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7A" w:rsidRDefault="0057337A" w:rsidP="009557B5">
      <w:pPr>
        <w:pStyle w:val="Rubrik"/>
      </w:pPr>
      <w:bookmarkStart w:id="0" w:name="Start"/>
      <w:bookmarkEnd w:id="0"/>
      <w:r>
        <w:t>Svar på fråga 2017/18:888 av Camilla Waltersson Grönvall (M)</w:t>
      </w:r>
      <w:r>
        <w:br/>
        <w:t>Löftet om 14 000 fler vårdanställda</w:t>
      </w:r>
    </w:p>
    <w:p w:rsidR="00E011C4" w:rsidRDefault="00E011C4" w:rsidP="009557B5">
      <w:pPr>
        <w:pStyle w:val="Brdtext"/>
      </w:pPr>
      <w:r>
        <w:t xml:space="preserve">Camilla Waltersson Grönvall har frågat mig hur jag och regeringen avser att finansiera löftet om 14 000 fler vårdanställda och hur detta ska följas upp systematiskt. </w:t>
      </w:r>
    </w:p>
    <w:p w:rsidR="00E011C4" w:rsidRDefault="00E011C4" w:rsidP="009557B5">
      <w:pPr>
        <w:pStyle w:val="Brdtext"/>
      </w:pPr>
      <w:r>
        <w:t xml:space="preserve">Frågan rör ett socialdemokratiskt </w:t>
      </w:r>
      <w:r w:rsidR="00AA7677">
        <w:t xml:space="preserve">vallöfte </w:t>
      </w:r>
      <w:r>
        <w:t>och inte ett besked från regering</w:t>
      </w:r>
      <w:r w:rsidR="00992849">
        <w:t>en. Jag kan därför inte besvara</w:t>
      </w:r>
      <w:r>
        <w:t xml:space="preserve"> frågan i min roll </w:t>
      </w:r>
      <w:r w:rsidR="00992849">
        <w:t>s</w:t>
      </w:r>
      <w:r>
        <w:t xml:space="preserve">om statsråd. </w:t>
      </w:r>
    </w:p>
    <w:p w:rsidR="00E011C4" w:rsidRDefault="00E011C4" w:rsidP="009557B5">
      <w:pPr>
        <w:pStyle w:val="Brdtext"/>
      </w:pPr>
      <w:r>
        <w:t xml:space="preserve">Stockholm den </w:t>
      </w:r>
      <w:sdt>
        <w:sdtPr>
          <w:id w:val="-1225218591"/>
          <w:placeholder>
            <w:docPart w:val="BBA835225B4D402BA04574D72AE3B39F"/>
          </w:placeholder>
          <w:dataBinding w:prefixMappings="xmlns:ns0='http://lp/documentinfo/RK' " w:xpath="/ns0:DocumentInfo[1]/ns0:BaseInfo[1]/ns0:HeaderDate[1]" w:storeItemID="{10980D44-8B5C-4C6C-8254-73E00B516AF7}"/>
          <w:date w:fullDate="2018-03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92849">
            <w:t>14 mars 2018</w:t>
          </w:r>
        </w:sdtContent>
      </w:sdt>
    </w:p>
    <w:p w:rsidR="00E011C4" w:rsidRDefault="00E011C4" w:rsidP="009557B5">
      <w:pPr>
        <w:pStyle w:val="Brdtextutanavstnd"/>
      </w:pPr>
    </w:p>
    <w:p w:rsidR="00E011C4" w:rsidRDefault="00E011C4" w:rsidP="009557B5">
      <w:pPr>
        <w:pStyle w:val="Brdtextutanavstnd"/>
      </w:pPr>
    </w:p>
    <w:p w:rsidR="00E011C4" w:rsidRDefault="00E011C4" w:rsidP="009557B5">
      <w:pPr>
        <w:pStyle w:val="Brdtextutanavstnd"/>
      </w:pPr>
    </w:p>
    <w:p w:rsidR="00E011C4" w:rsidRDefault="00E011C4" w:rsidP="009557B5">
      <w:pPr>
        <w:pStyle w:val="Brdtext"/>
      </w:pPr>
      <w:r>
        <w:t>Annika Strandhäll</w:t>
      </w:r>
    </w:p>
    <w:p w:rsidR="0057337A" w:rsidRPr="00DB48AB" w:rsidRDefault="0057337A" w:rsidP="00992849">
      <w:pPr>
        <w:pStyle w:val="Brdtext"/>
        <w:jc w:val="center"/>
      </w:pPr>
    </w:p>
    <w:sectPr w:rsidR="0057337A" w:rsidRPr="00DB48AB" w:rsidSect="0057337A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671" w:rsidRDefault="003B2671" w:rsidP="00A87A54">
      <w:pPr>
        <w:spacing w:after="0" w:line="240" w:lineRule="auto"/>
      </w:pPr>
      <w:r>
        <w:separator/>
      </w:r>
    </w:p>
  </w:endnote>
  <w:endnote w:type="continuationSeparator" w:id="0">
    <w:p w:rsidR="003B2671" w:rsidRDefault="003B2671" w:rsidP="00A87A54">
      <w:pPr>
        <w:spacing w:after="0" w:line="240" w:lineRule="auto"/>
      </w:pPr>
      <w:r>
        <w:continuationSeparator/>
      </w:r>
    </w:p>
  </w:endnote>
  <w:endnote w:type="continuationNotice" w:id="1">
    <w:p w:rsidR="003B2671" w:rsidRDefault="003B26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557B5" w:rsidRPr="00347E11" w:rsidTr="009557B5">
      <w:trPr>
        <w:trHeight w:val="227"/>
        <w:jc w:val="right"/>
      </w:trPr>
      <w:tc>
        <w:tcPr>
          <w:tcW w:w="708" w:type="dxa"/>
          <w:vAlign w:val="bottom"/>
        </w:tcPr>
        <w:p w:rsidR="009557B5" w:rsidRPr="00B62610" w:rsidRDefault="009557B5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001D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557B5" w:rsidRPr="00347E11" w:rsidTr="009557B5">
      <w:trPr>
        <w:trHeight w:val="850"/>
        <w:jc w:val="right"/>
      </w:trPr>
      <w:tc>
        <w:tcPr>
          <w:tcW w:w="708" w:type="dxa"/>
          <w:vAlign w:val="bottom"/>
        </w:tcPr>
        <w:p w:rsidR="009557B5" w:rsidRPr="00347E11" w:rsidRDefault="009557B5" w:rsidP="005606BC">
          <w:pPr>
            <w:pStyle w:val="Sidfot"/>
            <w:spacing w:line="276" w:lineRule="auto"/>
            <w:jc w:val="right"/>
          </w:pPr>
        </w:p>
      </w:tc>
    </w:tr>
  </w:tbl>
  <w:p w:rsidR="009557B5" w:rsidRPr="005606BC" w:rsidRDefault="009557B5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557B5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9557B5" w:rsidRPr="00347E11" w:rsidRDefault="009557B5" w:rsidP="00347E11">
          <w:pPr>
            <w:pStyle w:val="Sidfot"/>
            <w:rPr>
              <w:sz w:val="8"/>
            </w:rPr>
          </w:pPr>
        </w:p>
      </w:tc>
    </w:tr>
    <w:tr w:rsidR="009557B5" w:rsidRPr="00EE3C0F" w:rsidTr="00C26068">
      <w:trPr>
        <w:trHeight w:val="227"/>
      </w:trPr>
      <w:tc>
        <w:tcPr>
          <w:tcW w:w="4074" w:type="dxa"/>
        </w:tcPr>
        <w:p w:rsidR="009557B5" w:rsidRPr="00F53AEA" w:rsidRDefault="009557B5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9557B5" w:rsidRPr="00F53AEA" w:rsidRDefault="009557B5" w:rsidP="00F53AEA">
          <w:pPr>
            <w:pStyle w:val="Sidfot"/>
            <w:spacing w:line="276" w:lineRule="auto"/>
          </w:pPr>
        </w:p>
      </w:tc>
    </w:tr>
  </w:tbl>
  <w:p w:rsidR="009557B5" w:rsidRPr="00EE3C0F" w:rsidRDefault="009557B5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671" w:rsidRDefault="003B2671" w:rsidP="00A87A54">
      <w:pPr>
        <w:spacing w:after="0" w:line="240" w:lineRule="auto"/>
      </w:pPr>
      <w:r>
        <w:separator/>
      </w:r>
    </w:p>
  </w:footnote>
  <w:footnote w:type="continuationSeparator" w:id="0">
    <w:p w:rsidR="003B2671" w:rsidRDefault="003B2671" w:rsidP="00A87A54">
      <w:pPr>
        <w:spacing w:after="0" w:line="240" w:lineRule="auto"/>
      </w:pPr>
      <w:r>
        <w:continuationSeparator/>
      </w:r>
    </w:p>
  </w:footnote>
  <w:footnote w:type="continuationNotice" w:id="1">
    <w:p w:rsidR="003B2671" w:rsidRDefault="003B26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557B5" w:rsidTr="00C93EBA">
      <w:trPr>
        <w:trHeight w:val="227"/>
      </w:trPr>
      <w:tc>
        <w:tcPr>
          <w:tcW w:w="5534" w:type="dxa"/>
        </w:tcPr>
        <w:p w:rsidR="009557B5" w:rsidRPr="007D73AB" w:rsidRDefault="009557B5">
          <w:pPr>
            <w:pStyle w:val="Sidhuvud"/>
          </w:pPr>
        </w:p>
      </w:tc>
      <w:tc>
        <w:tcPr>
          <w:tcW w:w="3170" w:type="dxa"/>
          <w:vAlign w:val="bottom"/>
        </w:tcPr>
        <w:p w:rsidR="009557B5" w:rsidRPr="007D73AB" w:rsidRDefault="009557B5" w:rsidP="00340DE0">
          <w:pPr>
            <w:pStyle w:val="Sidhuvud"/>
          </w:pPr>
        </w:p>
      </w:tc>
      <w:tc>
        <w:tcPr>
          <w:tcW w:w="1134" w:type="dxa"/>
        </w:tcPr>
        <w:p w:rsidR="009557B5" w:rsidRDefault="009557B5" w:rsidP="009557B5">
          <w:pPr>
            <w:pStyle w:val="Sidhuvud"/>
          </w:pPr>
        </w:p>
      </w:tc>
    </w:tr>
    <w:tr w:rsidR="009557B5" w:rsidTr="00C93EBA">
      <w:trPr>
        <w:trHeight w:val="1928"/>
      </w:trPr>
      <w:tc>
        <w:tcPr>
          <w:tcW w:w="5534" w:type="dxa"/>
        </w:tcPr>
        <w:p w:rsidR="009557B5" w:rsidRPr="00340DE0" w:rsidRDefault="009557B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188FBC4" wp14:editId="3F2F5D1A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557B5" w:rsidRPr="00710A6C" w:rsidRDefault="009557B5" w:rsidP="00EE3C0F">
          <w:pPr>
            <w:pStyle w:val="Sidhuvud"/>
            <w:rPr>
              <w:b/>
            </w:rPr>
          </w:pPr>
        </w:p>
        <w:p w:rsidR="009557B5" w:rsidRDefault="009557B5" w:rsidP="00EE3C0F">
          <w:pPr>
            <w:pStyle w:val="Sidhuvud"/>
          </w:pPr>
        </w:p>
        <w:p w:rsidR="009557B5" w:rsidRDefault="009557B5" w:rsidP="00EE3C0F">
          <w:pPr>
            <w:pStyle w:val="Sidhuvud"/>
          </w:pPr>
        </w:p>
        <w:p w:rsidR="009557B5" w:rsidRDefault="009557B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C54A445CAD84AE0B3D01795274CD487"/>
            </w:placeholder>
            <w:dataBinding w:prefixMappings="xmlns:ns0='http://lp/documentinfo/RK' " w:xpath="/ns0:DocumentInfo[1]/ns0:BaseInfo[1]/ns0:Dnr[1]" w:storeItemID="{10980D44-8B5C-4C6C-8254-73E00B516AF7}"/>
            <w:text/>
          </w:sdtPr>
          <w:sdtEndPr/>
          <w:sdtContent>
            <w:p w:rsidR="009557B5" w:rsidRDefault="009557B5" w:rsidP="00EE3C0F">
              <w:pPr>
                <w:pStyle w:val="Sidhuvud"/>
              </w:pPr>
              <w:r>
                <w:t>S2018/01452/FS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57AE1497F0E4B1C8665B70CAEF739CD"/>
            </w:placeholder>
            <w:showingPlcHdr/>
            <w:dataBinding w:prefixMappings="xmlns:ns0='http://lp/documentinfo/RK' " w:xpath="/ns0:DocumentInfo[1]/ns0:BaseInfo[1]/ns0:DocNumber[1]" w:storeItemID="{10980D44-8B5C-4C6C-8254-73E00B516AF7}"/>
            <w:text/>
          </w:sdtPr>
          <w:sdtEndPr/>
          <w:sdtContent>
            <w:p w:rsidR="009557B5" w:rsidRDefault="009557B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9557B5" w:rsidRDefault="009557B5" w:rsidP="00EE3C0F">
          <w:pPr>
            <w:pStyle w:val="Sidhuvud"/>
          </w:pPr>
        </w:p>
      </w:tc>
      <w:tc>
        <w:tcPr>
          <w:tcW w:w="1134" w:type="dxa"/>
        </w:tcPr>
        <w:p w:rsidR="009557B5" w:rsidRDefault="009557B5" w:rsidP="0094502D">
          <w:pPr>
            <w:pStyle w:val="Sidhuvud"/>
          </w:pPr>
        </w:p>
        <w:p w:rsidR="009557B5" w:rsidRPr="0094502D" w:rsidRDefault="009557B5" w:rsidP="00EC71A6">
          <w:pPr>
            <w:pStyle w:val="Sidhuvud"/>
          </w:pPr>
        </w:p>
      </w:tc>
    </w:tr>
    <w:tr w:rsidR="009557B5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10825B0C9EFF4273AB7DF32FC3B1F29A"/>
            </w:placeholder>
          </w:sdtPr>
          <w:sdtEndPr/>
          <w:sdtContent>
            <w:p w:rsidR="009557B5" w:rsidRPr="00E011C4" w:rsidRDefault="009557B5" w:rsidP="00340DE0">
              <w:pPr>
                <w:pStyle w:val="Sidhuvud"/>
                <w:rPr>
                  <w:b/>
                </w:rPr>
              </w:pPr>
              <w:r w:rsidRPr="00E011C4">
                <w:rPr>
                  <w:b/>
                </w:rPr>
                <w:t>Socialdepartementet</w:t>
              </w:r>
            </w:p>
            <w:p w:rsidR="009557B5" w:rsidRDefault="009557B5" w:rsidP="00340DE0">
              <w:pPr>
                <w:pStyle w:val="Sidhuvud"/>
                <w:rPr>
                  <w:b/>
                </w:rPr>
              </w:pPr>
              <w:r w:rsidRPr="00E011C4">
                <w:t>Socialministern</w:t>
              </w:r>
            </w:p>
          </w:sdtContent>
        </w:sdt>
        <w:p w:rsidR="009557B5" w:rsidRDefault="009557B5" w:rsidP="0057337A"/>
        <w:p w:rsidR="009557B5" w:rsidRDefault="009557B5" w:rsidP="0057337A"/>
        <w:p w:rsidR="009557B5" w:rsidRPr="0057337A" w:rsidRDefault="009557B5" w:rsidP="0057337A"/>
      </w:tc>
      <w:sdt>
        <w:sdtPr>
          <w:alias w:val="Recipient"/>
          <w:tag w:val="ccRKShow_Recipient"/>
          <w:id w:val="-28344517"/>
          <w:placeholder>
            <w:docPart w:val="6AA689ABF1C3430BB04202D7D443BF6F"/>
          </w:placeholder>
          <w:dataBinding w:prefixMappings="xmlns:ns0='http://lp/documentinfo/RK' " w:xpath="/ns0:DocumentInfo[1]/ns0:BaseInfo[1]/ns0:Recipient[1]" w:storeItemID="{10980D44-8B5C-4C6C-8254-73E00B516AF7}"/>
          <w:text w:multiLine="1"/>
        </w:sdtPr>
        <w:sdtEndPr/>
        <w:sdtContent>
          <w:tc>
            <w:tcPr>
              <w:tcW w:w="3170" w:type="dxa"/>
            </w:tcPr>
            <w:p w:rsidR="009557B5" w:rsidRDefault="009557B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557B5" w:rsidRDefault="009557B5" w:rsidP="003E6020">
          <w:pPr>
            <w:pStyle w:val="Sidhuvud"/>
          </w:pPr>
        </w:p>
      </w:tc>
    </w:tr>
  </w:tbl>
  <w:p w:rsidR="009557B5" w:rsidRDefault="009557B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7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2EBC"/>
    <w:rsid w:val="00053CAA"/>
    <w:rsid w:val="00057FE0"/>
    <w:rsid w:val="000620FD"/>
    <w:rsid w:val="00063DCB"/>
    <w:rsid w:val="00066BC9"/>
    <w:rsid w:val="0007033C"/>
    <w:rsid w:val="00072FFC"/>
    <w:rsid w:val="00073B75"/>
    <w:rsid w:val="00074602"/>
    <w:rsid w:val="000757FC"/>
    <w:rsid w:val="00076A73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02388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267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37A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2673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557B5"/>
    <w:rsid w:val="00973084"/>
    <w:rsid w:val="00984EA2"/>
    <w:rsid w:val="00986CC3"/>
    <w:rsid w:val="0099068E"/>
    <w:rsid w:val="009920AA"/>
    <w:rsid w:val="00992849"/>
    <w:rsid w:val="00992943"/>
    <w:rsid w:val="009A0866"/>
    <w:rsid w:val="009A4D0A"/>
    <w:rsid w:val="009B2F70"/>
    <w:rsid w:val="009B6018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01A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7677"/>
    <w:rsid w:val="00AB5033"/>
    <w:rsid w:val="00AB5519"/>
    <w:rsid w:val="00AB6313"/>
    <w:rsid w:val="00AB71DD"/>
    <w:rsid w:val="00AC15C5"/>
    <w:rsid w:val="00AD0E75"/>
    <w:rsid w:val="00AD5749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01D6"/>
    <w:rsid w:val="00E011C4"/>
    <w:rsid w:val="00E022DA"/>
    <w:rsid w:val="00E03BCB"/>
    <w:rsid w:val="00E124DC"/>
    <w:rsid w:val="00E26DDF"/>
    <w:rsid w:val="00E27A1E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23CB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27B3"/>
    <w:rsid w:val="00FA41B4"/>
    <w:rsid w:val="00FA5DDD"/>
    <w:rsid w:val="00FA7644"/>
    <w:rsid w:val="00FC069A"/>
    <w:rsid w:val="00FC0770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3928D"/>
  <w15:docId w15:val="{94274902-B913-404E-8D49-1CB59BE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54A445CAD84AE0B3D01795274CD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6B297-685A-4955-AF95-30A0A49FF6D6}"/>
      </w:docPartPr>
      <w:docPartBody>
        <w:p w:rsidR="00F777FF" w:rsidRDefault="00F656DC" w:rsidP="00F656DC">
          <w:pPr>
            <w:pStyle w:val="AC54A445CAD84AE0B3D01795274CD4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7AE1497F0E4B1C8665B70CAEF739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99C40C-5E1D-4175-89F4-0B9BFCB29769}"/>
      </w:docPartPr>
      <w:docPartBody>
        <w:p w:rsidR="00F777FF" w:rsidRDefault="00F656DC" w:rsidP="00F656DC">
          <w:pPr>
            <w:pStyle w:val="F57AE1497F0E4B1C8665B70CAEF739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825B0C9EFF4273AB7DF32FC3B1F2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878875-23AB-4859-9D5B-6CA69197E799}"/>
      </w:docPartPr>
      <w:docPartBody>
        <w:p w:rsidR="00F777FF" w:rsidRDefault="00F656DC" w:rsidP="00F656DC">
          <w:pPr>
            <w:pStyle w:val="10825B0C9EFF4273AB7DF32FC3B1F2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A689ABF1C3430BB04202D7D443BF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5849A5-E88E-49C2-895D-7A947FF62DEC}"/>
      </w:docPartPr>
      <w:docPartBody>
        <w:p w:rsidR="00F777FF" w:rsidRDefault="00F656DC" w:rsidP="00F656DC">
          <w:pPr>
            <w:pStyle w:val="6AA689ABF1C3430BB04202D7D443BF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A835225B4D402BA04574D72AE3B3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7F7C9-6BA9-4270-B325-869FB6159E30}"/>
      </w:docPartPr>
      <w:docPartBody>
        <w:p w:rsidR="00F777FF" w:rsidRDefault="00F656DC" w:rsidP="00F656DC">
          <w:pPr>
            <w:pStyle w:val="BBA835225B4D402BA04574D72AE3B39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DC"/>
    <w:rsid w:val="001D1D4B"/>
    <w:rsid w:val="00537002"/>
    <w:rsid w:val="00F656DC"/>
    <w:rsid w:val="00F7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2EFF32B6C74F2C99A0BFC9A93C0D6D">
    <w:name w:val="4B2EFF32B6C74F2C99A0BFC9A93C0D6D"/>
    <w:rsid w:val="00F656DC"/>
  </w:style>
  <w:style w:type="character" w:styleId="Platshllartext">
    <w:name w:val="Placeholder Text"/>
    <w:basedOn w:val="Standardstycketeckensnitt"/>
    <w:uiPriority w:val="99"/>
    <w:semiHidden/>
    <w:rsid w:val="00F656DC"/>
    <w:rPr>
      <w:noProof w:val="0"/>
      <w:color w:val="808080"/>
    </w:rPr>
  </w:style>
  <w:style w:type="paragraph" w:customStyle="1" w:styleId="D728EC5FF076446FB4DF3105542856FD">
    <w:name w:val="D728EC5FF076446FB4DF3105542856FD"/>
    <w:rsid w:val="00F656DC"/>
  </w:style>
  <w:style w:type="paragraph" w:customStyle="1" w:styleId="76AC0A6E785C45B39244C0E6B5E06E6D">
    <w:name w:val="76AC0A6E785C45B39244C0E6B5E06E6D"/>
    <w:rsid w:val="00F656DC"/>
  </w:style>
  <w:style w:type="paragraph" w:customStyle="1" w:styleId="93CD9DDAAD2649F093ED52D58D91AABB">
    <w:name w:val="93CD9DDAAD2649F093ED52D58D91AABB"/>
    <w:rsid w:val="00F656DC"/>
  </w:style>
  <w:style w:type="paragraph" w:customStyle="1" w:styleId="AC54A445CAD84AE0B3D01795274CD487">
    <w:name w:val="AC54A445CAD84AE0B3D01795274CD487"/>
    <w:rsid w:val="00F656DC"/>
  </w:style>
  <w:style w:type="paragraph" w:customStyle="1" w:styleId="F57AE1497F0E4B1C8665B70CAEF739CD">
    <w:name w:val="F57AE1497F0E4B1C8665B70CAEF739CD"/>
    <w:rsid w:val="00F656DC"/>
  </w:style>
  <w:style w:type="paragraph" w:customStyle="1" w:styleId="8B19F3105309433F96C56AA832798010">
    <w:name w:val="8B19F3105309433F96C56AA832798010"/>
    <w:rsid w:val="00F656DC"/>
  </w:style>
  <w:style w:type="paragraph" w:customStyle="1" w:styleId="54813EFB0F1947FFA3B828855DA17E45">
    <w:name w:val="54813EFB0F1947FFA3B828855DA17E45"/>
    <w:rsid w:val="00F656DC"/>
  </w:style>
  <w:style w:type="paragraph" w:customStyle="1" w:styleId="2A73C14EE6344828800D495246959281">
    <w:name w:val="2A73C14EE6344828800D495246959281"/>
    <w:rsid w:val="00F656DC"/>
  </w:style>
  <w:style w:type="paragraph" w:customStyle="1" w:styleId="10825B0C9EFF4273AB7DF32FC3B1F29A">
    <w:name w:val="10825B0C9EFF4273AB7DF32FC3B1F29A"/>
    <w:rsid w:val="00F656DC"/>
  </w:style>
  <w:style w:type="paragraph" w:customStyle="1" w:styleId="6AA689ABF1C3430BB04202D7D443BF6F">
    <w:name w:val="6AA689ABF1C3430BB04202D7D443BF6F"/>
    <w:rsid w:val="00F656DC"/>
  </w:style>
  <w:style w:type="paragraph" w:customStyle="1" w:styleId="DEDF1B1BDCF14B97BBD6401470CA6F9B">
    <w:name w:val="DEDF1B1BDCF14B97BBD6401470CA6F9B"/>
    <w:rsid w:val="00F656DC"/>
  </w:style>
  <w:style w:type="paragraph" w:customStyle="1" w:styleId="6002A246C50240E2869D7A008E8B15C9">
    <w:name w:val="6002A246C50240E2869D7A008E8B15C9"/>
    <w:rsid w:val="00F656DC"/>
  </w:style>
  <w:style w:type="paragraph" w:customStyle="1" w:styleId="4AB6FBFF73704F4E899740BC651C94C1">
    <w:name w:val="4AB6FBFF73704F4E899740BC651C94C1"/>
    <w:rsid w:val="00F656DC"/>
  </w:style>
  <w:style w:type="paragraph" w:customStyle="1" w:styleId="71CFBD63E6174DCD8C44081B3110877D">
    <w:name w:val="71CFBD63E6174DCD8C44081B3110877D"/>
    <w:rsid w:val="00F656DC"/>
  </w:style>
  <w:style w:type="paragraph" w:customStyle="1" w:styleId="1B764B6210EB495ABC6738F17E2EEEC1">
    <w:name w:val="1B764B6210EB495ABC6738F17E2EEEC1"/>
    <w:rsid w:val="00F656DC"/>
  </w:style>
  <w:style w:type="paragraph" w:customStyle="1" w:styleId="BBA835225B4D402BA04574D72AE3B39F">
    <w:name w:val="BBA835225B4D402BA04574D72AE3B39F"/>
    <w:rsid w:val="00F656DC"/>
  </w:style>
  <w:style w:type="paragraph" w:customStyle="1" w:styleId="2F2B99B388B9441395CA3C2D42482B01">
    <w:name w:val="2F2B99B388B9441395CA3C2D42482B01"/>
    <w:rsid w:val="00F65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2018-03-14T00:00:00</HeaderDate>
    <Office/>
    <Dnr>S2018/01452/FS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RK_LOGO_SV_BW.png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7fe1d0a8-c53f-4a1a-aa17-9b44fc4a0291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2018-03-14T00:00:00</HeaderDate>
    <Office/>
    <Dnr>S2018/01452/FS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80D44-8B5C-4C6C-8254-73E00B516AF7}"/>
</file>

<file path=customXml/itemProps2.xml><?xml version="1.0" encoding="utf-8"?>
<ds:datastoreItem xmlns:ds="http://schemas.openxmlformats.org/officeDocument/2006/customXml" ds:itemID="{64CBEB5D-7F9F-41ED-A67A-03A6BA6F0988}"/>
</file>

<file path=customXml/itemProps3.xml><?xml version="1.0" encoding="utf-8"?>
<ds:datastoreItem xmlns:ds="http://schemas.openxmlformats.org/officeDocument/2006/customXml" ds:itemID="{7F0D7CF4-9CD0-4297-8D1F-C230531009FF}"/>
</file>

<file path=customXml/itemProps4.xml><?xml version="1.0" encoding="utf-8"?>
<ds:datastoreItem xmlns:ds="http://schemas.openxmlformats.org/officeDocument/2006/customXml" ds:itemID="{03A15432-1A57-4DF1-A946-A2ABADDC5B1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0980D44-8B5C-4C6C-8254-73E00B516AF7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592824F8-8870-4F38-9932-45D72287FCA6}"/>
</file>

<file path=customXml/itemProps7.xml><?xml version="1.0" encoding="utf-8"?>
<ds:datastoreItem xmlns:ds="http://schemas.openxmlformats.org/officeDocument/2006/customXml" ds:itemID="{6C2B3A98-5DCB-473E-BA2C-AFAA4210BC97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Wisten</dc:creator>
  <cp:keywords/>
  <dc:description/>
  <cp:lastModifiedBy>Anne Wisten</cp:lastModifiedBy>
  <cp:revision>2</cp:revision>
  <cp:lastPrinted>2018-03-13T06:56:00Z</cp:lastPrinted>
  <dcterms:created xsi:type="dcterms:W3CDTF">2018-03-13T12:31:00Z</dcterms:created>
  <dcterms:modified xsi:type="dcterms:W3CDTF">2018-03-13T12:31:00Z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RKAktivitetskategori">
    <vt:lpwstr/>
  </property>
  <property fmtid="{D5CDD505-2E9C-101B-9397-08002B2CF9AE}" pid="5" name="_dlc_DocIdItemGuid">
    <vt:lpwstr>ca331bb8-8cf6-4ac2-8fc7-163904591958</vt:lpwstr>
  </property>
  <property fmtid="{D5CDD505-2E9C-101B-9397-08002B2CF9AE}" pid="6" name="Aktivitetskategori">
    <vt:lpwstr/>
  </property>
</Properties>
</file>