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2E08B" w14:textId="77777777" w:rsidR="005F0728" w:rsidRDefault="00423463" w:rsidP="005F0728">
      <w:pPr>
        <w:pStyle w:val="Rubrik"/>
      </w:pPr>
      <w:bookmarkStart w:id="0" w:name="Start"/>
      <w:bookmarkEnd w:id="0"/>
      <w:r>
        <w:t>Svar på fråga 20</w:t>
      </w:r>
      <w:r w:rsidRPr="00423463">
        <w:t>17/18:</w:t>
      </w:r>
      <w:r w:rsidR="005F0728">
        <w:t>1199</w:t>
      </w:r>
      <w:r>
        <w:t xml:space="preserve"> av </w:t>
      </w:r>
      <w:r w:rsidR="005F0728">
        <w:t>Björn Söder</w:t>
      </w:r>
      <w:r>
        <w:t xml:space="preserve"> (</w:t>
      </w:r>
      <w:r w:rsidR="005F0728">
        <w:t>SD</w:t>
      </w:r>
      <w:r>
        <w:t>)</w:t>
      </w:r>
      <w:r>
        <w:br/>
      </w:r>
      <w:r w:rsidR="005F0728">
        <w:t>Sveriges agerande i EU med anledning av tidigare</w:t>
      </w:r>
    </w:p>
    <w:p w14:paraId="4CACFEAD" w14:textId="77777777" w:rsidR="00423463" w:rsidRDefault="005F0728" w:rsidP="005F0728">
      <w:pPr>
        <w:pStyle w:val="Rubrik"/>
      </w:pPr>
      <w:r>
        <w:t>riksdagsbeslut och fiskeavtal med Marocko</w:t>
      </w:r>
    </w:p>
    <w:p w14:paraId="23B305F2" w14:textId="36BA1287" w:rsidR="00423463" w:rsidRDefault="005F0728" w:rsidP="00F611E5">
      <w:pPr>
        <w:pStyle w:val="Brdtext"/>
      </w:pPr>
      <w:r>
        <w:t xml:space="preserve">Björn Söder har frågat </w:t>
      </w:r>
      <w:r w:rsidRPr="005F0728">
        <w:t>EU- och handel</w:t>
      </w:r>
      <w:r>
        <w:t xml:space="preserve">sminister Ann Linde </w:t>
      </w:r>
      <w:r w:rsidR="008C4CB4">
        <w:t>v</w:t>
      </w:r>
      <w:r w:rsidR="008C4CB4" w:rsidRPr="008C4CB4">
        <w:t>arför Sverige lade ned sin röst gällande ett nytt avtalsförslag trots att</w:t>
      </w:r>
      <w:r w:rsidR="008C4CB4">
        <w:t xml:space="preserve"> </w:t>
      </w:r>
      <w:r w:rsidR="008C4CB4" w:rsidRPr="008C4CB4">
        <w:t xml:space="preserve">avtalsförslaget bryter mot EU-domstolens beslut, och varför Sverige </w:t>
      </w:r>
      <w:r w:rsidR="004A63B5" w:rsidRPr="008C4CB4">
        <w:t xml:space="preserve">inte </w:t>
      </w:r>
      <w:r w:rsidR="002C42A2">
        <w:t xml:space="preserve">driver </w:t>
      </w:r>
      <w:r w:rsidR="008C4CB4" w:rsidRPr="008C4CB4">
        <w:t xml:space="preserve">frågan </w:t>
      </w:r>
      <w:r w:rsidR="004A63B5" w:rsidRPr="008C4CB4">
        <w:t xml:space="preserve">i EU </w:t>
      </w:r>
      <w:r w:rsidR="008C4CB4" w:rsidRPr="008C4CB4">
        <w:t>om ett erkännande av den sahariska arabiska demokratiska</w:t>
      </w:r>
      <w:r w:rsidR="008C4CB4">
        <w:t xml:space="preserve"> </w:t>
      </w:r>
      <w:r w:rsidR="008C4CB4" w:rsidRPr="008C4CB4">
        <w:t>republiken (Västsahara) i enlighet med riksdagens</w:t>
      </w:r>
      <w:bookmarkStart w:id="1" w:name="_GoBack"/>
      <w:bookmarkEnd w:id="1"/>
      <w:r w:rsidR="008C4CB4" w:rsidRPr="008C4CB4">
        <w:t xml:space="preserve"> beslut från den 5 december</w:t>
      </w:r>
      <w:r w:rsidR="008C4CB4">
        <w:t xml:space="preserve"> </w:t>
      </w:r>
      <w:r w:rsidR="008C4CB4" w:rsidRPr="008C4CB4">
        <w:t>2012</w:t>
      </w:r>
      <w:r w:rsidR="008C4CB4">
        <w:t>.</w:t>
      </w:r>
      <w:r w:rsidR="008C4CB4">
        <w:br/>
      </w:r>
      <w:r w:rsidR="008C4CB4">
        <w:br/>
      </w:r>
      <w:r w:rsidR="008E3BDD" w:rsidRPr="008E3BDD">
        <w:t>Frågan har överlämnats till mig.</w:t>
      </w:r>
    </w:p>
    <w:p w14:paraId="34C59767" w14:textId="1C1B2255" w:rsidR="00423463" w:rsidRPr="002F6FD2" w:rsidRDefault="000F0A5F" w:rsidP="00F611E5">
      <w:pPr>
        <w:pStyle w:val="Brdtext"/>
      </w:pPr>
      <w:r w:rsidRPr="000F0A5F">
        <w:t xml:space="preserve">Den 8 januari 2018 presenterade kommissionen en rekommendation till rådet om att bemyndiga kommissionen att inleda förhandlingar om ett nytt protokoll inom ramen </w:t>
      </w:r>
      <w:r w:rsidR="009A6609" w:rsidRPr="009A6609">
        <w:t xml:space="preserve">för </w:t>
      </w:r>
      <w:r w:rsidR="00A90681">
        <w:t xml:space="preserve">EU:s </w:t>
      </w:r>
      <w:r w:rsidR="009A6609" w:rsidRPr="009A6609">
        <w:t>fiskepartnerskapsavtal med Marocko</w:t>
      </w:r>
      <w:r w:rsidR="002C42A2">
        <w:t>. Det nu gällande protokollet</w:t>
      </w:r>
      <w:r w:rsidR="009A6609" w:rsidRPr="009A6609">
        <w:t xml:space="preserve"> löper ut den 14 juli 2018. </w:t>
      </w:r>
      <w:r w:rsidR="00093A8C" w:rsidRPr="00093A8C">
        <w:t xml:space="preserve">På jordbruks- och fiskerådet den 19 februari </w:t>
      </w:r>
      <w:r w:rsidRPr="00093A8C">
        <w:t>2018 bemyndigades</w:t>
      </w:r>
      <w:r w:rsidR="00093A8C" w:rsidRPr="00093A8C">
        <w:t xml:space="preserve"> kommissionen att inleda förhandlingar om ett nytt protokoll med Marocko. Sverige var det enda landet som röstade nej till bemyndigandet</w:t>
      </w:r>
      <w:r w:rsidR="009A6609" w:rsidRPr="009A6609">
        <w:t xml:space="preserve">. Den 27 februari 2018 </w:t>
      </w:r>
      <w:r w:rsidR="00881D5D">
        <w:t xml:space="preserve">bekräftades denna hållning av </w:t>
      </w:r>
      <w:r w:rsidR="009A6609" w:rsidRPr="009A6609">
        <w:t>Europeiska unionens domstol i mål C-266/16 att de till Västsaharas territorium angränsande vattn</w:t>
      </w:r>
      <w:r w:rsidR="00093A8C">
        <w:t xml:space="preserve">en inte ingår i </w:t>
      </w:r>
      <w:r w:rsidR="009A6609" w:rsidRPr="009A6609">
        <w:t xml:space="preserve">den fiskezon som avses </w:t>
      </w:r>
      <w:r w:rsidR="004A63B5">
        <w:t xml:space="preserve">i </w:t>
      </w:r>
      <w:r w:rsidR="009A6609" w:rsidRPr="009A6609">
        <w:t>fiskepartnerskapsavtalet.</w:t>
      </w:r>
      <w:r w:rsidR="00FF1680">
        <w:t xml:space="preserve"> Avgörandet hänvisar i sin tur till en tidigare dom i mål C-104/16, meddelad den 21 december 2016. </w:t>
      </w:r>
      <w:r w:rsidR="00EC0EAF">
        <w:t>Regeringens</w:t>
      </w:r>
      <w:r w:rsidR="00A46A95" w:rsidRPr="00A46A95">
        <w:t xml:space="preserve"> bedömning är att EU-domstolens avgörande i stort överensstämmer med Sveriges</w:t>
      </w:r>
      <w:r w:rsidR="00EC0EAF">
        <w:t xml:space="preserve"> tidigare</w:t>
      </w:r>
      <w:r w:rsidR="00A46A95" w:rsidRPr="00A46A95">
        <w:t xml:space="preserve"> </w:t>
      </w:r>
      <w:r w:rsidR="00881D5D">
        <w:t>ståndpunkt</w:t>
      </w:r>
      <w:r w:rsidR="00881D5D" w:rsidRPr="00A46A95">
        <w:t xml:space="preserve"> </w:t>
      </w:r>
      <w:r w:rsidR="00A46A95" w:rsidRPr="00A46A95">
        <w:t>i frågan</w:t>
      </w:r>
      <w:r w:rsidR="009A6609">
        <w:t>.</w:t>
      </w:r>
      <w:r w:rsidR="00EC0EAF">
        <w:t xml:space="preserve"> </w:t>
      </w:r>
      <w:r w:rsidR="00EC0EAF" w:rsidRPr="00EC0EAF">
        <w:t xml:space="preserve">Till följd av avgörandet från EU-domstolen </w:t>
      </w:r>
      <w:r w:rsidR="002C42A2">
        <w:t>presenterade</w:t>
      </w:r>
      <w:r w:rsidR="00EC0EAF">
        <w:t xml:space="preserve"> kommissionen den 22 mars 2018 </w:t>
      </w:r>
      <w:r w:rsidR="002C42A2">
        <w:t xml:space="preserve">en </w:t>
      </w:r>
      <w:r w:rsidR="00093A8C">
        <w:t xml:space="preserve">ny </w:t>
      </w:r>
      <w:r w:rsidR="002C42A2">
        <w:t xml:space="preserve">rekommendation till rådet om att bemyndiga kommissionen att inleda </w:t>
      </w:r>
      <w:r w:rsidR="00EC0EAF">
        <w:t xml:space="preserve">förhandlingar om ett tillägg till fiskepartnerskapsavtalet mellan EU och Marocko, och även </w:t>
      </w:r>
      <w:r w:rsidR="00880148">
        <w:t>ett nytt</w:t>
      </w:r>
      <w:r w:rsidR="00093A8C">
        <w:t xml:space="preserve"> </w:t>
      </w:r>
      <w:r w:rsidR="00EC0EAF">
        <w:t xml:space="preserve">protokoll.  </w:t>
      </w:r>
      <w:r w:rsidR="00EC0EAF">
        <w:br/>
      </w:r>
      <w:r w:rsidR="004A63B5">
        <w:lastRenderedPageBreak/>
        <w:t>D</w:t>
      </w:r>
      <w:r w:rsidR="0035439B">
        <w:t xml:space="preserve">et senaste </w:t>
      </w:r>
      <w:r w:rsidR="002C42A2">
        <w:t xml:space="preserve">bemyndigandet </w:t>
      </w:r>
      <w:r w:rsidR="0035439B">
        <w:t xml:space="preserve">är ur ett folkrättsligt perspektiv en förbättring i förhållande till tidigare. Bl.a. står det nu uttryckligen att kommissionen ska säkerställa att den berörda befolkningen ska involveras på ett adekvat sätt, och att detta ska ske i enlighet med EU-domstolens domar. Utifrån en svensk tolkning av domarna framgår att Marocko inte representerar det västsahariska folket och att det västsahariska folkets samtycke ska inhämtas. </w:t>
      </w:r>
      <w:r w:rsidR="008E3BDD">
        <w:br/>
      </w:r>
      <w:r w:rsidR="0035439B">
        <w:t xml:space="preserve">Skrivningen </w:t>
      </w:r>
      <w:r w:rsidR="00093A8C">
        <w:t xml:space="preserve">i bemyndigandet </w:t>
      </w:r>
      <w:r w:rsidR="0035439B">
        <w:t xml:space="preserve">är ny och har närmat sig den linje </w:t>
      </w:r>
      <w:r w:rsidR="00093A8C">
        <w:t xml:space="preserve">som </w:t>
      </w:r>
      <w:r w:rsidR="0035439B">
        <w:t xml:space="preserve">Sverige har drivit. Vidare medför </w:t>
      </w:r>
      <w:r w:rsidR="00093A8C">
        <w:t xml:space="preserve">det nya </w:t>
      </w:r>
      <w:r w:rsidR="002C42A2">
        <w:t>bemyndigandet</w:t>
      </w:r>
      <w:r w:rsidR="0035439B">
        <w:t xml:space="preserve"> att de socioekonomiska vinster som följer av avtalet och protokollet ska gynna den berörda befolkningen. </w:t>
      </w:r>
      <w:r w:rsidR="0035439B" w:rsidRPr="00E44DD5">
        <w:t xml:space="preserve">Sammantaget anser regeringen att </w:t>
      </w:r>
      <w:r w:rsidR="002C42A2" w:rsidRPr="00E44DD5">
        <w:t>bemyndigandet</w:t>
      </w:r>
      <w:r w:rsidR="0035439B" w:rsidRPr="00E44DD5">
        <w:t xml:space="preserve"> har förbättrats </w:t>
      </w:r>
      <w:r w:rsidR="00E44DD5">
        <w:t>be</w:t>
      </w:r>
      <w:r w:rsidR="0035439B" w:rsidRPr="00E44DD5">
        <w:t xml:space="preserve">tydligt jämfört med </w:t>
      </w:r>
      <w:r w:rsidR="002C42A2" w:rsidRPr="00E44DD5">
        <w:t>det bemyndigande som Sverige röstade nej till i februari 2018</w:t>
      </w:r>
      <w:r w:rsidR="0035439B" w:rsidRPr="00E44DD5">
        <w:t xml:space="preserve">, </w:t>
      </w:r>
      <w:r w:rsidR="003A5EA7" w:rsidRPr="003A5EA7">
        <w:t>men att den fortfarande inte lever upp till de</w:t>
      </w:r>
      <w:r w:rsidR="002F6FD2">
        <w:t xml:space="preserve"> förväntningar regeringen har. </w:t>
      </w:r>
      <w:r w:rsidR="003A5EA7" w:rsidRPr="003A5EA7">
        <w:t xml:space="preserve">Sverige anser att Polisario är en representant för det västsahariska folket och som därför behöver </w:t>
      </w:r>
      <w:r w:rsidR="002F6FD2" w:rsidRPr="003A5EA7">
        <w:t>konsulteras.</w:t>
      </w:r>
      <w:r w:rsidR="003A5EA7" w:rsidRPr="003A5EA7">
        <w:t xml:space="preserve"> Det är viktigt att det västsahariska folket ger sitt medgivande till ett avtal och att det</w:t>
      </w:r>
      <w:r w:rsidR="003A5EA7">
        <w:t xml:space="preserve">ta är informerat och frivilligt. </w:t>
      </w:r>
      <w:r w:rsidR="009512EC">
        <w:br/>
      </w:r>
      <w:r w:rsidR="00EC0EAF">
        <w:br/>
        <w:t>Det är mot denna bakgrund Sverige</w:t>
      </w:r>
      <w:r w:rsidR="00EC0EAF" w:rsidRPr="00EC0EAF">
        <w:t xml:space="preserve"> avst</w:t>
      </w:r>
      <w:r w:rsidR="00EC0EAF">
        <w:t>od</w:t>
      </w:r>
      <w:r w:rsidR="00EC0EAF" w:rsidRPr="00EC0EAF">
        <w:t xml:space="preserve"> från att rösta</w:t>
      </w:r>
      <w:r w:rsidR="00EC0EAF">
        <w:t xml:space="preserve"> när frågan sist var uppe på jordbruks- och fiskerådet den 16 april 2018.</w:t>
      </w:r>
      <w:r w:rsidR="00507A86">
        <w:t xml:space="preserve"> </w:t>
      </w:r>
      <w:r w:rsidR="00C929E8">
        <w:t>Regeringen fick också riksdagens stöd för denna linje vid överläggningen i miljö- och jordbruksutskottet den 12 april 2018.</w:t>
      </w:r>
      <w:r w:rsidR="00881D5D" w:rsidRPr="00881D5D">
        <w:t xml:space="preserve"> När </w:t>
      </w:r>
      <w:r w:rsidR="008E3BDD" w:rsidRPr="008E3BDD">
        <w:t>tillägg</w:t>
      </w:r>
      <w:r w:rsidR="008E3BDD">
        <w:t>et</w:t>
      </w:r>
      <w:r w:rsidR="008E3BDD" w:rsidRPr="008E3BDD">
        <w:t xml:space="preserve"> till avtalet </w:t>
      </w:r>
      <w:r w:rsidR="008E3BDD">
        <w:t>samt</w:t>
      </w:r>
      <w:r w:rsidR="008E3BDD" w:rsidRPr="008E3BDD">
        <w:t xml:space="preserve"> </w:t>
      </w:r>
      <w:r w:rsidR="00881D5D" w:rsidRPr="00881D5D">
        <w:t>protokollet är färdigförhandlat kommer det att underställas rådet igen.</w:t>
      </w:r>
      <w:r w:rsidR="008C4CB4" w:rsidRPr="00A46A95">
        <w:br/>
      </w:r>
      <w:r w:rsidR="008C4CB4" w:rsidRPr="00A46A95">
        <w:br/>
      </w:r>
      <w:r w:rsidR="003927EB">
        <w:t>När det gäller</w:t>
      </w:r>
      <w:r w:rsidR="00A86DA5">
        <w:t xml:space="preserve"> ett </w:t>
      </w:r>
      <w:r w:rsidR="00CF214B">
        <w:t>erkännande</w:t>
      </w:r>
      <w:r w:rsidR="00E44DD5">
        <w:t xml:space="preserve"> av Västsahara</w:t>
      </w:r>
      <w:r w:rsidR="00A86DA5">
        <w:t xml:space="preserve"> </w:t>
      </w:r>
      <w:r w:rsidR="00A86DA5" w:rsidRPr="00A86DA5">
        <w:t xml:space="preserve">är </w:t>
      </w:r>
      <w:r w:rsidR="00A86DA5">
        <w:t>r</w:t>
      </w:r>
      <w:r w:rsidR="00A86DA5" w:rsidRPr="00A86DA5">
        <w:t>egeringen konsekvent i sitt förhållningssätt</w:t>
      </w:r>
      <w:r w:rsidR="004A63B5">
        <w:t>.</w:t>
      </w:r>
      <w:r w:rsidR="00A86DA5" w:rsidRPr="00A86DA5">
        <w:t xml:space="preserve"> </w:t>
      </w:r>
      <w:r w:rsidR="004A63B5">
        <w:t>R</w:t>
      </w:r>
      <w:r w:rsidR="00A86DA5" w:rsidRPr="00A86DA5">
        <w:t>egeringen står bakom västsahariernas rätt till självbestämmande och ger fullt stöd till den pågående politiska processen under FN:s översyn. Detta inkluderar även arbetet som utförs för att hitta en lösning på hur västsahariernas rätt till</w:t>
      </w:r>
      <w:r w:rsidR="002F6FD2">
        <w:t xml:space="preserve"> självbestämmande ska åtnjutas.</w:t>
      </w:r>
      <w:r w:rsidR="008C4CB4" w:rsidRPr="00A46A95">
        <w:br/>
      </w:r>
      <w:r w:rsidR="008C4CB4" w:rsidRPr="00A46A95">
        <w:br/>
      </w:r>
      <w:r w:rsidR="00423463" w:rsidRPr="00A46A95">
        <w:t xml:space="preserve">Stockholm den </w:t>
      </w:r>
      <w:sdt>
        <w:sdtPr>
          <w:id w:val="-1225218591"/>
          <w:placeholder>
            <w:docPart w:val="4D11C3026D9E491FB508684E6F21B53F"/>
          </w:placeholder>
          <w:dataBinding w:prefixMappings="xmlns:ns0='http://lp/documentinfo/RK' " w:xpath="/ns0:DocumentInfo[1]/ns0:BaseInfo[1]/ns0:HeaderDate[1]" w:storeItemID="{4EA98BF1-7A79-4FCC-AA17-A39068162A2D}"/>
          <w:date w:fullDate="2018-04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34725F">
            <w:t>26</w:t>
          </w:r>
          <w:r w:rsidR="005D4DD2">
            <w:t xml:space="preserve"> april 2018</w:t>
          </w:r>
        </w:sdtContent>
      </w:sdt>
      <w:r w:rsidR="005825CE">
        <w:br/>
      </w:r>
      <w:r w:rsidR="005825CE">
        <w:br/>
      </w:r>
      <w:r w:rsidR="005825CE">
        <w:br/>
      </w:r>
      <w:r w:rsidR="005825CE">
        <w:br/>
      </w:r>
      <w:r w:rsidR="001D7EEF" w:rsidRPr="002F6FD2">
        <w:t>Sven-Erik Bucht</w:t>
      </w:r>
    </w:p>
    <w:sectPr w:rsidR="00423463" w:rsidRPr="002F6FD2" w:rsidSect="00423463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E283B" w14:textId="77777777" w:rsidR="001E534F" w:rsidRDefault="001E534F" w:rsidP="00A87A54">
      <w:pPr>
        <w:spacing w:after="0" w:line="240" w:lineRule="auto"/>
      </w:pPr>
      <w:r>
        <w:separator/>
      </w:r>
    </w:p>
  </w:endnote>
  <w:endnote w:type="continuationSeparator" w:id="0">
    <w:p w14:paraId="0608FB00" w14:textId="77777777" w:rsidR="001E534F" w:rsidRDefault="001E534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66D39F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525CE6E" w14:textId="4C6CEBD8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825C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825C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3D1772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75570B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5D574E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D7FBAA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A9E145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C33AF44" w14:textId="77777777" w:rsidTr="00C26068">
      <w:trPr>
        <w:trHeight w:val="227"/>
      </w:trPr>
      <w:tc>
        <w:tcPr>
          <w:tcW w:w="4074" w:type="dxa"/>
        </w:tcPr>
        <w:p w14:paraId="682973F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9527A8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5D780D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FCE11" w14:textId="77777777" w:rsidR="001E534F" w:rsidRDefault="001E534F" w:rsidP="00A87A54">
      <w:pPr>
        <w:spacing w:after="0" w:line="240" w:lineRule="auto"/>
      </w:pPr>
      <w:r>
        <w:separator/>
      </w:r>
    </w:p>
  </w:footnote>
  <w:footnote w:type="continuationSeparator" w:id="0">
    <w:p w14:paraId="766A4DFF" w14:textId="77777777" w:rsidR="001E534F" w:rsidRDefault="001E534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23463" w14:paraId="5F830724" w14:textId="77777777" w:rsidTr="00C93EBA">
      <w:trPr>
        <w:trHeight w:val="227"/>
      </w:trPr>
      <w:tc>
        <w:tcPr>
          <w:tcW w:w="5534" w:type="dxa"/>
        </w:tcPr>
        <w:p w14:paraId="026D731C" w14:textId="77777777" w:rsidR="00423463" w:rsidRPr="007D73AB" w:rsidRDefault="00423463">
          <w:pPr>
            <w:pStyle w:val="Sidhuvud"/>
          </w:pPr>
        </w:p>
      </w:tc>
      <w:tc>
        <w:tcPr>
          <w:tcW w:w="3170" w:type="dxa"/>
          <w:vAlign w:val="bottom"/>
        </w:tcPr>
        <w:p w14:paraId="3BE5BC75" w14:textId="77777777" w:rsidR="00423463" w:rsidRPr="007D73AB" w:rsidRDefault="00423463" w:rsidP="00340DE0">
          <w:pPr>
            <w:pStyle w:val="Sidhuvud"/>
          </w:pPr>
        </w:p>
      </w:tc>
      <w:tc>
        <w:tcPr>
          <w:tcW w:w="1134" w:type="dxa"/>
        </w:tcPr>
        <w:p w14:paraId="777BB2B0" w14:textId="77777777" w:rsidR="00423463" w:rsidRDefault="00423463" w:rsidP="005A703A">
          <w:pPr>
            <w:pStyle w:val="Sidhuvud"/>
          </w:pPr>
        </w:p>
      </w:tc>
    </w:tr>
    <w:tr w:rsidR="00423463" w14:paraId="1F7EEDBA" w14:textId="77777777" w:rsidTr="00C93EBA">
      <w:trPr>
        <w:trHeight w:val="1928"/>
      </w:trPr>
      <w:tc>
        <w:tcPr>
          <w:tcW w:w="5534" w:type="dxa"/>
        </w:tcPr>
        <w:p w14:paraId="40B5DE00" w14:textId="77777777" w:rsidR="00423463" w:rsidRPr="00340DE0" w:rsidRDefault="0042346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4DCE9A8" wp14:editId="69FCA3DA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C126B63" w14:textId="77777777" w:rsidR="00423463" w:rsidRPr="00710A6C" w:rsidRDefault="00423463" w:rsidP="00EE3C0F">
          <w:pPr>
            <w:pStyle w:val="Sidhuvud"/>
            <w:rPr>
              <w:b/>
            </w:rPr>
          </w:pPr>
        </w:p>
        <w:p w14:paraId="09AE7016" w14:textId="77777777" w:rsidR="00423463" w:rsidRDefault="00423463" w:rsidP="00EE3C0F">
          <w:pPr>
            <w:pStyle w:val="Sidhuvud"/>
          </w:pPr>
        </w:p>
        <w:p w14:paraId="040EBB89" w14:textId="77777777" w:rsidR="00423463" w:rsidRDefault="00423463" w:rsidP="00EE3C0F">
          <w:pPr>
            <w:pStyle w:val="Sidhuvud"/>
          </w:pPr>
        </w:p>
        <w:p w14:paraId="443D2B72" w14:textId="77777777" w:rsidR="00423463" w:rsidRDefault="00423463" w:rsidP="00EE3C0F">
          <w:pPr>
            <w:pStyle w:val="Sidhuvud"/>
          </w:pPr>
        </w:p>
        <w:p w14:paraId="79B8827C" w14:textId="77777777" w:rsidR="00423463" w:rsidRDefault="00A86DA5" w:rsidP="00EE3C0F">
          <w:pPr>
            <w:pStyle w:val="Sidhuvud"/>
          </w:pPr>
          <w:r w:rsidRPr="00A86DA5">
            <w:t xml:space="preserve">N2018/02629/FJR </w:t>
          </w:r>
          <w:sdt>
            <w:sdtPr>
              <w:alias w:val="DocNumber"/>
              <w:tag w:val="DocNumber"/>
              <w:id w:val="1726028884"/>
              <w:placeholder>
                <w:docPart w:val="9A3A9BB77DA8410E8656EDDFB3BF9729"/>
              </w:placeholder>
              <w:showingPlcHdr/>
              <w:dataBinding w:prefixMappings="xmlns:ns0='http://lp/documentinfo/RK' " w:xpath="/ns0:DocumentInfo[1]/ns0:BaseInfo[1]/ns0:DocNumber[1]" w:storeItemID="{4EA98BF1-7A79-4FCC-AA17-A39068162A2D}"/>
              <w:text/>
            </w:sdtPr>
            <w:sdtEndPr/>
            <w:sdtContent>
              <w:r w:rsidR="00423463">
                <w:rPr>
                  <w:rStyle w:val="Platshllartext"/>
                </w:rPr>
                <w:t xml:space="preserve"> </w:t>
              </w:r>
            </w:sdtContent>
          </w:sdt>
        </w:p>
        <w:p w14:paraId="3672D997" w14:textId="77777777" w:rsidR="00423463" w:rsidRDefault="00423463" w:rsidP="00EE3C0F">
          <w:pPr>
            <w:pStyle w:val="Sidhuvud"/>
          </w:pPr>
        </w:p>
      </w:tc>
      <w:tc>
        <w:tcPr>
          <w:tcW w:w="1134" w:type="dxa"/>
        </w:tcPr>
        <w:p w14:paraId="6F124A26" w14:textId="77777777" w:rsidR="00423463" w:rsidRDefault="00423463" w:rsidP="0094502D">
          <w:pPr>
            <w:pStyle w:val="Sidhuvud"/>
          </w:pPr>
        </w:p>
        <w:p w14:paraId="2BB37AE8" w14:textId="77777777" w:rsidR="00423463" w:rsidRPr="0094502D" w:rsidRDefault="00423463" w:rsidP="00EC71A6">
          <w:pPr>
            <w:pStyle w:val="Sidhuvud"/>
          </w:pPr>
        </w:p>
      </w:tc>
    </w:tr>
    <w:tr w:rsidR="00423463" w14:paraId="3FFDD36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50F0F0484E7448386A0409F5A7353D6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6372AB12" w14:textId="77777777" w:rsidR="00166AC9" w:rsidRPr="00166AC9" w:rsidRDefault="00166AC9" w:rsidP="00340DE0">
              <w:pPr>
                <w:pStyle w:val="Sidhuvud"/>
                <w:rPr>
                  <w:b/>
                </w:rPr>
              </w:pPr>
              <w:r w:rsidRPr="00166AC9">
                <w:rPr>
                  <w:b/>
                </w:rPr>
                <w:t>Näringsdepartementet</w:t>
              </w:r>
            </w:p>
            <w:p w14:paraId="4119BBB6" w14:textId="77777777" w:rsidR="00166AC9" w:rsidRDefault="00166AC9" w:rsidP="00340DE0">
              <w:pPr>
                <w:pStyle w:val="Sidhuvud"/>
              </w:pPr>
              <w:r w:rsidRPr="00166AC9">
                <w:t>Landsbygdsministern</w:t>
              </w:r>
            </w:p>
            <w:p w14:paraId="13431DB8" w14:textId="77777777" w:rsidR="00166AC9" w:rsidRDefault="00166AC9" w:rsidP="00340DE0">
              <w:pPr>
                <w:pStyle w:val="Sidhuvud"/>
              </w:pPr>
            </w:p>
            <w:p w14:paraId="10D7E534" w14:textId="308835EC" w:rsidR="00423463" w:rsidRPr="00337C9C" w:rsidRDefault="00423463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85B840009714F4D80D8120A0758099F"/>
          </w:placeholder>
          <w:dataBinding w:prefixMappings="xmlns:ns0='http://lp/documentinfo/RK' " w:xpath="/ns0:DocumentInfo[1]/ns0:BaseInfo[1]/ns0:Recipient[1]" w:storeItemID="{4EA98BF1-7A79-4FCC-AA17-A39068162A2D}"/>
          <w:text w:multiLine="1"/>
        </w:sdtPr>
        <w:sdtEndPr/>
        <w:sdtContent>
          <w:tc>
            <w:tcPr>
              <w:tcW w:w="3170" w:type="dxa"/>
            </w:tcPr>
            <w:p w14:paraId="4580A8B3" w14:textId="77777777" w:rsidR="00423463" w:rsidRDefault="00166AC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3D4A654" w14:textId="77777777" w:rsidR="00423463" w:rsidRDefault="00423463" w:rsidP="003E6020">
          <w:pPr>
            <w:pStyle w:val="Sidhuvud"/>
          </w:pPr>
        </w:p>
      </w:tc>
    </w:tr>
  </w:tbl>
  <w:p w14:paraId="07A4366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51070E"/>
    <w:multiLevelType w:val="multilevel"/>
    <w:tmpl w:val="A7F8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A503F4C"/>
    <w:multiLevelType w:val="multilevel"/>
    <w:tmpl w:val="1A20A4CA"/>
    <w:numStyleLink w:val="RKPunktlista"/>
  </w:abstractNum>
  <w:abstractNum w:abstractNumId="13" w15:restartNumberingAfterBreak="0">
    <w:nsid w:val="0ED533F4"/>
    <w:multiLevelType w:val="multilevel"/>
    <w:tmpl w:val="1B563932"/>
    <w:numStyleLink w:val="RKNumreradlista"/>
  </w:abstractNum>
  <w:abstractNum w:abstractNumId="14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5490"/>
    <w:multiLevelType w:val="multilevel"/>
    <w:tmpl w:val="1B563932"/>
    <w:numStyleLink w:val="RKNumreradlista"/>
  </w:abstractNum>
  <w:abstractNum w:abstractNumId="16" w15:restartNumberingAfterBreak="0">
    <w:nsid w:val="1F88532F"/>
    <w:multiLevelType w:val="multilevel"/>
    <w:tmpl w:val="1B563932"/>
    <w:numStyleLink w:val="RKNumreradlista"/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045AAE"/>
    <w:multiLevelType w:val="multilevel"/>
    <w:tmpl w:val="16C00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9B0453"/>
    <w:multiLevelType w:val="multilevel"/>
    <w:tmpl w:val="1A20A4CA"/>
    <w:numStyleLink w:val="RKPunktlista"/>
  </w:abstractNum>
  <w:abstractNum w:abstractNumId="21" w15:restartNumberingAfterBreak="0">
    <w:nsid w:val="2ECF6BA1"/>
    <w:multiLevelType w:val="multilevel"/>
    <w:tmpl w:val="1B563932"/>
    <w:numStyleLink w:val="RKNumreradlista"/>
  </w:abstractNum>
  <w:abstractNum w:abstractNumId="22" w15:restartNumberingAfterBreak="0">
    <w:nsid w:val="2F604539"/>
    <w:multiLevelType w:val="multilevel"/>
    <w:tmpl w:val="1B563932"/>
    <w:numStyleLink w:val="RKNumreradlista"/>
  </w:abstractNum>
  <w:abstractNum w:abstractNumId="23" w15:restartNumberingAfterBreak="0">
    <w:nsid w:val="348522EF"/>
    <w:multiLevelType w:val="multilevel"/>
    <w:tmpl w:val="1B563932"/>
    <w:numStyleLink w:val="RKNumreradlista"/>
  </w:abstractNum>
  <w:abstractNum w:abstractNumId="24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D3D0E02"/>
    <w:multiLevelType w:val="multilevel"/>
    <w:tmpl w:val="1B563932"/>
    <w:numStyleLink w:val="RKNumreradlista"/>
  </w:abstractNum>
  <w:abstractNum w:abstractNumId="26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270774A"/>
    <w:multiLevelType w:val="multilevel"/>
    <w:tmpl w:val="1B563932"/>
    <w:numStyleLink w:val="RKNumreradlista"/>
  </w:abstractNum>
  <w:abstractNum w:abstractNumId="29" w15:restartNumberingAfterBreak="0">
    <w:nsid w:val="4C84297C"/>
    <w:multiLevelType w:val="multilevel"/>
    <w:tmpl w:val="1B563932"/>
    <w:numStyleLink w:val="RKNumreradlista"/>
  </w:abstractNum>
  <w:abstractNum w:abstractNumId="30" w15:restartNumberingAfterBreak="0">
    <w:nsid w:val="4D904BDB"/>
    <w:multiLevelType w:val="multilevel"/>
    <w:tmpl w:val="1B563932"/>
    <w:numStyleLink w:val="RKNumreradlista"/>
  </w:abstractNum>
  <w:abstractNum w:abstractNumId="31" w15:restartNumberingAfterBreak="0">
    <w:nsid w:val="4DAD38FF"/>
    <w:multiLevelType w:val="multilevel"/>
    <w:tmpl w:val="1B563932"/>
    <w:numStyleLink w:val="RKNumreradlista"/>
  </w:abstractNum>
  <w:abstractNum w:abstractNumId="32" w15:restartNumberingAfterBreak="0">
    <w:nsid w:val="53A05A92"/>
    <w:multiLevelType w:val="multilevel"/>
    <w:tmpl w:val="1B563932"/>
    <w:numStyleLink w:val="RKNumreradlista"/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AA87A6A"/>
    <w:multiLevelType w:val="multilevel"/>
    <w:tmpl w:val="186C6512"/>
    <w:numStyleLink w:val="Strecklistan"/>
  </w:abstractNum>
  <w:abstractNum w:abstractNumId="38" w15:restartNumberingAfterBreak="0">
    <w:nsid w:val="6D8C68B4"/>
    <w:multiLevelType w:val="multilevel"/>
    <w:tmpl w:val="1B563932"/>
    <w:numStyleLink w:val="RKNumreradlista"/>
  </w:abstractNum>
  <w:abstractNum w:abstractNumId="39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4"/>
  </w:num>
  <w:num w:numId="8">
    <w:abstractNumId w:val="22"/>
  </w:num>
  <w:num w:numId="9">
    <w:abstractNumId w:val="13"/>
  </w:num>
  <w:num w:numId="10">
    <w:abstractNumId w:val="18"/>
  </w:num>
  <w:num w:numId="11">
    <w:abstractNumId w:val="23"/>
  </w:num>
  <w:num w:numId="12">
    <w:abstractNumId w:val="39"/>
  </w:num>
  <w:num w:numId="13">
    <w:abstractNumId w:val="32"/>
  </w:num>
  <w:num w:numId="14">
    <w:abstractNumId w:val="14"/>
  </w:num>
  <w:num w:numId="15">
    <w:abstractNumId w:val="12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1"/>
  </w:num>
  <w:num w:numId="22">
    <w:abstractNumId w:val="15"/>
  </w:num>
  <w:num w:numId="23">
    <w:abstractNumId w:val="29"/>
  </w:num>
  <w:num w:numId="24">
    <w:abstractNumId w:val="30"/>
  </w:num>
  <w:num w:numId="25">
    <w:abstractNumId w:val="40"/>
  </w:num>
  <w:num w:numId="26">
    <w:abstractNumId w:val="25"/>
  </w:num>
  <w:num w:numId="27">
    <w:abstractNumId w:val="37"/>
  </w:num>
  <w:num w:numId="28">
    <w:abstractNumId w:val="20"/>
  </w:num>
  <w:num w:numId="29">
    <w:abstractNumId w:val="17"/>
  </w:num>
  <w:num w:numId="30">
    <w:abstractNumId w:val="38"/>
  </w:num>
  <w:num w:numId="31">
    <w:abstractNumId w:val="16"/>
  </w:num>
  <w:num w:numId="32">
    <w:abstractNumId w:val="31"/>
  </w:num>
  <w:num w:numId="33">
    <w:abstractNumId w:val="35"/>
  </w:num>
  <w:num w:numId="34">
    <w:abstractNumId w:val="41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63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A8C"/>
    <w:rsid w:val="00093BBF"/>
    <w:rsid w:val="0009435C"/>
    <w:rsid w:val="000A13CA"/>
    <w:rsid w:val="000A456A"/>
    <w:rsid w:val="000A5E43"/>
    <w:rsid w:val="000B149B"/>
    <w:rsid w:val="000C4ADC"/>
    <w:rsid w:val="000C61D1"/>
    <w:rsid w:val="000D31A9"/>
    <w:rsid w:val="000E12D9"/>
    <w:rsid w:val="000E59A9"/>
    <w:rsid w:val="000E638A"/>
    <w:rsid w:val="000F00B8"/>
    <w:rsid w:val="000F0A5F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5C5B"/>
    <w:rsid w:val="00126E6B"/>
    <w:rsid w:val="00130EC3"/>
    <w:rsid w:val="001331B1"/>
    <w:rsid w:val="00134837"/>
    <w:rsid w:val="00135111"/>
    <w:rsid w:val="001428E2"/>
    <w:rsid w:val="00166AC9"/>
    <w:rsid w:val="00167FA8"/>
    <w:rsid w:val="00170CE4"/>
    <w:rsid w:val="0017300E"/>
    <w:rsid w:val="00173126"/>
    <w:rsid w:val="0017506D"/>
    <w:rsid w:val="00176A26"/>
    <w:rsid w:val="001813DF"/>
    <w:rsid w:val="0019051C"/>
    <w:rsid w:val="0019127B"/>
    <w:rsid w:val="00192350"/>
    <w:rsid w:val="00192E34"/>
    <w:rsid w:val="00197A8A"/>
    <w:rsid w:val="001A2A61"/>
    <w:rsid w:val="001B265E"/>
    <w:rsid w:val="001B4824"/>
    <w:rsid w:val="001C4980"/>
    <w:rsid w:val="001C5DC9"/>
    <w:rsid w:val="001C71A9"/>
    <w:rsid w:val="001D7EEF"/>
    <w:rsid w:val="001E1A13"/>
    <w:rsid w:val="001E20CC"/>
    <w:rsid w:val="001E3D83"/>
    <w:rsid w:val="001E534F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2627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0F38"/>
    <w:rsid w:val="002B6849"/>
    <w:rsid w:val="002C01F0"/>
    <w:rsid w:val="002C42A2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2F6FD2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67"/>
    <w:rsid w:val="00327474"/>
    <w:rsid w:val="00337C9C"/>
    <w:rsid w:val="00340DE0"/>
    <w:rsid w:val="00341F47"/>
    <w:rsid w:val="00342327"/>
    <w:rsid w:val="0034725F"/>
    <w:rsid w:val="00347E11"/>
    <w:rsid w:val="003503DD"/>
    <w:rsid w:val="00350696"/>
    <w:rsid w:val="00350C92"/>
    <w:rsid w:val="003542C5"/>
    <w:rsid w:val="0035439B"/>
    <w:rsid w:val="00365461"/>
    <w:rsid w:val="00370311"/>
    <w:rsid w:val="00375BC8"/>
    <w:rsid w:val="00380663"/>
    <w:rsid w:val="003853E3"/>
    <w:rsid w:val="0038587E"/>
    <w:rsid w:val="003927EB"/>
    <w:rsid w:val="00392ED4"/>
    <w:rsid w:val="00393680"/>
    <w:rsid w:val="00394D4C"/>
    <w:rsid w:val="003A1315"/>
    <w:rsid w:val="003A2E73"/>
    <w:rsid w:val="003A3071"/>
    <w:rsid w:val="003A5969"/>
    <w:rsid w:val="003A5C58"/>
    <w:rsid w:val="003A5EA7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32AF"/>
    <w:rsid w:val="00404DB4"/>
    <w:rsid w:val="0041223B"/>
    <w:rsid w:val="00413A4E"/>
    <w:rsid w:val="00415163"/>
    <w:rsid w:val="004157BE"/>
    <w:rsid w:val="0042068E"/>
    <w:rsid w:val="00422030"/>
    <w:rsid w:val="00422A7F"/>
    <w:rsid w:val="00423463"/>
    <w:rsid w:val="00430113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3B5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3840"/>
    <w:rsid w:val="004E6D22"/>
    <w:rsid w:val="004F0448"/>
    <w:rsid w:val="004F1EA0"/>
    <w:rsid w:val="004F6525"/>
    <w:rsid w:val="004F6FE2"/>
    <w:rsid w:val="00505905"/>
    <w:rsid w:val="00507A86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2610"/>
    <w:rsid w:val="00573DFD"/>
    <w:rsid w:val="005747D0"/>
    <w:rsid w:val="005825CE"/>
    <w:rsid w:val="005850D7"/>
    <w:rsid w:val="0058522F"/>
    <w:rsid w:val="00586266"/>
    <w:rsid w:val="005865FA"/>
    <w:rsid w:val="00595EDE"/>
    <w:rsid w:val="00596E2B"/>
    <w:rsid w:val="005A0CBA"/>
    <w:rsid w:val="005A2022"/>
    <w:rsid w:val="005A4AC2"/>
    <w:rsid w:val="005A5193"/>
    <w:rsid w:val="005B115A"/>
    <w:rsid w:val="005B537F"/>
    <w:rsid w:val="005C120D"/>
    <w:rsid w:val="005D07C2"/>
    <w:rsid w:val="005D4DD2"/>
    <w:rsid w:val="005E2F29"/>
    <w:rsid w:val="005E400D"/>
    <w:rsid w:val="005E4E79"/>
    <w:rsid w:val="005E5CE7"/>
    <w:rsid w:val="005F0728"/>
    <w:rsid w:val="005F08C5"/>
    <w:rsid w:val="005F5EEA"/>
    <w:rsid w:val="005F7710"/>
    <w:rsid w:val="00605718"/>
    <w:rsid w:val="00605C66"/>
    <w:rsid w:val="006175D7"/>
    <w:rsid w:val="006208E5"/>
    <w:rsid w:val="00622FAE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C4F91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61642"/>
    <w:rsid w:val="00773075"/>
    <w:rsid w:val="00773F36"/>
    <w:rsid w:val="00776254"/>
    <w:rsid w:val="00777CFF"/>
    <w:rsid w:val="007815BC"/>
    <w:rsid w:val="00782B3F"/>
    <w:rsid w:val="00782E3C"/>
    <w:rsid w:val="00787180"/>
    <w:rsid w:val="007900CC"/>
    <w:rsid w:val="0079641B"/>
    <w:rsid w:val="00797A90"/>
    <w:rsid w:val="007A1856"/>
    <w:rsid w:val="007A1887"/>
    <w:rsid w:val="007A629C"/>
    <w:rsid w:val="007A6348"/>
    <w:rsid w:val="007B023C"/>
    <w:rsid w:val="007C0E14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3E4D"/>
    <w:rsid w:val="008573B9"/>
    <w:rsid w:val="00863BB7"/>
    <w:rsid w:val="00873DA1"/>
    <w:rsid w:val="00875DDD"/>
    <w:rsid w:val="00880148"/>
    <w:rsid w:val="00881BC6"/>
    <w:rsid w:val="00881D5D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4CB4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3BDD"/>
    <w:rsid w:val="008E65A8"/>
    <w:rsid w:val="008E77D6"/>
    <w:rsid w:val="009036E7"/>
    <w:rsid w:val="00907097"/>
    <w:rsid w:val="0091053B"/>
    <w:rsid w:val="00912945"/>
    <w:rsid w:val="00915D4C"/>
    <w:rsid w:val="009279B2"/>
    <w:rsid w:val="00935814"/>
    <w:rsid w:val="00941AE8"/>
    <w:rsid w:val="0094502D"/>
    <w:rsid w:val="00946006"/>
    <w:rsid w:val="00947013"/>
    <w:rsid w:val="009512EC"/>
    <w:rsid w:val="00973084"/>
    <w:rsid w:val="00984EA2"/>
    <w:rsid w:val="00986CC3"/>
    <w:rsid w:val="0099068E"/>
    <w:rsid w:val="009920AA"/>
    <w:rsid w:val="00992943"/>
    <w:rsid w:val="009A0866"/>
    <w:rsid w:val="009A4D0A"/>
    <w:rsid w:val="009A6609"/>
    <w:rsid w:val="009B2F70"/>
    <w:rsid w:val="009C18F3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A95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6DA5"/>
    <w:rsid w:val="00A870B0"/>
    <w:rsid w:val="00A87A54"/>
    <w:rsid w:val="00A9062B"/>
    <w:rsid w:val="00A90681"/>
    <w:rsid w:val="00AA1809"/>
    <w:rsid w:val="00AB5033"/>
    <w:rsid w:val="00AB5519"/>
    <w:rsid w:val="00AB6313"/>
    <w:rsid w:val="00AB71DD"/>
    <w:rsid w:val="00AC15C5"/>
    <w:rsid w:val="00AD0E75"/>
    <w:rsid w:val="00AE0600"/>
    <w:rsid w:val="00AE7BD8"/>
    <w:rsid w:val="00AE7D02"/>
    <w:rsid w:val="00AF0BB7"/>
    <w:rsid w:val="00AF0BDE"/>
    <w:rsid w:val="00AF0EDE"/>
    <w:rsid w:val="00AF4853"/>
    <w:rsid w:val="00B00F0E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77472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D7950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29E8"/>
    <w:rsid w:val="00C93EBA"/>
    <w:rsid w:val="00C96024"/>
    <w:rsid w:val="00CA04BF"/>
    <w:rsid w:val="00CA0BD8"/>
    <w:rsid w:val="00CA72BB"/>
    <w:rsid w:val="00CA7FF5"/>
    <w:rsid w:val="00CB07E5"/>
    <w:rsid w:val="00CB16C5"/>
    <w:rsid w:val="00CB1E7C"/>
    <w:rsid w:val="00CB2EA1"/>
    <w:rsid w:val="00CB2F84"/>
    <w:rsid w:val="00CB3E75"/>
    <w:rsid w:val="00CB43F1"/>
    <w:rsid w:val="00CB4B44"/>
    <w:rsid w:val="00CB6A8A"/>
    <w:rsid w:val="00CB6EDE"/>
    <w:rsid w:val="00CC41BA"/>
    <w:rsid w:val="00CD17C1"/>
    <w:rsid w:val="00CD1C6C"/>
    <w:rsid w:val="00CD37F1"/>
    <w:rsid w:val="00CD4627"/>
    <w:rsid w:val="00CD6169"/>
    <w:rsid w:val="00CD6D76"/>
    <w:rsid w:val="00CE20BC"/>
    <w:rsid w:val="00CE5261"/>
    <w:rsid w:val="00CF1FD8"/>
    <w:rsid w:val="00CF214B"/>
    <w:rsid w:val="00CF45F2"/>
    <w:rsid w:val="00CF4FDC"/>
    <w:rsid w:val="00CF5E6D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2371"/>
    <w:rsid w:val="00D6730A"/>
    <w:rsid w:val="00D674A6"/>
    <w:rsid w:val="00D71D1C"/>
    <w:rsid w:val="00D74B7C"/>
    <w:rsid w:val="00D76068"/>
    <w:rsid w:val="00D76B01"/>
    <w:rsid w:val="00D804A2"/>
    <w:rsid w:val="00D84704"/>
    <w:rsid w:val="00D921FD"/>
    <w:rsid w:val="00D93714"/>
    <w:rsid w:val="00D95424"/>
    <w:rsid w:val="00DA3D99"/>
    <w:rsid w:val="00DA5C0D"/>
    <w:rsid w:val="00DB714B"/>
    <w:rsid w:val="00DB7A56"/>
    <w:rsid w:val="00DC10F6"/>
    <w:rsid w:val="00DC3E45"/>
    <w:rsid w:val="00DC4598"/>
    <w:rsid w:val="00DD0722"/>
    <w:rsid w:val="00DD212F"/>
    <w:rsid w:val="00DE41D8"/>
    <w:rsid w:val="00DF379D"/>
    <w:rsid w:val="00DF5BFB"/>
    <w:rsid w:val="00DF5CD6"/>
    <w:rsid w:val="00E022DA"/>
    <w:rsid w:val="00E03BCB"/>
    <w:rsid w:val="00E124DC"/>
    <w:rsid w:val="00E23AB4"/>
    <w:rsid w:val="00E26DDF"/>
    <w:rsid w:val="00E30167"/>
    <w:rsid w:val="00E33493"/>
    <w:rsid w:val="00E37922"/>
    <w:rsid w:val="00E406DF"/>
    <w:rsid w:val="00E415D3"/>
    <w:rsid w:val="00E44DD5"/>
    <w:rsid w:val="00E469E4"/>
    <w:rsid w:val="00E475C3"/>
    <w:rsid w:val="00E509B0"/>
    <w:rsid w:val="00E54246"/>
    <w:rsid w:val="00E55D8E"/>
    <w:rsid w:val="00E57336"/>
    <w:rsid w:val="00E74A30"/>
    <w:rsid w:val="00E77B7E"/>
    <w:rsid w:val="00E82DF1"/>
    <w:rsid w:val="00E901A9"/>
    <w:rsid w:val="00E96532"/>
    <w:rsid w:val="00E973A0"/>
    <w:rsid w:val="00EA1688"/>
    <w:rsid w:val="00EA4C83"/>
    <w:rsid w:val="00EA6E20"/>
    <w:rsid w:val="00EC0EAF"/>
    <w:rsid w:val="00EC1DA0"/>
    <w:rsid w:val="00EC329B"/>
    <w:rsid w:val="00EC71A6"/>
    <w:rsid w:val="00EC73EB"/>
    <w:rsid w:val="00ED592E"/>
    <w:rsid w:val="00ED6ABD"/>
    <w:rsid w:val="00ED72E1"/>
    <w:rsid w:val="00EE3C0F"/>
    <w:rsid w:val="00EE464B"/>
    <w:rsid w:val="00EE6810"/>
    <w:rsid w:val="00EF21FE"/>
    <w:rsid w:val="00EF2A7F"/>
    <w:rsid w:val="00EF4803"/>
    <w:rsid w:val="00EF5127"/>
    <w:rsid w:val="00EF53D1"/>
    <w:rsid w:val="00F03EAC"/>
    <w:rsid w:val="00F04B7C"/>
    <w:rsid w:val="00F14024"/>
    <w:rsid w:val="00F23B7D"/>
    <w:rsid w:val="00F24297"/>
    <w:rsid w:val="00F25761"/>
    <w:rsid w:val="00F259D7"/>
    <w:rsid w:val="00F32D05"/>
    <w:rsid w:val="00F35263"/>
    <w:rsid w:val="00F368EA"/>
    <w:rsid w:val="00F403BF"/>
    <w:rsid w:val="00F4342F"/>
    <w:rsid w:val="00F45227"/>
    <w:rsid w:val="00F5045C"/>
    <w:rsid w:val="00F53AEA"/>
    <w:rsid w:val="00F55FC9"/>
    <w:rsid w:val="00F5663B"/>
    <w:rsid w:val="00F5674D"/>
    <w:rsid w:val="00F611E5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970BA"/>
    <w:rsid w:val="00FA41B4"/>
    <w:rsid w:val="00FA5DDD"/>
    <w:rsid w:val="00FA7644"/>
    <w:rsid w:val="00FC069A"/>
    <w:rsid w:val="00FD0B7B"/>
    <w:rsid w:val="00FE1DCC"/>
    <w:rsid w:val="00FF0538"/>
    <w:rsid w:val="00FF1680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70DDFAA"/>
  <w15:docId w15:val="{1EA53C78-8757-4E05-8D4F-7EB2605C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4032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068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5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95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3A9BB77DA8410E8656EDDFB3BF97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4A525B-6090-417B-ABCC-E63F11271A7F}"/>
      </w:docPartPr>
      <w:docPartBody>
        <w:p w:rsidR="00BF2C6B" w:rsidRDefault="004A4A1D" w:rsidP="004A4A1D">
          <w:pPr>
            <w:pStyle w:val="9A3A9BB77DA8410E8656EDDFB3BF972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0F0F0484E7448386A0409F5A7353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0F80DA-AEFA-4188-8448-B588826F8FA8}"/>
      </w:docPartPr>
      <w:docPartBody>
        <w:p w:rsidR="00BF2C6B" w:rsidRDefault="004A4A1D" w:rsidP="004A4A1D">
          <w:pPr>
            <w:pStyle w:val="250F0F0484E7448386A0409F5A7353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85B840009714F4D80D8120A075809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1A3014-3AA2-4868-8AF7-3918E2B6E20D}"/>
      </w:docPartPr>
      <w:docPartBody>
        <w:p w:rsidR="00BF2C6B" w:rsidRDefault="004A4A1D" w:rsidP="004A4A1D">
          <w:pPr>
            <w:pStyle w:val="D85B840009714F4D80D8120A0758099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D11C3026D9E491FB508684E6F21B5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AB8148-5783-4E94-880C-C54E8C16EA08}"/>
      </w:docPartPr>
      <w:docPartBody>
        <w:p w:rsidR="00BF2C6B" w:rsidRDefault="004A4A1D" w:rsidP="004A4A1D">
          <w:pPr>
            <w:pStyle w:val="4D11C3026D9E491FB508684E6F21B53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1D"/>
    <w:rsid w:val="004A4A1D"/>
    <w:rsid w:val="00BF2C6B"/>
    <w:rsid w:val="00F9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113EA07E93C483FA911F45286B27CB2">
    <w:name w:val="9113EA07E93C483FA911F45286B27CB2"/>
    <w:rsid w:val="004A4A1D"/>
  </w:style>
  <w:style w:type="character" w:styleId="Platshllartext">
    <w:name w:val="Placeholder Text"/>
    <w:basedOn w:val="Standardstycketeckensnitt"/>
    <w:uiPriority w:val="99"/>
    <w:semiHidden/>
    <w:rsid w:val="004A4A1D"/>
    <w:rPr>
      <w:noProof w:val="0"/>
      <w:color w:val="808080"/>
    </w:rPr>
  </w:style>
  <w:style w:type="paragraph" w:customStyle="1" w:styleId="4C65840FF7CD4663A3F3160E0F518765">
    <w:name w:val="4C65840FF7CD4663A3F3160E0F518765"/>
    <w:rsid w:val="004A4A1D"/>
  </w:style>
  <w:style w:type="paragraph" w:customStyle="1" w:styleId="7652C59D71B048D5B81D2009933F1960">
    <w:name w:val="7652C59D71B048D5B81D2009933F1960"/>
    <w:rsid w:val="004A4A1D"/>
  </w:style>
  <w:style w:type="paragraph" w:customStyle="1" w:styleId="C42C3F1BAD744E3C9D9DD3163C3E2820">
    <w:name w:val="C42C3F1BAD744E3C9D9DD3163C3E2820"/>
    <w:rsid w:val="004A4A1D"/>
  </w:style>
  <w:style w:type="paragraph" w:customStyle="1" w:styleId="28D0D7165B28405AB36C3928C032E479">
    <w:name w:val="28D0D7165B28405AB36C3928C032E479"/>
    <w:rsid w:val="004A4A1D"/>
  </w:style>
  <w:style w:type="paragraph" w:customStyle="1" w:styleId="9A3A9BB77DA8410E8656EDDFB3BF9729">
    <w:name w:val="9A3A9BB77DA8410E8656EDDFB3BF9729"/>
    <w:rsid w:val="004A4A1D"/>
  </w:style>
  <w:style w:type="paragraph" w:customStyle="1" w:styleId="0EFB2008EC9143309F49F5FDE43C814C">
    <w:name w:val="0EFB2008EC9143309F49F5FDE43C814C"/>
    <w:rsid w:val="004A4A1D"/>
  </w:style>
  <w:style w:type="paragraph" w:customStyle="1" w:styleId="13F9590CE84C42AEA17992D8EC619450">
    <w:name w:val="13F9590CE84C42AEA17992D8EC619450"/>
    <w:rsid w:val="004A4A1D"/>
  </w:style>
  <w:style w:type="paragraph" w:customStyle="1" w:styleId="9B94A77117FB49D782F2E64E19D1BBA0">
    <w:name w:val="9B94A77117FB49D782F2E64E19D1BBA0"/>
    <w:rsid w:val="004A4A1D"/>
  </w:style>
  <w:style w:type="paragraph" w:customStyle="1" w:styleId="250F0F0484E7448386A0409F5A7353D6">
    <w:name w:val="250F0F0484E7448386A0409F5A7353D6"/>
    <w:rsid w:val="004A4A1D"/>
  </w:style>
  <w:style w:type="paragraph" w:customStyle="1" w:styleId="D85B840009714F4D80D8120A0758099F">
    <w:name w:val="D85B840009714F4D80D8120A0758099F"/>
    <w:rsid w:val="004A4A1D"/>
  </w:style>
  <w:style w:type="paragraph" w:customStyle="1" w:styleId="E827941A58FE46E6B140798AF79BC516">
    <w:name w:val="E827941A58FE46E6B140798AF79BC516"/>
    <w:rsid w:val="004A4A1D"/>
  </w:style>
  <w:style w:type="paragraph" w:customStyle="1" w:styleId="852166CD4CDF4FF486DD1F2986FE9B62">
    <w:name w:val="852166CD4CDF4FF486DD1F2986FE9B62"/>
    <w:rsid w:val="004A4A1D"/>
  </w:style>
  <w:style w:type="paragraph" w:customStyle="1" w:styleId="E08711A18B674422BD29412FC1D08916">
    <w:name w:val="E08711A18B674422BD29412FC1D08916"/>
    <w:rsid w:val="004A4A1D"/>
  </w:style>
  <w:style w:type="paragraph" w:customStyle="1" w:styleId="A11DDB8D13674D3BAE534AC084A99D1B">
    <w:name w:val="A11DDB8D13674D3BAE534AC084A99D1B"/>
    <w:rsid w:val="004A4A1D"/>
  </w:style>
  <w:style w:type="paragraph" w:customStyle="1" w:styleId="4A407D7C3CCE4A03930816D130D4EE91">
    <w:name w:val="4A407D7C3CCE4A03930816D130D4EE91"/>
    <w:rsid w:val="004A4A1D"/>
  </w:style>
  <w:style w:type="paragraph" w:customStyle="1" w:styleId="4D11C3026D9E491FB508684E6F21B53F">
    <w:name w:val="4D11C3026D9E491FB508684E6F21B53F"/>
    <w:rsid w:val="004A4A1D"/>
  </w:style>
  <w:style w:type="paragraph" w:customStyle="1" w:styleId="66FC43D530A7419D841037428BA6232E">
    <w:name w:val="66FC43D530A7419D841037428BA6232E"/>
    <w:rsid w:val="004A4A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8bdf99ae-c110-4bb5-b444-68a7dc4bec7e</RD_Svarsid>
  </documentManagement>
</p:properties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2018-04-26T00:00:00</HeaderDate>
    <Office/>
    <Dnr>N2018/xxxx/FJR</Dnr>
    <ParagrafNr/>
    <DocumentTitle/>
    <VisitingAddress/>
    <Extra1/>
    <Extra2/>
    <Extra3>Jesper Skalberg Karlsson</Extra3>
    <Number/>
    <Recipient>Till riksdagen</Recipient>
    <SenderText/>
    <DocNumber/>
    <Doclanguage>1053</Doclanguage>
    <Appendix/>
    <LogotypeName>RK_LOGO_SV_BW.png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kretess xmlns="afcc5268-4d77-46ab-bbf3-af4ff436115f">false</Sekretess>
    <RKOrdnaClass xmlns="e18a0e4c-5fdd-4b82-b5a6-96fe7c9c31cc" xsi:nil="true"/>
    <_dlc_DocId xmlns="afcc5268-4d77-46ab-bbf3-af4ff436115f">NWQ6PSASXHPE-15-37636</_dlc_DocId>
    <k46d94c0acf84ab9a79866a9d8b1905f xmlns="afcc5268-4d77-46ab-bbf3-af4ff436115f">
      <Terms xmlns="http://schemas.microsoft.com/office/infopath/2007/PartnerControls"/>
    </k46d94c0acf84ab9a79866a9d8b1905f>
    <c9cd366cc722410295b9eacffbd73909 xmlns="afcc5268-4d77-46ab-bbf3-af4ff436115f">
      <Terms xmlns="http://schemas.microsoft.com/office/infopath/2007/PartnerControls"/>
    </c9cd366cc722410295b9eacffbd73909>
    <_dlc_DocIdUrl xmlns="afcc5268-4d77-46ab-bbf3-af4ff436115f">
      <Url>http://rkdhs-ud/enhet/mena/_layouts/DocIdRedir.aspx?ID=NWQ6PSASXHPE-15-37636</Url>
      <Description>NWQ6PSASXHPE-15-37636</Description>
    </_dlc_DocIdUrl>
    <Diarienummer xmlns="afcc5268-4d77-46ab-bbf3-af4ff436115f" xsi:nil="true"/>
    <TaxCatchAll xmlns="afcc5268-4d77-46ab-bbf3-af4ff436115f"/>
    <Nyckelord xmlns="afcc5268-4d77-46ab-bbf3-af4ff436115f" xsi:nil="true"/>
    <RKOrdnaCheckInComment xmlns="e18a0e4c-5fdd-4b82-b5a6-96fe7c9c31cc" xsi:nil="true"/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2018-04-26T00:00:00</HeaderDate>
    <Office/>
    <Dnr>N2018/xxxx/FJR</Dnr>
    <ParagrafNr/>
    <DocumentTitle/>
    <VisitingAddress/>
    <Extra1/>
    <Extra2/>
    <Extra3>Jesper Skalberg Karlsson</Extra3>
    <Number/>
    <Recipient>Till riksdagen</Recipient>
    <SenderText/>
    <DocNumber/>
    <Doclanguage>1053</Doclanguage>
    <Appendix/>
    <LogotypeName>RK_LOGO_SV_BW.png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3F8D94-80A7-4E76-A67F-A199C828BEEF}"/>
</file>

<file path=customXml/itemProps2.xml><?xml version="1.0" encoding="utf-8"?>
<ds:datastoreItem xmlns:ds="http://schemas.openxmlformats.org/officeDocument/2006/customXml" ds:itemID="{4EA98BF1-7A79-4FCC-AA17-A39068162A2D}"/>
</file>

<file path=customXml/itemProps3.xml><?xml version="1.0" encoding="utf-8"?>
<ds:datastoreItem xmlns:ds="http://schemas.openxmlformats.org/officeDocument/2006/customXml" ds:itemID="{39CE9C12-589E-49B9-8680-F2BEADAD384B}"/>
</file>

<file path=customXml/itemProps4.xml><?xml version="1.0" encoding="utf-8"?>
<ds:datastoreItem xmlns:ds="http://schemas.openxmlformats.org/officeDocument/2006/customXml" ds:itemID="{2B3F8D94-80A7-4E76-A67F-A199C828BEEF}">
  <ds:schemaRefs>
    <ds:schemaRef ds:uri="http://purl.org/dc/terms/"/>
    <ds:schemaRef ds:uri="http://schemas.openxmlformats.org/package/2006/metadata/core-properties"/>
    <ds:schemaRef ds:uri="e18a0e4c-5fdd-4b82-b5a6-96fe7c9c31cc"/>
    <ds:schemaRef ds:uri="http://schemas.microsoft.com/office/2006/documentManagement/types"/>
    <ds:schemaRef ds:uri="http://schemas.microsoft.com/office/infopath/2007/PartnerControls"/>
    <ds:schemaRef ds:uri="afcc5268-4d77-46ab-bbf3-af4ff436115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EA98BF1-7A79-4FCC-AA17-A39068162A2D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B0D6FE13-C0D0-4214-BD43-189D09A11788}"/>
</file>

<file path=customXml/itemProps7.xml><?xml version="1.0" encoding="utf-8"?>
<ds:datastoreItem xmlns:ds="http://schemas.openxmlformats.org/officeDocument/2006/customXml" ds:itemID="{CD3805F8-683F-4561-B7C5-13F83EB828A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574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Åsgård</dc:creator>
  <cp:keywords/>
  <dc:description/>
  <cp:lastModifiedBy>Staffan Andersson</cp:lastModifiedBy>
  <cp:revision>4</cp:revision>
  <cp:lastPrinted>2018-04-24T08:11:00Z</cp:lastPrinted>
  <dcterms:created xsi:type="dcterms:W3CDTF">2018-04-26T07:20:00Z</dcterms:created>
  <dcterms:modified xsi:type="dcterms:W3CDTF">2018-04-26T08:59:00Z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Departementsenhet">
    <vt:lpwstr/>
  </property>
  <property fmtid="{D5CDD505-2E9C-101B-9397-08002B2CF9AE}" pid="4" name="RKAktivitetskategori">
    <vt:lpwstr/>
  </property>
  <property fmtid="{D5CDD505-2E9C-101B-9397-08002B2CF9AE}" pid="5" name="_dlc_DocIdItemGuid">
    <vt:lpwstr>b4da7ff1-be60-4108-a14d-6be12ceb8abe</vt:lpwstr>
  </property>
  <property fmtid="{D5CDD505-2E9C-101B-9397-08002B2CF9AE}" pid="6" name="Departementsenhet">
    <vt:lpwstr/>
  </property>
  <property fmtid="{D5CDD505-2E9C-101B-9397-08002B2CF9AE}" pid="7" name="Aktivitetskategori">
    <vt:lpwstr/>
  </property>
</Properties>
</file>