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0F87" w14:textId="77777777" w:rsidR="00B11408" w:rsidRDefault="00B11408" w:rsidP="00DA0661">
      <w:pPr>
        <w:pStyle w:val="Rubrik"/>
      </w:pPr>
      <w:r>
        <w:t>Svar på fråga 2017/18:1625 av Betty Malmberg (M)</w:t>
      </w:r>
      <w:r>
        <w:br/>
      </w:r>
      <w:r w:rsidRPr="00B11408">
        <w:t>Forskning om djurfria metoder</w:t>
      </w:r>
    </w:p>
    <w:p w14:paraId="19CE766D" w14:textId="77777777" w:rsidR="00B11408" w:rsidRDefault="00B11408" w:rsidP="00B11408">
      <w:pPr>
        <w:pStyle w:val="Brdtext"/>
      </w:pPr>
      <w:r>
        <w:t xml:space="preserve">Betty Malmberg har frågat mig vilka åtgärder jag kommer att vidta för att de försök som i dag görs på levande djur – i antingen vetenskapliga eller utbildningsmässiga sammanhang – ska ersättas med djurfria metoder där så är möjligt, och för att öka forskningen om djurfria försöksmetoder. </w:t>
      </w:r>
    </w:p>
    <w:p w14:paraId="20A20469" w14:textId="124ADDF4" w:rsidR="00AA2548" w:rsidRDefault="00832149" w:rsidP="00B11408">
      <w:pPr>
        <w:pStyle w:val="Brdtext"/>
      </w:pPr>
      <w:r>
        <w:t>Användningen av</w:t>
      </w:r>
      <w:r w:rsidR="00B11408">
        <w:t xml:space="preserve"> försöksdjur regleras </w:t>
      </w:r>
      <w:r w:rsidR="00AA2548">
        <w:t xml:space="preserve">i grunden </w:t>
      </w:r>
      <w:r w:rsidR="00B11408">
        <w:t xml:space="preserve">av det EU-direktiv </w:t>
      </w:r>
      <w:r w:rsidR="00102A4C" w:rsidRPr="00102A4C">
        <w:t xml:space="preserve">om skydd av djur som används för vetenskapliga ändamål </w:t>
      </w:r>
      <w:r w:rsidR="00B11408">
        <w:t xml:space="preserve">som antogs 2010 </w:t>
      </w:r>
      <w:r w:rsidR="00B11408" w:rsidRPr="00B11408">
        <w:t>(2010/63/EU)</w:t>
      </w:r>
      <w:r w:rsidR="00A17826">
        <w:t xml:space="preserve">. Direktivet är genomfört i svensk lagstiftning och bestämmelserna </w:t>
      </w:r>
      <w:r w:rsidR="008C211D">
        <w:t xml:space="preserve">tillämpas </w:t>
      </w:r>
      <w:r w:rsidR="00A17826">
        <w:t>sedan</w:t>
      </w:r>
      <w:r w:rsidR="008C211D">
        <w:t xml:space="preserve"> 2013</w:t>
      </w:r>
      <w:r w:rsidR="00B11408">
        <w:t xml:space="preserve">. </w:t>
      </w:r>
      <w:r w:rsidR="00A17826">
        <w:t xml:space="preserve">Regelverket är tydligt. </w:t>
      </w:r>
      <w:r w:rsidR="00AA2548">
        <w:t xml:space="preserve">Försöksdjur får bara användas om syftet med försöket inte kan uppnås med </w:t>
      </w:r>
      <w:r w:rsidR="008B3668">
        <w:t>en</w:t>
      </w:r>
      <w:r w:rsidR="00AA2548">
        <w:t xml:space="preserve"> annan metod utan användning av djur. En av de djurförsöksetiska nämndernas viktiga uppgift</w:t>
      </w:r>
      <w:r w:rsidR="009432F2">
        <w:t>er</w:t>
      </w:r>
      <w:r w:rsidR="00AA2548">
        <w:t xml:space="preserve"> är att säkerställa </w:t>
      </w:r>
      <w:r w:rsidR="009432F2">
        <w:t xml:space="preserve">att detta </w:t>
      </w:r>
      <w:r w:rsidR="00321219">
        <w:t>efterlevs</w:t>
      </w:r>
      <w:r w:rsidR="00E96E72">
        <w:t xml:space="preserve"> i samband med att nämnderna prövar om försöken ska beviljas etiskt godkännande.</w:t>
      </w:r>
      <w:r w:rsidR="00AA2548">
        <w:t xml:space="preserve"> </w:t>
      </w:r>
    </w:p>
    <w:p w14:paraId="028FF2F2" w14:textId="77777777" w:rsidR="008B3668" w:rsidRDefault="00AA2548" w:rsidP="00B11408">
      <w:pPr>
        <w:pStyle w:val="Brdtext"/>
      </w:pPr>
      <w:r>
        <w:t>Enligt det ovan nämnda</w:t>
      </w:r>
      <w:r w:rsidR="00D662D7">
        <w:t xml:space="preserve"> direktivet </w:t>
      </w:r>
      <w:r w:rsidR="001975D5">
        <w:t>ska kommissionen</w:t>
      </w:r>
      <w:r w:rsidR="00D662D7" w:rsidRPr="00D94306">
        <w:t xml:space="preserve"> och medlemsstaterna bidra till utveckling och utvärdering av alternativa metoder.</w:t>
      </w:r>
      <w:r w:rsidR="003569E2">
        <w:t xml:space="preserve"> </w:t>
      </w:r>
      <w:r w:rsidR="00A26B9B">
        <w:t xml:space="preserve">Sverige arbetar nationellt på flera sätt för att efterleva direktivets intention. </w:t>
      </w:r>
      <w:r w:rsidR="00491079">
        <w:t xml:space="preserve">Ett nationellt 3R-center har inrättats vid Jordbruksverket, vilket arbetar för en ökad djurvälfärd och för att färre djur ska användas i försök. Man </w:t>
      </w:r>
      <w:r w:rsidR="00491079" w:rsidRPr="00756AAA">
        <w:t>samla</w:t>
      </w:r>
      <w:r w:rsidR="00491079">
        <w:t>r, tillhandahåller</w:t>
      </w:r>
      <w:r w:rsidR="00491079" w:rsidRPr="00756AAA">
        <w:t xml:space="preserve"> och sprid</w:t>
      </w:r>
      <w:r w:rsidR="00491079">
        <w:t>er</w:t>
      </w:r>
      <w:r w:rsidR="00491079" w:rsidRPr="00756AAA">
        <w:t xml:space="preserve"> kunskap om de 3 R:en</w:t>
      </w:r>
      <w:r w:rsidR="00D92D9F">
        <w:t xml:space="preserve"> (</w:t>
      </w:r>
      <w:proofErr w:type="spellStart"/>
      <w:r w:rsidR="00D92D9F">
        <w:t>reduce</w:t>
      </w:r>
      <w:proofErr w:type="spellEnd"/>
      <w:r w:rsidR="00D92D9F">
        <w:t xml:space="preserve">, </w:t>
      </w:r>
      <w:proofErr w:type="spellStart"/>
      <w:r w:rsidR="00D92D9F">
        <w:t>refine</w:t>
      </w:r>
      <w:proofErr w:type="spellEnd"/>
      <w:r w:rsidR="00D92D9F">
        <w:t xml:space="preserve">, </w:t>
      </w:r>
      <w:proofErr w:type="spellStart"/>
      <w:r w:rsidR="00D92D9F">
        <w:t>replace</w:t>
      </w:r>
      <w:proofErr w:type="spellEnd"/>
      <w:r w:rsidR="00D92D9F">
        <w:t xml:space="preserve">) </w:t>
      </w:r>
      <w:r w:rsidR="00491079">
        <w:t>och fungerar som ett nationellt kompetenscenter.</w:t>
      </w:r>
      <w:r w:rsidR="00A26B9B">
        <w:t xml:space="preserve"> </w:t>
      </w:r>
      <w:r w:rsidR="008B3668">
        <w:t xml:space="preserve">Genom forskningsrådet Formas fördelas även medel till </w:t>
      </w:r>
      <w:r w:rsidR="008B3668" w:rsidRPr="001020E4">
        <w:t>svenska laboratoriers deltagande i valideringsprojekt av alternativa metoder till djurförsök som organiser</w:t>
      </w:r>
      <w:r w:rsidR="008B3668">
        <w:t>as av EU:s referenslaboratorium</w:t>
      </w:r>
      <w:r w:rsidR="008B3668" w:rsidRPr="001020E4">
        <w:t xml:space="preserve"> för alternativ till </w:t>
      </w:r>
      <w:r w:rsidR="008B3668">
        <w:t>djurförsök.</w:t>
      </w:r>
    </w:p>
    <w:p w14:paraId="6767F1FC" w14:textId="77777777" w:rsidR="00CF44F2" w:rsidRDefault="00D94306" w:rsidP="00B11408">
      <w:pPr>
        <w:pStyle w:val="Brdtext"/>
      </w:pPr>
      <w:r>
        <w:lastRenderedPageBreak/>
        <w:t>Forskningsstöd</w:t>
      </w:r>
      <w:r w:rsidR="00D92D9F">
        <w:t xml:space="preserve"> för 3R-projekt</w:t>
      </w:r>
      <w:r>
        <w:t xml:space="preserve"> fördelas sedan 2009 </w:t>
      </w:r>
      <w:r w:rsidR="00CF44F2">
        <w:t>av</w:t>
      </w:r>
      <w:r>
        <w:t xml:space="preserve"> Vetenskapsrådet</w:t>
      </w:r>
      <w:r w:rsidR="00D662D7">
        <w:t xml:space="preserve">. </w:t>
      </w:r>
      <w:r w:rsidR="00CF44F2">
        <w:t>B</w:t>
      </w:r>
      <w:r w:rsidR="006B687E">
        <w:t xml:space="preserve">eviljandegraden i Vetenskapsrådet 3R-utlysning var </w:t>
      </w:r>
      <w:r w:rsidR="00AF78A3">
        <w:t>förra året</w:t>
      </w:r>
      <w:r w:rsidR="006B687E">
        <w:t xml:space="preserve"> </w:t>
      </w:r>
      <w:r w:rsidR="00B84F5F">
        <w:t>8</w:t>
      </w:r>
      <w:r w:rsidR="006B687E">
        <w:t xml:space="preserve"> </w:t>
      </w:r>
      <w:r w:rsidR="008C211D">
        <w:t>procent</w:t>
      </w:r>
      <w:r w:rsidR="005F3D78">
        <w:t xml:space="preserve">, </w:t>
      </w:r>
      <w:r w:rsidR="00832149">
        <w:t>vilket betyder att</w:t>
      </w:r>
      <w:r w:rsidR="005F3D78">
        <w:t xml:space="preserve"> </w:t>
      </w:r>
      <w:r w:rsidR="00B84F5F">
        <w:t>8</w:t>
      </w:r>
      <w:r w:rsidR="005F3D78">
        <w:t xml:space="preserve"> </w:t>
      </w:r>
      <w:r w:rsidR="008C211D">
        <w:t>procent</w:t>
      </w:r>
      <w:r w:rsidR="005F3D78">
        <w:t xml:space="preserve"> av de inkomna ansökningarna beviljades medel</w:t>
      </w:r>
      <w:r w:rsidR="006B687E">
        <w:t>. Betty Malmberg jämför detta med beviljandegraden för projektbidrag inom medicin och hälsa</w:t>
      </w:r>
      <w:r w:rsidR="00756AAA">
        <w:t xml:space="preserve"> (24 procent 2017)</w:t>
      </w:r>
      <w:r w:rsidR="005F3D78">
        <w:t xml:space="preserve">. </w:t>
      </w:r>
    </w:p>
    <w:p w14:paraId="19BB3E5C" w14:textId="77777777" w:rsidR="003569E2" w:rsidRDefault="00D662D7" w:rsidP="00B11408">
      <w:pPr>
        <w:pStyle w:val="Brdtext"/>
      </w:pPr>
      <w:r>
        <w:t xml:space="preserve">Att beviljandegraden </w:t>
      </w:r>
      <w:r w:rsidR="003569E2">
        <w:t>i</w:t>
      </w:r>
      <w:r>
        <w:t xml:space="preserve"> </w:t>
      </w:r>
      <w:r w:rsidR="003569E2">
        <w:t xml:space="preserve">en satsning är låg betyder i sig inte </w:t>
      </w:r>
      <w:r w:rsidR="00C053B0">
        <w:t xml:space="preserve">att </w:t>
      </w:r>
      <w:r w:rsidR="003569E2">
        <w:t xml:space="preserve">satsningen är lågt prioriterad. </w:t>
      </w:r>
      <w:r w:rsidR="00D92D9F">
        <w:t>B</w:t>
      </w:r>
      <w:r w:rsidR="00C053B0">
        <w:t>eviljandegraden</w:t>
      </w:r>
      <w:r w:rsidR="00D92D9F">
        <w:t xml:space="preserve"> är</w:t>
      </w:r>
      <w:r w:rsidR="00C053B0">
        <w:t xml:space="preserve"> beroende av </w:t>
      </w:r>
      <w:r w:rsidR="00D92D9F">
        <w:t xml:space="preserve">både </w:t>
      </w:r>
      <w:r w:rsidR="00C053B0">
        <w:t>storleken på satsningen</w:t>
      </w:r>
      <w:r w:rsidR="00D92D9F">
        <w:t xml:space="preserve"> och </w:t>
      </w:r>
      <w:r w:rsidR="00832149">
        <w:t xml:space="preserve">av </w:t>
      </w:r>
      <w:r w:rsidR="003569E2">
        <w:t xml:space="preserve">söktrycket, dvs. </w:t>
      </w:r>
      <w:r w:rsidR="00C053B0">
        <w:t>hur många</w:t>
      </w:r>
      <w:r w:rsidR="003569E2">
        <w:t xml:space="preserve"> ansökningar </w:t>
      </w:r>
      <w:r w:rsidR="00C053B0">
        <w:t xml:space="preserve">som skickas in </w:t>
      </w:r>
      <w:r w:rsidR="006B687E">
        <w:t>till en</w:t>
      </w:r>
      <w:r w:rsidR="003569E2">
        <w:t xml:space="preserve"> specifik utlysning.</w:t>
      </w:r>
      <w:r w:rsidR="005F3D78">
        <w:t xml:space="preserve"> </w:t>
      </w:r>
      <w:r w:rsidR="00832149">
        <w:t xml:space="preserve">Det är inte heller självklart vilken beviljandegrad som är ”lagom” eller att alla utlysningar bör ha samma beviljandegrad. Faktorer som </w:t>
      </w:r>
      <w:r w:rsidR="00E6228B">
        <w:t xml:space="preserve">exempelvis </w:t>
      </w:r>
      <w:r w:rsidR="00832149">
        <w:t xml:space="preserve">hur stort eller hur </w:t>
      </w:r>
      <w:r w:rsidR="00B84F5F">
        <w:t>moget/</w:t>
      </w:r>
      <w:r w:rsidR="00832149">
        <w:t xml:space="preserve">utvecklat ett forskningsfält är rent kvalitetsmässigt kan påverka en sådan bedömning. </w:t>
      </w:r>
      <w:r w:rsidR="005F3D78">
        <w:t>Beviljandegraderna för Vetenskapsrådets utlysningar varierar mycket</w:t>
      </w:r>
      <w:r w:rsidR="00C053B0">
        <w:t xml:space="preserve">, både </w:t>
      </w:r>
      <w:r w:rsidR="008C211D">
        <w:t>mellan olika utlysningar</w:t>
      </w:r>
      <w:r w:rsidR="00C053B0">
        <w:t xml:space="preserve"> och över tiden. </w:t>
      </w:r>
    </w:p>
    <w:p w14:paraId="3F540E23" w14:textId="51761EBD" w:rsidR="00167F11" w:rsidRDefault="00537825" w:rsidP="00911E14">
      <w:pPr>
        <w:pStyle w:val="Brdtext"/>
      </w:pPr>
      <w:r>
        <w:t>F</w:t>
      </w:r>
      <w:r w:rsidR="00491079">
        <w:t>orskningsstöd</w:t>
      </w:r>
      <w:r>
        <w:t>et</w:t>
      </w:r>
      <w:r w:rsidR="00491079">
        <w:t xml:space="preserve"> </w:t>
      </w:r>
      <w:r w:rsidR="003569E2">
        <w:t xml:space="preserve">till 3R-projekt utvärderades 2012 </w:t>
      </w:r>
      <w:r w:rsidR="008C211D">
        <w:t xml:space="preserve">inom ramen för det uppdrag som </w:t>
      </w:r>
      <w:r w:rsidR="00B01AAF">
        <w:t>J</w:t>
      </w:r>
      <w:r w:rsidR="008C211D" w:rsidRPr="008C211D">
        <w:t>ordbruksverk</w:t>
      </w:r>
      <w:r w:rsidR="00B01AAF">
        <w:t>et</w:t>
      </w:r>
      <w:r w:rsidR="008C211D" w:rsidRPr="008C211D">
        <w:t xml:space="preserve">, Sveriges lantbruksuniversitet (Nationellt centrum för djurvälfärd) och Vetenskapsrådet </w:t>
      </w:r>
      <w:r w:rsidR="00B01AAF">
        <w:t>fick</w:t>
      </w:r>
      <w:r w:rsidR="008C211D">
        <w:t xml:space="preserve"> för </w:t>
      </w:r>
      <w:r w:rsidR="008C211D" w:rsidRPr="008C211D">
        <w:t xml:space="preserve">att utarbeta förslag till hur det framtida nationella </w:t>
      </w:r>
      <w:r w:rsidR="00B01AAF">
        <w:t>3R-</w:t>
      </w:r>
      <w:r w:rsidR="008C211D" w:rsidRPr="008C211D">
        <w:t xml:space="preserve">arbetet </w:t>
      </w:r>
      <w:r w:rsidR="00B01AAF">
        <w:t>skulle</w:t>
      </w:r>
      <w:r w:rsidR="008C211D" w:rsidRPr="008C211D">
        <w:t xml:space="preserve"> bedrivas</w:t>
      </w:r>
      <w:r w:rsidR="00C46290" w:rsidRPr="00C46290">
        <w:t xml:space="preserve"> </w:t>
      </w:r>
      <w:r w:rsidR="00C46290">
        <w:t>(L2012/01591)</w:t>
      </w:r>
      <w:r w:rsidR="008C211D" w:rsidRPr="008C211D">
        <w:t>.</w:t>
      </w:r>
      <w:r w:rsidR="00B01AAF">
        <w:t xml:space="preserve"> </w:t>
      </w:r>
      <w:r w:rsidR="00C053B0">
        <w:t xml:space="preserve">Utvärderingen visade att de finansierade </w:t>
      </w:r>
      <w:r w:rsidR="00C053B0" w:rsidRPr="00D94306">
        <w:t xml:space="preserve">forskningsprojekten </w:t>
      </w:r>
      <w:r w:rsidR="00C053B0">
        <w:t xml:space="preserve">generellt var </w:t>
      </w:r>
      <w:r w:rsidR="00C053B0" w:rsidRPr="00D94306">
        <w:t xml:space="preserve">av god kvalité och </w:t>
      </w:r>
      <w:r w:rsidR="00C053B0">
        <w:t xml:space="preserve">hade </w:t>
      </w:r>
      <w:r w:rsidR="00C053B0" w:rsidRPr="00D94306">
        <w:t xml:space="preserve">relevanta </w:t>
      </w:r>
      <w:r w:rsidR="00C053B0">
        <w:t>frågeställningar ur ett 3R-perspektiv. Dock k</w:t>
      </w:r>
      <w:r w:rsidR="003569E2">
        <w:t xml:space="preserve">onstaterades att </w:t>
      </w:r>
      <w:r w:rsidR="003569E2" w:rsidRPr="00D94306">
        <w:t xml:space="preserve">det </w:t>
      </w:r>
      <w:r w:rsidR="003569E2">
        <w:t>var</w:t>
      </w:r>
      <w:r w:rsidR="003569E2" w:rsidRPr="00D94306">
        <w:t xml:space="preserve"> svårt att dra slutsatser om vilka 3R-effekter som forskningsstödet </w:t>
      </w:r>
      <w:r w:rsidR="00C053B0">
        <w:t xml:space="preserve">faktiskt haft, varför man valde att inte göra några rekommendationer om att ändra </w:t>
      </w:r>
      <w:r w:rsidR="00D662D7" w:rsidRPr="00D94306">
        <w:t>forskningsstödets storlek.</w:t>
      </w:r>
      <w:r w:rsidR="00C053B0">
        <w:t xml:space="preserve"> </w:t>
      </w:r>
      <w:r w:rsidR="00A26B9B">
        <w:t>I sammanhanget är det v</w:t>
      </w:r>
      <w:r w:rsidR="008B5541">
        <w:t xml:space="preserve">iktigt att komma ihåg </w:t>
      </w:r>
      <w:r w:rsidR="00A26B9B">
        <w:t xml:space="preserve">att </w:t>
      </w:r>
      <w:r w:rsidR="007B0E27" w:rsidRPr="007B0E27">
        <w:t xml:space="preserve">teknikutvecklingen inom en rad </w:t>
      </w:r>
      <w:r w:rsidR="00CB574E">
        <w:t xml:space="preserve">vetenskapliga </w:t>
      </w:r>
      <w:r w:rsidR="007B0E27" w:rsidRPr="007B0E27">
        <w:t xml:space="preserve">områden också i hög grad </w:t>
      </w:r>
      <w:r w:rsidR="00CB574E">
        <w:t>bidragit</w:t>
      </w:r>
      <w:r w:rsidR="007B0E27" w:rsidRPr="007B0E27">
        <w:t xml:space="preserve"> till att utveckla nya metoder med 3R-relevan</w:t>
      </w:r>
      <w:r w:rsidR="007B0E27">
        <w:t>s även om detta inte varit det primära syftet.</w:t>
      </w:r>
    </w:p>
    <w:p w14:paraId="16AF2FD5" w14:textId="029F3C88" w:rsidR="00B01AAF" w:rsidRDefault="003563EC" w:rsidP="00B01AAF">
      <w:pPr>
        <w:pStyle w:val="Brdtext"/>
      </w:pPr>
      <w:r>
        <w:t>Jag konstaterar att r</w:t>
      </w:r>
      <w:r w:rsidR="001842AD">
        <w:t>egeringen</w:t>
      </w:r>
      <w:r w:rsidR="00D92D9F">
        <w:t xml:space="preserve"> </w:t>
      </w:r>
      <w:r>
        <w:t xml:space="preserve">över </w:t>
      </w:r>
      <w:bookmarkStart w:id="0" w:name="_GoBack"/>
      <w:bookmarkEnd w:id="0"/>
      <w:r>
        <w:t xml:space="preserve">tid vidtagit en rad relevanta åtgärder </w:t>
      </w:r>
      <w:r w:rsidR="00D92D9F">
        <w:t>i</w:t>
      </w:r>
      <w:r w:rsidR="001842AD">
        <w:t xml:space="preserve"> det viktiga arbetet med att</w:t>
      </w:r>
      <w:r w:rsidR="00903A22">
        <w:t xml:space="preserve">, inom ramen för forskning och utbildning, </w:t>
      </w:r>
      <w:r w:rsidR="001842AD">
        <w:t xml:space="preserve">begränsa användningen av försöksdjur och att främja utvecklingen av alternativa metoder till djurförsök. </w:t>
      </w:r>
    </w:p>
    <w:p w14:paraId="59CAAD0F" w14:textId="77777777" w:rsidR="00B11408" w:rsidRDefault="00B1140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E5BC24DA17B4132811D4E22C3D6A7C4"/>
          </w:placeholder>
          <w:dataBinding w:prefixMappings="xmlns:ns0='http://lp/documentinfo/RK' " w:xpath="/ns0:DocumentInfo[1]/ns0:BaseInfo[1]/ns0:HeaderDate[1]" w:storeItemID="{A2B41C5A-C38A-464B-AD22-610187568DD1}"/>
          <w:date w:fullDate="2018-09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76CA">
            <w:t>5 september 2018</w:t>
          </w:r>
        </w:sdtContent>
      </w:sdt>
    </w:p>
    <w:p w14:paraId="4F5DF882" w14:textId="77777777" w:rsidR="00B11408" w:rsidRDefault="00B11408" w:rsidP="004E7A8F">
      <w:pPr>
        <w:pStyle w:val="Brdtextutanavstnd"/>
      </w:pPr>
    </w:p>
    <w:p w14:paraId="631367D2" w14:textId="77777777" w:rsidR="00B11408" w:rsidRDefault="00B11408" w:rsidP="004E7A8F">
      <w:pPr>
        <w:pStyle w:val="Brdtextutanavstnd"/>
      </w:pPr>
    </w:p>
    <w:p w14:paraId="7A82BFE6" w14:textId="77777777" w:rsidR="00B11408" w:rsidRDefault="00B11408" w:rsidP="004E7A8F">
      <w:pPr>
        <w:pStyle w:val="Brdtextutanavstnd"/>
      </w:pPr>
    </w:p>
    <w:p w14:paraId="3CE8B6D0" w14:textId="1DA954F4" w:rsidR="00B11408" w:rsidRPr="00DB48AB" w:rsidRDefault="00B11408" w:rsidP="00DB48AB">
      <w:pPr>
        <w:pStyle w:val="Brdtext"/>
      </w:pPr>
      <w:r>
        <w:t>Helene Hellmark Knutsson</w:t>
      </w:r>
    </w:p>
    <w:sectPr w:rsidR="00B11408" w:rsidRPr="00DB48AB" w:rsidSect="00B1140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F365" w14:textId="77777777" w:rsidR="00DA5280" w:rsidRDefault="00DA5280" w:rsidP="00A87A54">
      <w:pPr>
        <w:spacing w:after="0" w:line="240" w:lineRule="auto"/>
      </w:pPr>
      <w:r>
        <w:separator/>
      </w:r>
    </w:p>
  </w:endnote>
  <w:endnote w:type="continuationSeparator" w:id="0">
    <w:p w14:paraId="7851E450" w14:textId="77777777" w:rsidR="00DA5280" w:rsidRDefault="00DA52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1784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310848" w14:textId="5F5D13B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D14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D14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52B67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3794C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2E9A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080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F07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4121F3" w14:textId="77777777" w:rsidTr="00C26068">
      <w:trPr>
        <w:trHeight w:val="227"/>
      </w:trPr>
      <w:tc>
        <w:tcPr>
          <w:tcW w:w="4074" w:type="dxa"/>
        </w:tcPr>
        <w:p w14:paraId="78668B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072C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C04FE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ED8E" w14:textId="77777777" w:rsidR="00DA5280" w:rsidRDefault="00DA5280" w:rsidP="00A87A54">
      <w:pPr>
        <w:spacing w:after="0" w:line="240" w:lineRule="auto"/>
      </w:pPr>
      <w:r>
        <w:separator/>
      </w:r>
    </w:p>
  </w:footnote>
  <w:footnote w:type="continuationSeparator" w:id="0">
    <w:p w14:paraId="09D284DB" w14:textId="77777777" w:rsidR="00DA5280" w:rsidRDefault="00DA52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1408" w14:paraId="34E9B73F" w14:textId="77777777" w:rsidTr="00C93EBA">
      <w:trPr>
        <w:trHeight w:val="227"/>
      </w:trPr>
      <w:tc>
        <w:tcPr>
          <w:tcW w:w="5534" w:type="dxa"/>
        </w:tcPr>
        <w:p w14:paraId="3D07EF92" w14:textId="77777777" w:rsidR="00B11408" w:rsidRPr="007D73AB" w:rsidRDefault="00B11408">
          <w:pPr>
            <w:pStyle w:val="Sidhuvud"/>
          </w:pPr>
        </w:p>
      </w:tc>
      <w:tc>
        <w:tcPr>
          <w:tcW w:w="3170" w:type="dxa"/>
          <w:vAlign w:val="bottom"/>
        </w:tcPr>
        <w:p w14:paraId="747E8E2D" w14:textId="77777777" w:rsidR="00B11408" w:rsidRPr="007D73AB" w:rsidRDefault="00B11408" w:rsidP="00340DE0">
          <w:pPr>
            <w:pStyle w:val="Sidhuvud"/>
          </w:pPr>
        </w:p>
      </w:tc>
      <w:tc>
        <w:tcPr>
          <w:tcW w:w="1134" w:type="dxa"/>
        </w:tcPr>
        <w:p w14:paraId="362141E5" w14:textId="77777777" w:rsidR="00B11408" w:rsidRDefault="00B11408" w:rsidP="005A703A">
          <w:pPr>
            <w:pStyle w:val="Sidhuvud"/>
          </w:pPr>
        </w:p>
      </w:tc>
    </w:tr>
    <w:tr w:rsidR="00B11408" w14:paraId="54941754" w14:textId="77777777" w:rsidTr="00C93EBA">
      <w:trPr>
        <w:trHeight w:val="1928"/>
      </w:trPr>
      <w:tc>
        <w:tcPr>
          <w:tcW w:w="5534" w:type="dxa"/>
        </w:tcPr>
        <w:p w14:paraId="0527C98D" w14:textId="77777777" w:rsidR="00B11408" w:rsidRPr="00340DE0" w:rsidRDefault="00B114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448900" wp14:editId="4E48AFC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6BDBA5" w14:textId="77777777" w:rsidR="00B11408" w:rsidRPr="00710A6C" w:rsidRDefault="00B11408" w:rsidP="00EE3C0F">
          <w:pPr>
            <w:pStyle w:val="Sidhuvud"/>
            <w:rPr>
              <w:b/>
            </w:rPr>
          </w:pPr>
        </w:p>
        <w:p w14:paraId="5ED63656" w14:textId="77777777" w:rsidR="00B11408" w:rsidRDefault="00B11408" w:rsidP="00EE3C0F">
          <w:pPr>
            <w:pStyle w:val="Sidhuvud"/>
          </w:pPr>
        </w:p>
        <w:p w14:paraId="5AEF6293" w14:textId="77777777" w:rsidR="00B11408" w:rsidRDefault="00B11408" w:rsidP="00EE3C0F">
          <w:pPr>
            <w:pStyle w:val="Sidhuvud"/>
          </w:pPr>
        </w:p>
        <w:p w14:paraId="2CA5795F" w14:textId="77777777" w:rsidR="00B11408" w:rsidRDefault="00B114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AB744B97FE419FB5ED0F2063BB4931"/>
            </w:placeholder>
            <w:dataBinding w:prefixMappings="xmlns:ns0='http://lp/documentinfo/RK' " w:xpath="/ns0:DocumentInfo[1]/ns0:BaseInfo[1]/ns0:Dnr[1]" w:storeItemID="{A2B41C5A-C38A-464B-AD22-610187568DD1}"/>
            <w:text/>
          </w:sdtPr>
          <w:sdtEndPr/>
          <w:sdtContent>
            <w:p w14:paraId="632DEE6D" w14:textId="77777777" w:rsidR="00B11408" w:rsidRDefault="00524D03" w:rsidP="00EE3C0F">
              <w:pPr>
                <w:pStyle w:val="Sidhuvud"/>
              </w:pPr>
              <w:r w:rsidRPr="00524D03">
                <w:t>U2018/03325/F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5BAFE6F2574208AC6D5EB3E28E9484"/>
            </w:placeholder>
            <w:showingPlcHdr/>
            <w:dataBinding w:prefixMappings="xmlns:ns0='http://lp/documentinfo/RK' " w:xpath="/ns0:DocumentInfo[1]/ns0:BaseInfo[1]/ns0:DocNumber[1]" w:storeItemID="{A2B41C5A-C38A-464B-AD22-610187568DD1}"/>
            <w:text/>
          </w:sdtPr>
          <w:sdtEndPr/>
          <w:sdtContent>
            <w:p w14:paraId="7420BF49" w14:textId="77777777" w:rsidR="00B11408" w:rsidRDefault="00B114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573EBE" w14:textId="77777777" w:rsidR="00B11408" w:rsidRDefault="00B11408" w:rsidP="00EE3C0F">
          <w:pPr>
            <w:pStyle w:val="Sidhuvud"/>
          </w:pPr>
        </w:p>
      </w:tc>
      <w:tc>
        <w:tcPr>
          <w:tcW w:w="1134" w:type="dxa"/>
        </w:tcPr>
        <w:p w14:paraId="590ED62A" w14:textId="77777777" w:rsidR="00B11408" w:rsidRDefault="00B11408" w:rsidP="0094502D">
          <w:pPr>
            <w:pStyle w:val="Sidhuvud"/>
          </w:pPr>
        </w:p>
        <w:p w14:paraId="293AEC9D" w14:textId="77777777" w:rsidR="00B11408" w:rsidRPr="0094502D" w:rsidRDefault="00B11408" w:rsidP="00EC71A6">
          <w:pPr>
            <w:pStyle w:val="Sidhuvud"/>
          </w:pPr>
        </w:p>
      </w:tc>
    </w:tr>
    <w:tr w:rsidR="00B11408" w14:paraId="571ECB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49A7C6A411475FA965E8EACF4469D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04FD89E" w14:textId="77777777" w:rsidR="00B11408" w:rsidRPr="00B11408" w:rsidRDefault="00B11408" w:rsidP="00340DE0">
              <w:pPr>
                <w:pStyle w:val="Sidhuvud"/>
                <w:rPr>
                  <w:b/>
                </w:rPr>
              </w:pPr>
              <w:r w:rsidRPr="00B11408">
                <w:rPr>
                  <w:b/>
                </w:rPr>
                <w:t>Utbildningsdepartementet</w:t>
              </w:r>
            </w:p>
            <w:p w14:paraId="2235FCD8" w14:textId="77777777" w:rsidR="006B64C3" w:rsidRDefault="00B11408" w:rsidP="00340DE0">
              <w:pPr>
                <w:pStyle w:val="Sidhuvud"/>
              </w:pPr>
              <w:r w:rsidRPr="00B11408">
                <w:t>Ministern för högre utbildning och forskning</w:t>
              </w:r>
            </w:p>
            <w:p w14:paraId="0C319CF9" w14:textId="77777777" w:rsidR="006B64C3" w:rsidRDefault="006B64C3" w:rsidP="00340DE0">
              <w:pPr>
                <w:pStyle w:val="Sidhuvud"/>
              </w:pPr>
            </w:p>
            <w:p w14:paraId="665FC044" w14:textId="77777777" w:rsidR="006B64C3" w:rsidRDefault="006B64C3" w:rsidP="00340DE0">
              <w:pPr>
                <w:pStyle w:val="Sidhuvud"/>
              </w:pPr>
            </w:p>
            <w:p w14:paraId="025FD94F" w14:textId="77777777" w:rsidR="006B64C3" w:rsidRDefault="006B64C3" w:rsidP="00340DE0">
              <w:pPr>
                <w:pStyle w:val="Sidhuvud"/>
              </w:pPr>
            </w:p>
            <w:p w14:paraId="32204EB1" w14:textId="470E1747" w:rsidR="00B11408" w:rsidRPr="00B11408" w:rsidRDefault="00B1140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DD80448DDD46409607B370C3C5DC35"/>
          </w:placeholder>
          <w:dataBinding w:prefixMappings="xmlns:ns0='http://lp/documentinfo/RK' " w:xpath="/ns0:DocumentInfo[1]/ns0:BaseInfo[1]/ns0:Recipient[1]" w:storeItemID="{A2B41C5A-C38A-464B-AD22-610187568DD1}"/>
          <w:text w:multiLine="1"/>
        </w:sdtPr>
        <w:sdtEndPr/>
        <w:sdtContent>
          <w:tc>
            <w:tcPr>
              <w:tcW w:w="3170" w:type="dxa"/>
            </w:tcPr>
            <w:p w14:paraId="1C77AF7A" w14:textId="77777777" w:rsidR="00B11408" w:rsidRDefault="00B1140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939744" w14:textId="77777777" w:rsidR="00B11408" w:rsidRDefault="00B11408" w:rsidP="003E6020">
          <w:pPr>
            <w:pStyle w:val="Sidhuvud"/>
          </w:pPr>
        </w:p>
      </w:tc>
    </w:tr>
  </w:tbl>
  <w:p w14:paraId="536504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8"/>
    <w:rsid w:val="00000290"/>
    <w:rsid w:val="0000135B"/>
    <w:rsid w:val="00004D5C"/>
    <w:rsid w:val="00005F68"/>
    <w:rsid w:val="00006CA7"/>
    <w:rsid w:val="00012B00"/>
    <w:rsid w:val="00013333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58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0F7CA6"/>
    <w:rsid w:val="001020E4"/>
    <w:rsid w:val="00102A4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11"/>
    <w:rsid w:val="00167FA8"/>
    <w:rsid w:val="00170CE4"/>
    <w:rsid w:val="0017300E"/>
    <w:rsid w:val="00173126"/>
    <w:rsid w:val="00176A26"/>
    <w:rsid w:val="001813DF"/>
    <w:rsid w:val="001842AD"/>
    <w:rsid w:val="0019051C"/>
    <w:rsid w:val="0019127B"/>
    <w:rsid w:val="00192350"/>
    <w:rsid w:val="00192E34"/>
    <w:rsid w:val="001975D5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61B"/>
    <w:rsid w:val="00222258"/>
    <w:rsid w:val="00223AD6"/>
    <w:rsid w:val="0022666A"/>
    <w:rsid w:val="00227E43"/>
    <w:rsid w:val="002315F5"/>
    <w:rsid w:val="00233D52"/>
    <w:rsid w:val="00237147"/>
    <w:rsid w:val="00256C5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B6C52"/>
    <w:rsid w:val="002C49F7"/>
    <w:rsid w:val="002C5B48"/>
    <w:rsid w:val="002C7A4C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21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63EC"/>
    <w:rsid w:val="003569E2"/>
    <w:rsid w:val="00365461"/>
    <w:rsid w:val="00365462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01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2F53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079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44C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D03"/>
    <w:rsid w:val="00526FE7"/>
    <w:rsid w:val="005302E0"/>
    <w:rsid w:val="00537825"/>
    <w:rsid w:val="00544738"/>
    <w:rsid w:val="005456E4"/>
    <w:rsid w:val="00545DF6"/>
    <w:rsid w:val="00547B89"/>
    <w:rsid w:val="00551B06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D78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64C3"/>
    <w:rsid w:val="006B687E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6AAA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44C"/>
    <w:rsid w:val="007A1856"/>
    <w:rsid w:val="007A1887"/>
    <w:rsid w:val="007A32E1"/>
    <w:rsid w:val="007A629C"/>
    <w:rsid w:val="007A6348"/>
    <w:rsid w:val="007B023C"/>
    <w:rsid w:val="007B0E27"/>
    <w:rsid w:val="007B2471"/>
    <w:rsid w:val="007B52A7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149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668"/>
    <w:rsid w:val="008B5541"/>
    <w:rsid w:val="008C211D"/>
    <w:rsid w:val="008C4538"/>
    <w:rsid w:val="008C562B"/>
    <w:rsid w:val="008C6717"/>
    <w:rsid w:val="008C7AA0"/>
    <w:rsid w:val="008D2D6B"/>
    <w:rsid w:val="008D3090"/>
    <w:rsid w:val="008D4306"/>
    <w:rsid w:val="008D4508"/>
    <w:rsid w:val="008D4DC4"/>
    <w:rsid w:val="008D7CAF"/>
    <w:rsid w:val="008E0178"/>
    <w:rsid w:val="008E02EE"/>
    <w:rsid w:val="008E360E"/>
    <w:rsid w:val="008E65A8"/>
    <w:rsid w:val="008E77D6"/>
    <w:rsid w:val="009036E7"/>
    <w:rsid w:val="00903A22"/>
    <w:rsid w:val="0091053B"/>
    <w:rsid w:val="00911E14"/>
    <w:rsid w:val="00912945"/>
    <w:rsid w:val="00915D4C"/>
    <w:rsid w:val="009279B2"/>
    <w:rsid w:val="00935814"/>
    <w:rsid w:val="009432F2"/>
    <w:rsid w:val="0094502D"/>
    <w:rsid w:val="00946159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748"/>
    <w:rsid w:val="00A17826"/>
    <w:rsid w:val="00A2019A"/>
    <w:rsid w:val="00A2416A"/>
    <w:rsid w:val="00A26B9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6CA"/>
    <w:rsid w:val="00A87A54"/>
    <w:rsid w:val="00AA1809"/>
    <w:rsid w:val="00AA2548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78A3"/>
    <w:rsid w:val="00B01AAF"/>
    <w:rsid w:val="00B0234E"/>
    <w:rsid w:val="00B06751"/>
    <w:rsid w:val="00B1140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74C"/>
    <w:rsid w:val="00B64962"/>
    <w:rsid w:val="00B66AC0"/>
    <w:rsid w:val="00B71634"/>
    <w:rsid w:val="00B73091"/>
    <w:rsid w:val="00B80840"/>
    <w:rsid w:val="00B815FC"/>
    <w:rsid w:val="00B82A05"/>
    <w:rsid w:val="00B83793"/>
    <w:rsid w:val="00B84409"/>
    <w:rsid w:val="00B84E2D"/>
    <w:rsid w:val="00B84F5F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53B0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290"/>
    <w:rsid w:val="00C50771"/>
    <w:rsid w:val="00C508BE"/>
    <w:rsid w:val="00C56F7C"/>
    <w:rsid w:val="00C63EC4"/>
    <w:rsid w:val="00C64CD9"/>
    <w:rsid w:val="00C670F8"/>
    <w:rsid w:val="00C76D49"/>
    <w:rsid w:val="00C80AD4"/>
    <w:rsid w:val="00C863DA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74E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4F2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62D7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2D9F"/>
    <w:rsid w:val="00D93714"/>
    <w:rsid w:val="00D94306"/>
    <w:rsid w:val="00D95424"/>
    <w:rsid w:val="00DA4084"/>
    <w:rsid w:val="00DA5280"/>
    <w:rsid w:val="00DA5C0D"/>
    <w:rsid w:val="00DB4E26"/>
    <w:rsid w:val="00DB714B"/>
    <w:rsid w:val="00DC10F6"/>
    <w:rsid w:val="00DC3E45"/>
    <w:rsid w:val="00DC4598"/>
    <w:rsid w:val="00DD0722"/>
    <w:rsid w:val="00DD212F"/>
    <w:rsid w:val="00DE4847"/>
    <w:rsid w:val="00DF5BFB"/>
    <w:rsid w:val="00DF5CD6"/>
    <w:rsid w:val="00E022DA"/>
    <w:rsid w:val="00E03BCB"/>
    <w:rsid w:val="00E124DC"/>
    <w:rsid w:val="00E17B99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28B"/>
    <w:rsid w:val="00E74A30"/>
    <w:rsid w:val="00E77778"/>
    <w:rsid w:val="00E77B7E"/>
    <w:rsid w:val="00E82DF1"/>
    <w:rsid w:val="00E93339"/>
    <w:rsid w:val="00E96532"/>
    <w:rsid w:val="00E96E7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1153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079F8"/>
  <w15:docId w15:val="{C38AB465-782A-4248-BB35-8F7FB26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B744B97FE419FB5ED0F2063BB4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CF175-190C-454F-ADC5-B0366EFDED76}"/>
      </w:docPartPr>
      <w:docPartBody>
        <w:p w:rsidR="00E53D6E" w:rsidRDefault="004A2ECF" w:rsidP="004A2ECF">
          <w:pPr>
            <w:pStyle w:val="6CAB744B97FE419FB5ED0F2063BB4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5BAFE6F2574208AC6D5EB3E28E9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6B062-EDB3-44BA-B7FD-D49F48F72E10}"/>
      </w:docPartPr>
      <w:docPartBody>
        <w:p w:rsidR="00E53D6E" w:rsidRDefault="004A2ECF" w:rsidP="004A2ECF">
          <w:pPr>
            <w:pStyle w:val="085BAFE6F2574208AC6D5EB3E28E94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49A7C6A411475FA965E8EACF446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A3627-09FC-48A1-9821-709D093159ED}"/>
      </w:docPartPr>
      <w:docPartBody>
        <w:p w:rsidR="00E53D6E" w:rsidRDefault="004A2ECF" w:rsidP="004A2ECF">
          <w:pPr>
            <w:pStyle w:val="8749A7C6A411475FA965E8EACF4469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DD80448DDD46409607B370C3C5D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803BF-8E77-4F92-A4F9-653BEF5348C7}"/>
      </w:docPartPr>
      <w:docPartBody>
        <w:p w:rsidR="00E53D6E" w:rsidRDefault="004A2ECF" w:rsidP="004A2ECF">
          <w:pPr>
            <w:pStyle w:val="91DD80448DDD46409607B370C3C5DC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BC24DA17B4132811D4E22C3D6A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980D8-9273-4DE1-A77A-341CEBD8DBE9}"/>
      </w:docPartPr>
      <w:docPartBody>
        <w:p w:rsidR="00E53D6E" w:rsidRDefault="004A2ECF" w:rsidP="004A2ECF">
          <w:pPr>
            <w:pStyle w:val="CE5BC24DA17B4132811D4E22C3D6A7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CF"/>
    <w:rsid w:val="004A2ECF"/>
    <w:rsid w:val="007F74F6"/>
    <w:rsid w:val="00965815"/>
    <w:rsid w:val="00A629A4"/>
    <w:rsid w:val="00E53D6E"/>
    <w:rsid w:val="00E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CAD424B925437492DF6239238B0331">
    <w:name w:val="48CAD424B925437492DF6239238B0331"/>
    <w:rsid w:val="004A2ECF"/>
  </w:style>
  <w:style w:type="character" w:styleId="Platshllartext">
    <w:name w:val="Placeholder Text"/>
    <w:basedOn w:val="Standardstycketeckensnitt"/>
    <w:uiPriority w:val="99"/>
    <w:semiHidden/>
    <w:rsid w:val="004A2ECF"/>
    <w:rPr>
      <w:noProof w:val="0"/>
      <w:color w:val="808080"/>
    </w:rPr>
  </w:style>
  <w:style w:type="paragraph" w:customStyle="1" w:styleId="7F0235BF300341E88982D2B5D334E264">
    <w:name w:val="7F0235BF300341E88982D2B5D334E264"/>
    <w:rsid w:val="004A2ECF"/>
  </w:style>
  <w:style w:type="paragraph" w:customStyle="1" w:styleId="E99498D151494C4BADB2A99CB7C519B6">
    <w:name w:val="E99498D151494C4BADB2A99CB7C519B6"/>
    <w:rsid w:val="004A2ECF"/>
  </w:style>
  <w:style w:type="paragraph" w:customStyle="1" w:styleId="47FDB144F10F485181FF861EDC6271F8">
    <w:name w:val="47FDB144F10F485181FF861EDC6271F8"/>
    <w:rsid w:val="004A2ECF"/>
  </w:style>
  <w:style w:type="paragraph" w:customStyle="1" w:styleId="6CAB744B97FE419FB5ED0F2063BB4931">
    <w:name w:val="6CAB744B97FE419FB5ED0F2063BB4931"/>
    <w:rsid w:val="004A2ECF"/>
  </w:style>
  <w:style w:type="paragraph" w:customStyle="1" w:styleId="085BAFE6F2574208AC6D5EB3E28E9484">
    <w:name w:val="085BAFE6F2574208AC6D5EB3E28E9484"/>
    <w:rsid w:val="004A2ECF"/>
  </w:style>
  <w:style w:type="paragraph" w:customStyle="1" w:styleId="7EA428C87DF0422989123E90AE8C42F6">
    <w:name w:val="7EA428C87DF0422989123E90AE8C42F6"/>
    <w:rsid w:val="004A2ECF"/>
  </w:style>
  <w:style w:type="paragraph" w:customStyle="1" w:styleId="CBA5D44EE2DA46FC9ABDF2A2CB9B177F">
    <w:name w:val="CBA5D44EE2DA46FC9ABDF2A2CB9B177F"/>
    <w:rsid w:val="004A2ECF"/>
  </w:style>
  <w:style w:type="paragraph" w:customStyle="1" w:styleId="BA08DDB5A4AC4FD9B98D7629E6A1639A">
    <w:name w:val="BA08DDB5A4AC4FD9B98D7629E6A1639A"/>
    <w:rsid w:val="004A2ECF"/>
  </w:style>
  <w:style w:type="paragraph" w:customStyle="1" w:styleId="8749A7C6A411475FA965E8EACF4469D5">
    <w:name w:val="8749A7C6A411475FA965E8EACF4469D5"/>
    <w:rsid w:val="004A2ECF"/>
  </w:style>
  <w:style w:type="paragraph" w:customStyle="1" w:styleId="91DD80448DDD46409607B370C3C5DC35">
    <w:name w:val="91DD80448DDD46409607B370C3C5DC35"/>
    <w:rsid w:val="004A2ECF"/>
  </w:style>
  <w:style w:type="paragraph" w:customStyle="1" w:styleId="2B27B65455324BB285532EC9C32C2BAE">
    <w:name w:val="2B27B65455324BB285532EC9C32C2BAE"/>
    <w:rsid w:val="004A2ECF"/>
  </w:style>
  <w:style w:type="paragraph" w:customStyle="1" w:styleId="B3CA6F70900E4F0782918B3933786EE6">
    <w:name w:val="B3CA6F70900E4F0782918B3933786EE6"/>
    <w:rsid w:val="004A2ECF"/>
  </w:style>
  <w:style w:type="paragraph" w:customStyle="1" w:styleId="C125B4F5F27E4117821DE6E0708F6305">
    <w:name w:val="C125B4F5F27E4117821DE6E0708F6305"/>
    <w:rsid w:val="004A2ECF"/>
  </w:style>
  <w:style w:type="paragraph" w:customStyle="1" w:styleId="AEC719718490426397800E9D39780EA0">
    <w:name w:val="AEC719718490426397800E9D39780EA0"/>
    <w:rsid w:val="004A2ECF"/>
  </w:style>
  <w:style w:type="paragraph" w:customStyle="1" w:styleId="C99CDE688AC94070B9066CB408E5FA6D">
    <w:name w:val="C99CDE688AC94070B9066CB408E5FA6D"/>
    <w:rsid w:val="004A2ECF"/>
  </w:style>
  <w:style w:type="paragraph" w:customStyle="1" w:styleId="CE5BC24DA17B4132811D4E22C3D6A7C4">
    <w:name w:val="CE5BC24DA17B4132811D4E22C3D6A7C4"/>
    <w:rsid w:val="004A2ECF"/>
  </w:style>
  <w:style w:type="paragraph" w:customStyle="1" w:styleId="1370F3AD7B334A99B0299F2497F42DBA">
    <w:name w:val="1370F3AD7B334A99B0299F2497F42DBA"/>
    <w:rsid w:val="004A2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d2704622-c672-4559-9183-b0e30cd7962c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2018-09-05T00:00:00</HeaderDate>
    <Office/>
    <Dnr>U2018/03325/F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602A9414A766A489FC4EFC6E7A8730E" ma:contentTypeVersion="7" ma:contentTypeDescription="Skapa ett nytt dokument." ma:contentTypeScope="" ma:versionID="1170b33c6f30ff5e12d7bdcd860729ca">
  <xsd:schema xmlns:xsd="http://www.w3.org/2001/XMLSchema" xmlns:xs="http://www.w3.org/2001/XMLSchema" xmlns:p="http://schemas.microsoft.com/office/2006/metadata/properties" xmlns:ns2="82a710c5-e6e4-4e63-b1e5-0a47d224ee7f" targetNamespace="http://schemas.microsoft.com/office/2006/metadata/properties" ma:root="true" ma:fieldsID="a8081893ce4101f607ece4155d028d83" ns2:_="">
    <xsd:import namespace="82a710c5-e6e4-4e63-b1e5-0a47d224e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10c5-e6e4-4e63-b1e5-0a47d224e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b7168d9-21d7-4759-9288-c71b0e552627}" ma:internalName="TaxCatchAll" ma:showField="CatchAllData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b7168d9-21d7-4759-9288-c71b0e552627}" ma:internalName="TaxCatchAllLabel" ma:readOnly="true" ma:showField="CatchAllDataLabel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152F-52D5-4081-9C8C-528D43EDBAE8}"/>
</file>

<file path=customXml/itemProps2.xml><?xml version="1.0" encoding="utf-8"?>
<ds:datastoreItem xmlns:ds="http://schemas.openxmlformats.org/officeDocument/2006/customXml" ds:itemID="{11F781FD-508B-4487-B8DA-B6C9E9F9D992}"/>
</file>

<file path=customXml/itemProps3.xml><?xml version="1.0" encoding="utf-8"?>
<ds:datastoreItem xmlns:ds="http://schemas.openxmlformats.org/officeDocument/2006/customXml" ds:itemID="{A2B41C5A-C38A-464B-AD22-610187568DD1}"/>
</file>

<file path=customXml/itemProps4.xml><?xml version="1.0" encoding="utf-8"?>
<ds:datastoreItem xmlns:ds="http://schemas.openxmlformats.org/officeDocument/2006/customXml" ds:itemID="{0419133B-E360-49B3-B135-97A3F126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710c5-e6e4-4e63-b1e5-0a47d224e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09F6D-6055-4914-9C94-764DCEA59D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82CD3E-6B3D-4DAB-B771-A915D4EE10DA}"/>
</file>

<file path=customXml/itemProps7.xml><?xml version="1.0" encoding="utf-8"?>
<ds:datastoreItem xmlns:ds="http://schemas.openxmlformats.org/officeDocument/2006/customXml" ds:itemID="{CF5F061A-49B5-41D8-A3C1-AAA4A5A4BB78}"/>
</file>

<file path=customXml/itemProps8.xml><?xml version="1.0" encoding="utf-8"?>
<ds:datastoreItem xmlns:ds="http://schemas.openxmlformats.org/officeDocument/2006/customXml" ds:itemID="{D172972A-7911-47A9-97E5-5B9776AAFD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Fernebro</dc:creator>
  <cp:keywords/>
  <dc:description/>
  <cp:lastModifiedBy>Jenny Fernebro</cp:lastModifiedBy>
  <cp:revision>4</cp:revision>
  <cp:lastPrinted>2018-09-03T06:33:00Z</cp:lastPrinted>
  <dcterms:created xsi:type="dcterms:W3CDTF">2018-08-31T13:21:00Z</dcterms:created>
  <dcterms:modified xsi:type="dcterms:W3CDTF">2018-09-03T06:33:00Z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TEPTNVXYXUDF-1400122809-726</vt:lpwstr>
  </property>
  <property fmtid="{D5CDD505-2E9C-101B-9397-08002B2CF9AE}" pid="6" name="_dlc_DocIdUrl">
    <vt:lpwstr>https://dhs.sp.regeringskansliet.se/yta/u-F/_layouts/15/DocIdRedir.aspx?ID=TEPTNVXYXUDF-1400122809-726, TEPTNVXYXUDF-1400122809-726</vt:lpwstr>
  </property>
  <property fmtid="{D5CDD505-2E9C-101B-9397-08002B2CF9AE}" pid="7" name="_dlc_DocIdItemGuid">
    <vt:lpwstr>5df22b3c-48db-4afb-aa2f-5b102fd3b1c6</vt:lpwstr>
  </property>
  <property fmtid="{D5CDD505-2E9C-101B-9397-08002B2CF9AE}" pid="8" name="Departementsenhet">
    <vt:lpwstr/>
  </property>
</Properties>
</file>