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B3A6" w14:textId="5B263AAA" w:rsidR="00AC2FE8" w:rsidRDefault="00AC2FE8" w:rsidP="00AC2FE8">
      <w:pPr>
        <w:pStyle w:val="Rubrik"/>
      </w:pPr>
      <w:bookmarkStart w:id="0" w:name="Start"/>
      <w:bookmarkEnd w:id="0"/>
      <w:r>
        <w:t>Svar på fråg</w:t>
      </w:r>
      <w:bookmarkStart w:id="1" w:name="_GoBack"/>
      <w:bookmarkEnd w:id="1"/>
      <w:r>
        <w:t xml:space="preserve">a 2019/20:1453 av </w:t>
      </w:r>
      <w:r w:rsidRPr="00AC2FE8">
        <w:t>David Josefsson</w:t>
      </w:r>
      <w:r>
        <w:t xml:space="preserve"> (M)</w:t>
      </w:r>
    </w:p>
    <w:p w14:paraId="4344DC58" w14:textId="77777777" w:rsidR="00AC2FE8" w:rsidRDefault="00AC2FE8" w:rsidP="00AC2FE8">
      <w:pPr>
        <w:pStyle w:val="Rubrik"/>
      </w:pPr>
      <w:r>
        <w:t>Möjligheten att genomföra motionslopp under 2020 och våren 2021</w:t>
      </w:r>
    </w:p>
    <w:p w14:paraId="43C5EB2B" w14:textId="4E3144E7" w:rsidR="00AC2FE8" w:rsidRDefault="00AC2FE8" w:rsidP="00AC2FE8">
      <w:pPr>
        <w:pStyle w:val="Brdtext"/>
      </w:pPr>
      <w:r>
        <w:t>David Josefsson har frågat mig vilka åtgärder jag är beredd att vidta för att möjliggöra tidsplaner eller bedömningar från regeringen om möjligheten att genomföra motionslopp under hösten 2020 och våren 2021 med tanke på nuvarande situation.</w:t>
      </w:r>
    </w:p>
    <w:p w14:paraId="532D2F94" w14:textId="635C5F9E" w:rsidR="00F63FBE" w:rsidRDefault="00F63FBE" w:rsidP="00AC2FE8">
      <w:pPr>
        <w:pStyle w:val="Brdtext"/>
        <w:rPr>
          <w:rFonts w:ascii="Garamond"/>
        </w:rPr>
      </w:pPr>
      <w:r>
        <w:rPr>
          <w:rFonts w:ascii="Garamond"/>
        </w:rPr>
        <w:t xml:space="preserve">Jag vill tacka för frågan och för det engagemang för idrotten och folkhälsan som frågeställaren uppvisar. Att motionslopp, såväl stora som små, är viktiga för samhället och individer är något som jag verkligen skriver under på. För folkhälsan, idrottsrörelsens finansiering och som besöksnäring. </w:t>
      </w:r>
      <w:r w:rsidR="00CB2563">
        <w:rPr>
          <w:rFonts w:ascii="Garamond"/>
        </w:rPr>
        <w:t>M</w:t>
      </w:r>
      <w:r>
        <w:rPr>
          <w:rFonts w:ascii="Garamond"/>
        </w:rPr>
        <w:t>otionslopp</w:t>
      </w:r>
      <w:r w:rsidR="00CB2563">
        <w:rPr>
          <w:rFonts w:ascii="Garamond"/>
        </w:rPr>
        <w:t xml:space="preserve"> utgör</w:t>
      </w:r>
      <w:r>
        <w:rPr>
          <w:rFonts w:ascii="Garamond"/>
        </w:rPr>
        <w:t xml:space="preserve"> också mötesplatser för människor med olika förutsättningar och bakgrund och bidrar därigenom till ett samhälle som håller ihop. Med </w:t>
      </w:r>
      <w:r w:rsidR="00D3281A">
        <w:rPr>
          <w:rFonts w:ascii="Garamond"/>
        </w:rPr>
        <w:t>motionsloppen</w:t>
      </w:r>
      <w:r>
        <w:rPr>
          <w:rFonts w:ascii="Garamond"/>
        </w:rPr>
        <w:t xml:space="preserve"> ökar också förutsättningarna för en jämlik hälsa och för att nå den idrottspolitiska visionen om idrott för alla</w:t>
      </w:r>
      <w:r w:rsidR="0096722C">
        <w:rPr>
          <w:rFonts w:ascii="Garamond"/>
        </w:rPr>
        <w:t>.</w:t>
      </w:r>
    </w:p>
    <w:p w14:paraId="4EEF0AC0" w14:textId="79F4B8FE" w:rsidR="0059025B" w:rsidRDefault="0096722C" w:rsidP="0059025B">
      <w:pPr>
        <w:pStyle w:val="Brdtext"/>
        <w:rPr>
          <w:rFonts w:ascii="Garamond"/>
        </w:rPr>
      </w:pPr>
      <w:r>
        <w:rPr>
          <w:rFonts w:ascii="Garamond"/>
        </w:rPr>
        <w:t xml:space="preserve">Vikten av att </w:t>
      </w:r>
      <w:r w:rsidR="00930E13">
        <w:rPr>
          <w:rFonts w:ascii="Garamond"/>
        </w:rPr>
        <w:t xml:space="preserve">landets arrangörer av motionslopp kan </w:t>
      </w:r>
      <w:r w:rsidR="00D3281A">
        <w:rPr>
          <w:rFonts w:ascii="Garamond"/>
        </w:rPr>
        <w:t xml:space="preserve">bestå och, när smittskyddsläget så tillåter, återuppta verksamheten kan därför inte nog betonas. Minst lika viktigt är att motionärernas intresse och vilja att delta i loppen består och </w:t>
      </w:r>
      <w:r w:rsidR="00D305B9">
        <w:rPr>
          <w:rFonts w:ascii="Garamond"/>
        </w:rPr>
        <w:t>att vi får ännu fler motionärer</w:t>
      </w:r>
      <w:r w:rsidR="00D3281A">
        <w:rPr>
          <w:rFonts w:ascii="Garamond"/>
        </w:rPr>
        <w:t xml:space="preserve">. </w:t>
      </w:r>
      <w:r w:rsidR="0059025B">
        <w:rPr>
          <w:rFonts w:ascii="Garamond"/>
        </w:rPr>
        <w:t>Det vore ett stort misslyckande o</w:t>
      </w:r>
      <w:r w:rsidR="00D3281A">
        <w:rPr>
          <w:rFonts w:ascii="Garamond"/>
        </w:rPr>
        <w:t xml:space="preserve">m pandemin leder till ett minskat </w:t>
      </w:r>
      <w:r w:rsidR="0059025B">
        <w:rPr>
          <w:rFonts w:ascii="Garamond"/>
        </w:rPr>
        <w:t xml:space="preserve">arrangerande och </w:t>
      </w:r>
      <w:r w:rsidR="00D3281A">
        <w:rPr>
          <w:rFonts w:ascii="Garamond"/>
        </w:rPr>
        <w:t xml:space="preserve">deltagande </w:t>
      </w:r>
      <w:r w:rsidR="0059025B">
        <w:rPr>
          <w:rFonts w:ascii="Garamond"/>
        </w:rPr>
        <w:t xml:space="preserve">i motionslopp </w:t>
      </w:r>
      <w:r w:rsidR="00CB2563">
        <w:rPr>
          <w:rFonts w:ascii="Garamond"/>
        </w:rPr>
        <w:t xml:space="preserve">på sikt </w:t>
      </w:r>
      <w:r w:rsidR="00D3281A">
        <w:rPr>
          <w:rFonts w:ascii="Garamond"/>
        </w:rPr>
        <w:t>eller att deltagandet från socioekonomiskt svagare grupper</w:t>
      </w:r>
      <w:r w:rsidR="0059025B">
        <w:rPr>
          <w:rFonts w:ascii="Garamond"/>
        </w:rPr>
        <w:t xml:space="preserve"> går ner. </w:t>
      </w:r>
      <w:bookmarkStart w:id="2" w:name="_Hlk41303995"/>
      <w:r w:rsidR="0059025B">
        <w:t xml:space="preserve">Ansvaret för att </w:t>
      </w:r>
      <w:r w:rsidR="00D305B9">
        <w:t>motverka detta</w:t>
      </w:r>
      <w:r w:rsidR="0059025B">
        <w:t xml:space="preserve"> ligger på såväl det allmänna som på idrottsrörelsen själv.  </w:t>
      </w:r>
      <w:r w:rsidR="0059025B">
        <w:rPr>
          <w:rFonts w:ascii="Garamond"/>
        </w:rPr>
        <w:t xml:space="preserve">Det statliga stödpaketet på 500 miljoner kronor syftar till att idrottsrörelsen i hela landet ska bestå och att idrottsverksamhet på alla nivåer kan klara sig igenom </w:t>
      </w:r>
      <w:proofErr w:type="spellStart"/>
      <w:r w:rsidR="0059025B">
        <w:rPr>
          <w:rFonts w:ascii="Garamond"/>
        </w:rPr>
        <w:t>coronakrisen</w:t>
      </w:r>
      <w:proofErr w:type="spellEnd"/>
      <w:r w:rsidR="0059025B">
        <w:rPr>
          <w:rFonts w:ascii="Garamond"/>
        </w:rPr>
        <w:t xml:space="preserve">. </w:t>
      </w:r>
      <w:bookmarkEnd w:id="2"/>
    </w:p>
    <w:p w14:paraId="097FA45D" w14:textId="2FEE8B33" w:rsidR="00EC1457" w:rsidRDefault="00CB2563" w:rsidP="00AC2FE8">
      <w:pPr>
        <w:pStyle w:val="Brdtext"/>
        <w:rPr>
          <w:rFonts w:eastAsia="Times New Roman"/>
        </w:rPr>
      </w:pPr>
      <w:r>
        <w:rPr>
          <w:rFonts w:ascii="Garamond"/>
        </w:rPr>
        <w:t>Vilka</w:t>
      </w:r>
      <w:r w:rsidR="00C0569E" w:rsidRPr="00C0569E">
        <w:rPr>
          <w:rFonts w:ascii="Garamond"/>
        </w:rPr>
        <w:t xml:space="preserve"> åtgärder som regeringen och myndigheterna vidtar för att minska takten på smittspridningen är något som hela tiden omprövas i takt med att lägesbilden ändras. </w:t>
      </w:r>
      <w:r w:rsidR="00C0569E">
        <w:rPr>
          <w:rFonts w:ascii="Garamond"/>
        </w:rPr>
        <w:t>Jag har full förståelse för att arrangörer av motionslopp, precis som många andra, vill veta när smittspridning</w:t>
      </w:r>
      <w:r w:rsidR="00D305B9">
        <w:rPr>
          <w:rFonts w:ascii="Garamond"/>
        </w:rPr>
        <w:t xml:space="preserve">en </w:t>
      </w:r>
      <w:r w:rsidR="00C0569E">
        <w:rPr>
          <w:rFonts w:ascii="Garamond"/>
        </w:rPr>
        <w:t xml:space="preserve">tillåter att </w:t>
      </w:r>
      <w:r w:rsidR="00F821F1">
        <w:rPr>
          <w:rFonts w:ascii="Garamond"/>
        </w:rPr>
        <w:t xml:space="preserve">verksamheter </w:t>
      </w:r>
      <w:r w:rsidR="00D305B9">
        <w:rPr>
          <w:rFonts w:ascii="Garamond"/>
        </w:rPr>
        <w:t xml:space="preserve">kan </w:t>
      </w:r>
      <w:r w:rsidR="00C0569E">
        <w:rPr>
          <w:rFonts w:ascii="Garamond"/>
        </w:rPr>
        <w:t>återupptas</w:t>
      </w:r>
      <w:bookmarkStart w:id="3" w:name="_Hlk42170202"/>
      <w:r w:rsidR="00C0569E">
        <w:rPr>
          <w:rFonts w:ascii="Garamond"/>
        </w:rPr>
        <w:t>.</w:t>
      </w:r>
      <w:r w:rsidR="0049493E">
        <w:rPr>
          <w:rFonts w:ascii="Garamond"/>
        </w:rPr>
        <w:t xml:space="preserve"> </w:t>
      </w:r>
      <w:r w:rsidR="0049493E">
        <w:rPr>
          <w:rFonts w:eastAsia="Times New Roman"/>
        </w:rPr>
        <w:t>En sådan bedömning måste baseras på Folkhälsomyndighetens analys av smittläget och regeringen kan i dagsläget inte ge några besked om ny tidsplan eller andra bedömningar.</w:t>
      </w:r>
      <w:bookmarkEnd w:id="3"/>
      <w:r w:rsidR="00FB7681" w:rsidRPr="00FB7681">
        <w:rPr>
          <w:rFonts w:eastAsia="Times New Roman"/>
        </w:rPr>
        <w:t xml:space="preserve"> </w:t>
      </w:r>
    </w:p>
    <w:p w14:paraId="6D5EEFA7" w14:textId="77777777" w:rsidR="00E81D53" w:rsidRPr="00FB7681" w:rsidRDefault="00E81D53" w:rsidP="00AC2FE8">
      <w:pPr>
        <w:pStyle w:val="Brdtext"/>
        <w:rPr>
          <w:rFonts w:eastAsia="Times New Roman"/>
        </w:rPr>
      </w:pPr>
    </w:p>
    <w:p w14:paraId="7700CF71" w14:textId="77777777" w:rsidR="00AC2FE8" w:rsidRDefault="00AC2FE8" w:rsidP="006A12F1">
      <w:pPr>
        <w:pStyle w:val="Brdtext"/>
      </w:pPr>
      <w:r>
        <w:t xml:space="preserve">Stockholm den </w:t>
      </w:r>
      <w:sdt>
        <w:sdtPr>
          <w:id w:val="-1225218591"/>
          <w:placeholder>
            <w:docPart w:val="D828BCCD18C44C7AA711C84C332CAB5F"/>
          </w:placeholder>
          <w:dataBinding w:prefixMappings="xmlns:ns0='http://lp/documentinfo/RK' " w:xpath="/ns0:DocumentInfo[1]/ns0:BaseInfo[1]/ns0:HeaderDate[1]" w:storeItemID="{CEBE19E9-16CC-4916-B1B6-DCF31CC263DE}"/>
          <w:date w:fullDate="2020-06-10T00:00:00Z">
            <w:dateFormat w:val="d MMMM yyyy"/>
            <w:lid w:val="sv-SE"/>
            <w:storeMappedDataAs w:val="dateTime"/>
            <w:calendar w:val="gregorian"/>
          </w:date>
        </w:sdtPr>
        <w:sdtEndPr/>
        <w:sdtContent>
          <w:r>
            <w:t>10 juni 2020</w:t>
          </w:r>
        </w:sdtContent>
      </w:sdt>
    </w:p>
    <w:p w14:paraId="75232CAA" w14:textId="77777777" w:rsidR="00AC2FE8" w:rsidRDefault="00AC2FE8" w:rsidP="004E7A8F">
      <w:pPr>
        <w:pStyle w:val="Brdtextutanavstnd"/>
      </w:pPr>
    </w:p>
    <w:p w14:paraId="61757775" w14:textId="77777777" w:rsidR="00AC2FE8" w:rsidRDefault="00AC2FE8" w:rsidP="004E7A8F">
      <w:pPr>
        <w:pStyle w:val="Brdtextutanavstnd"/>
      </w:pPr>
    </w:p>
    <w:p w14:paraId="7274AD86" w14:textId="77777777" w:rsidR="00AC2FE8" w:rsidRDefault="00AC2FE8" w:rsidP="004E7A8F">
      <w:pPr>
        <w:pStyle w:val="Brdtextutanavstnd"/>
      </w:pPr>
    </w:p>
    <w:p w14:paraId="0131EEB6" w14:textId="1F85DB32" w:rsidR="00AC2FE8" w:rsidRDefault="00AC2FE8" w:rsidP="00422A41">
      <w:pPr>
        <w:pStyle w:val="Brdtext"/>
      </w:pPr>
      <w:r>
        <w:t>Amanda Lind</w:t>
      </w:r>
    </w:p>
    <w:p w14:paraId="739F677F" w14:textId="77777777" w:rsidR="00AC2FE8" w:rsidRPr="00DB48AB" w:rsidRDefault="00AC2FE8" w:rsidP="00DB48AB">
      <w:pPr>
        <w:pStyle w:val="Brdtext"/>
      </w:pPr>
    </w:p>
    <w:sectPr w:rsidR="00AC2FE8"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EEA6A" w14:textId="77777777" w:rsidR="00552778" w:rsidRDefault="00552778" w:rsidP="00A87A54">
      <w:pPr>
        <w:spacing w:after="0" w:line="240" w:lineRule="auto"/>
      </w:pPr>
      <w:r>
        <w:separator/>
      </w:r>
    </w:p>
  </w:endnote>
  <w:endnote w:type="continuationSeparator" w:id="0">
    <w:p w14:paraId="30F345BF" w14:textId="77777777" w:rsidR="00552778" w:rsidRDefault="0055277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6623009" w14:textId="77777777" w:rsidTr="006A26EC">
      <w:trPr>
        <w:trHeight w:val="227"/>
        <w:jc w:val="right"/>
      </w:trPr>
      <w:tc>
        <w:tcPr>
          <w:tcW w:w="708" w:type="dxa"/>
          <w:vAlign w:val="bottom"/>
        </w:tcPr>
        <w:p w14:paraId="0D627D0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6B2F020" w14:textId="77777777" w:rsidTr="006A26EC">
      <w:trPr>
        <w:trHeight w:val="850"/>
        <w:jc w:val="right"/>
      </w:trPr>
      <w:tc>
        <w:tcPr>
          <w:tcW w:w="708" w:type="dxa"/>
          <w:vAlign w:val="bottom"/>
        </w:tcPr>
        <w:p w14:paraId="4FD9843D" w14:textId="77777777" w:rsidR="005606BC" w:rsidRPr="00347E11" w:rsidRDefault="005606BC" w:rsidP="005606BC">
          <w:pPr>
            <w:pStyle w:val="Sidfot"/>
            <w:spacing w:line="276" w:lineRule="auto"/>
            <w:jc w:val="right"/>
          </w:pPr>
        </w:p>
      </w:tc>
    </w:tr>
  </w:tbl>
  <w:p w14:paraId="79B2DEE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8AECD55" w14:textId="77777777" w:rsidTr="001F4302">
      <w:trPr>
        <w:trHeight w:val="510"/>
      </w:trPr>
      <w:tc>
        <w:tcPr>
          <w:tcW w:w="8525" w:type="dxa"/>
          <w:gridSpan w:val="2"/>
          <w:vAlign w:val="bottom"/>
        </w:tcPr>
        <w:p w14:paraId="2ECD652A" w14:textId="77777777" w:rsidR="00347E11" w:rsidRPr="00347E11" w:rsidRDefault="00347E11" w:rsidP="00347E11">
          <w:pPr>
            <w:pStyle w:val="Sidfot"/>
            <w:rPr>
              <w:sz w:val="8"/>
            </w:rPr>
          </w:pPr>
        </w:p>
      </w:tc>
    </w:tr>
    <w:tr w:rsidR="00093408" w:rsidRPr="00EE3C0F" w14:paraId="09954A5E" w14:textId="77777777" w:rsidTr="00C26068">
      <w:trPr>
        <w:trHeight w:val="227"/>
      </w:trPr>
      <w:tc>
        <w:tcPr>
          <w:tcW w:w="4074" w:type="dxa"/>
        </w:tcPr>
        <w:p w14:paraId="0507FDE4" w14:textId="77777777" w:rsidR="00347E11" w:rsidRPr="00F53AEA" w:rsidRDefault="00347E11" w:rsidP="00C26068">
          <w:pPr>
            <w:pStyle w:val="Sidfot"/>
            <w:spacing w:line="276" w:lineRule="auto"/>
          </w:pPr>
        </w:p>
      </w:tc>
      <w:tc>
        <w:tcPr>
          <w:tcW w:w="4451" w:type="dxa"/>
        </w:tcPr>
        <w:p w14:paraId="1EA3B64C" w14:textId="77777777" w:rsidR="00093408" w:rsidRPr="00F53AEA" w:rsidRDefault="00093408" w:rsidP="00F53AEA">
          <w:pPr>
            <w:pStyle w:val="Sidfot"/>
            <w:spacing w:line="276" w:lineRule="auto"/>
          </w:pPr>
        </w:p>
      </w:tc>
    </w:tr>
  </w:tbl>
  <w:p w14:paraId="3F52B9F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6FC21" w14:textId="77777777" w:rsidR="00552778" w:rsidRDefault="00552778" w:rsidP="00A87A54">
      <w:pPr>
        <w:spacing w:after="0" w:line="240" w:lineRule="auto"/>
      </w:pPr>
      <w:r>
        <w:separator/>
      </w:r>
    </w:p>
  </w:footnote>
  <w:footnote w:type="continuationSeparator" w:id="0">
    <w:p w14:paraId="7E36F9D1" w14:textId="77777777" w:rsidR="00552778" w:rsidRDefault="0055277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C2FE8" w14:paraId="4CE5E662" w14:textId="77777777" w:rsidTr="00C93EBA">
      <w:trPr>
        <w:trHeight w:val="227"/>
      </w:trPr>
      <w:tc>
        <w:tcPr>
          <w:tcW w:w="5534" w:type="dxa"/>
        </w:tcPr>
        <w:p w14:paraId="48482088" w14:textId="77777777" w:rsidR="00AC2FE8" w:rsidRPr="007D73AB" w:rsidRDefault="00AC2FE8">
          <w:pPr>
            <w:pStyle w:val="Sidhuvud"/>
          </w:pPr>
        </w:p>
      </w:tc>
      <w:tc>
        <w:tcPr>
          <w:tcW w:w="3170" w:type="dxa"/>
          <w:vAlign w:val="bottom"/>
        </w:tcPr>
        <w:p w14:paraId="1214D87A" w14:textId="77777777" w:rsidR="00AC2FE8" w:rsidRPr="007D73AB" w:rsidRDefault="00AC2FE8" w:rsidP="00340DE0">
          <w:pPr>
            <w:pStyle w:val="Sidhuvud"/>
          </w:pPr>
        </w:p>
      </w:tc>
      <w:tc>
        <w:tcPr>
          <w:tcW w:w="1134" w:type="dxa"/>
        </w:tcPr>
        <w:p w14:paraId="44C17658" w14:textId="77777777" w:rsidR="00AC2FE8" w:rsidRDefault="00AC2FE8" w:rsidP="005A703A">
          <w:pPr>
            <w:pStyle w:val="Sidhuvud"/>
          </w:pPr>
        </w:p>
      </w:tc>
    </w:tr>
    <w:tr w:rsidR="00AC2FE8" w14:paraId="11E8F865" w14:textId="77777777" w:rsidTr="00C93EBA">
      <w:trPr>
        <w:trHeight w:val="1928"/>
      </w:trPr>
      <w:tc>
        <w:tcPr>
          <w:tcW w:w="5534" w:type="dxa"/>
        </w:tcPr>
        <w:p w14:paraId="2AC42454" w14:textId="77777777" w:rsidR="00AC2FE8" w:rsidRPr="00340DE0" w:rsidRDefault="00AC2FE8" w:rsidP="00340DE0">
          <w:pPr>
            <w:pStyle w:val="Sidhuvud"/>
          </w:pPr>
          <w:r>
            <w:rPr>
              <w:noProof/>
            </w:rPr>
            <w:drawing>
              <wp:inline distT="0" distB="0" distL="0" distR="0" wp14:anchorId="1A023E15" wp14:editId="63145CEE">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1B2857B" w14:textId="77777777" w:rsidR="00AC2FE8" w:rsidRPr="00710A6C" w:rsidRDefault="00AC2FE8" w:rsidP="00EE3C0F">
          <w:pPr>
            <w:pStyle w:val="Sidhuvud"/>
            <w:rPr>
              <w:b/>
            </w:rPr>
          </w:pPr>
        </w:p>
        <w:p w14:paraId="78B786CA" w14:textId="77777777" w:rsidR="00AC2FE8" w:rsidRDefault="00AC2FE8" w:rsidP="00EE3C0F">
          <w:pPr>
            <w:pStyle w:val="Sidhuvud"/>
          </w:pPr>
        </w:p>
        <w:p w14:paraId="33BADBAF" w14:textId="77777777" w:rsidR="00AC2FE8" w:rsidRDefault="00AC2FE8" w:rsidP="00EE3C0F">
          <w:pPr>
            <w:pStyle w:val="Sidhuvud"/>
          </w:pPr>
        </w:p>
        <w:p w14:paraId="228A9C6C" w14:textId="77777777" w:rsidR="00AC2FE8" w:rsidRDefault="00AC2FE8" w:rsidP="00EE3C0F">
          <w:pPr>
            <w:pStyle w:val="Sidhuvud"/>
          </w:pPr>
        </w:p>
        <w:sdt>
          <w:sdtPr>
            <w:alias w:val="Dnr"/>
            <w:tag w:val="ccRKShow_Dnr"/>
            <w:id w:val="-829283628"/>
            <w:placeholder>
              <w:docPart w:val="3EC5482FCFB1427A99301D189E5B6DE3"/>
            </w:placeholder>
            <w:dataBinding w:prefixMappings="xmlns:ns0='http://lp/documentinfo/RK' " w:xpath="/ns0:DocumentInfo[1]/ns0:BaseInfo[1]/ns0:Dnr[1]" w:storeItemID="{CEBE19E9-16CC-4916-B1B6-DCF31CC263DE}"/>
            <w:text/>
          </w:sdtPr>
          <w:sdtEndPr/>
          <w:sdtContent>
            <w:p w14:paraId="3A9F9887" w14:textId="2A1231C1" w:rsidR="00AC2FE8" w:rsidRDefault="00AC2FE8" w:rsidP="00EE3C0F">
              <w:pPr>
                <w:pStyle w:val="Sidhuvud"/>
              </w:pPr>
              <w:r>
                <w:t>Ku2020/</w:t>
              </w:r>
              <w:r w:rsidR="00E81D53">
                <w:t>01342/CSM</w:t>
              </w:r>
            </w:p>
          </w:sdtContent>
        </w:sdt>
        <w:sdt>
          <w:sdtPr>
            <w:alias w:val="DocNumber"/>
            <w:tag w:val="DocNumber"/>
            <w:id w:val="1726028884"/>
            <w:placeholder>
              <w:docPart w:val="74CA8F4108F84089802D1AA71569203E"/>
            </w:placeholder>
            <w:showingPlcHdr/>
            <w:dataBinding w:prefixMappings="xmlns:ns0='http://lp/documentinfo/RK' " w:xpath="/ns0:DocumentInfo[1]/ns0:BaseInfo[1]/ns0:DocNumber[1]" w:storeItemID="{CEBE19E9-16CC-4916-B1B6-DCF31CC263DE}"/>
            <w:text/>
          </w:sdtPr>
          <w:sdtEndPr/>
          <w:sdtContent>
            <w:p w14:paraId="17AB3CDA" w14:textId="77777777" w:rsidR="00AC2FE8" w:rsidRDefault="00AC2FE8" w:rsidP="00EE3C0F">
              <w:pPr>
                <w:pStyle w:val="Sidhuvud"/>
              </w:pPr>
              <w:r>
                <w:rPr>
                  <w:rStyle w:val="Platshllartext"/>
                </w:rPr>
                <w:t xml:space="preserve"> </w:t>
              </w:r>
            </w:p>
          </w:sdtContent>
        </w:sdt>
        <w:p w14:paraId="1F4A2774" w14:textId="77777777" w:rsidR="00AC2FE8" w:rsidRDefault="00AC2FE8" w:rsidP="00EE3C0F">
          <w:pPr>
            <w:pStyle w:val="Sidhuvud"/>
          </w:pPr>
        </w:p>
      </w:tc>
      <w:tc>
        <w:tcPr>
          <w:tcW w:w="1134" w:type="dxa"/>
        </w:tcPr>
        <w:p w14:paraId="7AD83FB7" w14:textId="77777777" w:rsidR="00AC2FE8" w:rsidRDefault="00AC2FE8" w:rsidP="0094502D">
          <w:pPr>
            <w:pStyle w:val="Sidhuvud"/>
          </w:pPr>
        </w:p>
        <w:p w14:paraId="5511409F" w14:textId="77777777" w:rsidR="00AC2FE8" w:rsidRPr="0094502D" w:rsidRDefault="00AC2FE8" w:rsidP="00EC71A6">
          <w:pPr>
            <w:pStyle w:val="Sidhuvud"/>
          </w:pPr>
        </w:p>
      </w:tc>
    </w:tr>
    <w:tr w:rsidR="00AC2FE8" w14:paraId="52AEA71A" w14:textId="77777777" w:rsidTr="00C93EBA">
      <w:trPr>
        <w:trHeight w:val="2268"/>
      </w:trPr>
      <w:sdt>
        <w:sdtPr>
          <w:rPr>
            <w:b/>
          </w:rPr>
          <w:alias w:val="SenderText"/>
          <w:tag w:val="ccRKShow_SenderText"/>
          <w:id w:val="1374046025"/>
          <w:placeholder>
            <w:docPart w:val="BA3531D2B9D1481789321E77EB092534"/>
          </w:placeholder>
        </w:sdtPr>
        <w:sdtEndPr>
          <w:rPr>
            <w:b w:val="0"/>
          </w:rPr>
        </w:sdtEndPr>
        <w:sdtContent>
          <w:tc>
            <w:tcPr>
              <w:tcW w:w="5534" w:type="dxa"/>
              <w:tcMar>
                <w:right w:w="1134" w:type="dxa"/>
              </w:tcMar>
            </w:tcPr>
            <w:p w14:paraId="318DEBFF" w14:textId="77777777" w:rsidR="00AC2FE8" w:rsidRPr="00AC2FE8" w:rsidRDefault="00AC2FE8" w:rsidP="00340DE0">
              <w:pPr>
                <w:pStyle w:val="Sidhuvud"/>
                <w:rPr>
                  <w:b/>
                </w:rPr>
              </w:pPr>
              <w:r w:rsidRPr="00AC2FE8">
                <w:rPr>
                  <w:b/>
                </w:rPr>
                <w:t>Kulturdepartementet</w:t>
              </w:r>
            </w:p>
            <w:p w14:paraId="2CA35D0B" w14:textId="493B11EA" w:rsidR="00AC2FE8" w:rsidRPr="00340DE0" w:rsidRDefault="00DC077F" w:rsidP="00340DE0">
              <w:pPr>
                <w:pStyle w:val="Sidhuvud"/>
              </w:pPr>
              <w:r>
                <w:t>Kultur- och demokratiministern samt ministern med ansvar för idrottsfrågorna</w:t>
              </w:r>
            </w:p>
          </w:tc>
        </w:sdtContent>
      </w:sdt>
      <w:sdt>
        <w:sdtPr>
          <w:alias w:val="Recipient"/>
          <w:tag w:val="ccRKShow_Recipient"/>
          <w:id w:val="-28344517"/>
          <w:placeholder>
            <w:docPart w:val="3F31F93B4B7F45748D5EB09E712EE62F"/>
          </w:placeholder>
          <w:dataBinding w:prefixMappings="xmlns:ns0='http://lp/documentinfo/RK' " w:xpath="/ns0:DocumentInfo[1]/ns0:BaseInfo[1]/ns0:Recipient[1]" w:storeItemID="{CEBE19E9-16CC-4916-B1B6-DCF31CC263DE}"/>
          <w:text w:multiLine="1"/>
        </w:sdtPr>
        <w:sdtEndPr/>
        <w:sdtContent>
          <w:tc>
            <w:tcPr>
              <w:tcW w:w="3170" w:type="dxa"/>
            </w:tcPr>
            <w:p w14:paraId="12354CCF" w14:textId="77777777" w:rsidR="00AC2FE8" w:rsidRDefault="00AC2FE8" w:rsidP="00547B89">
              <w:pPr>
                <w:pStyle w:val="Sidhuvud"/>
              </w:pPr>
              <w:r>
                <w:t>Till riksdagen</w:t>
              </w:r>
            </w:p>
          </w:tc>
        </w:sdtContent>
      </w:sdt>
      <w:tc>
        <w:tcPr>
          <w:tcW w:w="1134" w:type="dxa"/>
        </w:tcPr>
        <w:p w14:paraId="21D06490" w14:textId="77777777" w:rsidR="00AC2FE8" w:rsidRDefault="00AC2FE8" w:rsidP="003E6020">
          <w:pPr>
            <w:pStyle w:val="Sidhuvud"/>
          </w:pPr>
        </w:p>
      </w:tc>
    </w:tr>
  </w:tbl>
  <w:p w14:paraId="114D728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E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09E"/>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493E"/>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2778"/>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025B"/>
    <w:rsid w:val="00594D03"/>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0E13"/>
    <w:rsid w:val="00935814"/>
    <w:rsid w:val="0094502D"/>
    <w:rsid w:val="00946561"/>
    <w:rsid w:val="00946B39"/>
    <w:rsid w:val="00947013"/>
    <w:rsid w:val="0095062C"/>
    <w:rsid w:val="00956EA9"/>
    <w:rsid w:val="00966E40"/>
    <w:rsid w:val="0096722C"/>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2FE8"/>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569E"/>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03E"/>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563"/>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05B9"/>
    <w:rsid w:val="00D3281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077F"/>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74AB"/>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1D53"/>
    <w:rsid w:val="00E82DF1"/>
    <w:rsid w:val="00E90CAA"/>
    <w:rsid w:val="00E93339"/>
    <w:rsid w:val="00E96532"/>
    <w:rsid w:val="00E973A0"/>
    <w:rsid w:val="00EA1688"/>
    <w:rsid w:val="00EA1AFC"/>
    <w:rsid w:val="00EA2317"/>
    <w:rsid w:val="00EA3A7D"/>
    <w:rsid w:val="00EA4C83"/>
    <w:rsid w:val="00EB763D"/>
    <w:rsid w:val="00EB7FE4"/>
    <w:rsid w:val="00EC0A92"/>
    <w:rsid w:val="00EC1457"/>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3FBE"/>
    <w:rsid w:val="00F64256"/>
    <w:rsid w:val="00F66093"/>
    <w:rsid w:val="00F66657"/>
    <w:rsid w:val="00F6751E"/>
    <w:rsid w:val="00F70848"/>
    <w:rsid w:val="00F73A60"/>
    <w:rsid w:val="00F8015D"/>
    <w:rsid w:val="00F821F1"/>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B7681"/>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E043C"/>
  <w15:docId w15:val="{2D233E5B-3C62-4451-BDC6-E7CFBB6E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C5482FCFB1427A99301D189E5B6DE3"/>
        <w:category>
          <w:name w:val="Allmänt"/>
          <w:gallery w:val="placeholder"/>
        </w:category>
        <w:types>
          <w:type w:val="bbPlcHdr"/>
        </w:types>
        <w:behaviors>
          <w:behavior w:val="content"/>
        </w:behaviors>
        <w:guid w:val="{7E992807-DB4E-4578-B08F-67D9E1BFB42E}"/>
      </w:docPartPr>
      <w:docPartBody>
        <w:p w:rsidR="00EE69C0" w:rsidRDefault="00026700" w:rsidP="00026700">
          <w:pPr>
            <w:pStyle w:val="3EC5482FCFB1427A99301D189E5B6DE3"/>
          </w:pPr>
          <w:r>
            <w:rPr>
              <w:rStyle w:val="Platshllartext"/>
            </w:rPr>
            <w:t xml:space="preserve"> </w:t>
          </w:r>
        </w:p>
      </w:docPartBody>
    </w:docPart>
    <w:docPart>
      <w:docPartPr>
        <w:name w:val="74CA8F4108F84089802D1AA71569203E"/>
        <w:category>
          <w:name w:val="Allmänt"/>
          <w:gallery w:val="placeholder"/>
        </w:category>
        <w:types>
          <w:type w:val="bbPlcHdr"/>
        </w:types>
        <w:behaviors>
          <w:behavior w:val="content"/>
        </w:behaviors>
        <w:guid w:val="{271AD62C-CB59-41AE-9CB9-88D3194DE5A9}"/>
      </w:docPartPr>
      <w:docPartBody>
        <w:p w:rsidR="00EE69C0" w:rsidRDefault="00026700" w:rsidP="00026700">
          <w:pPr>
            <w:pStyle w:val="74CA8F4108F84089802D1AA71569203E1"/>
          </w:pPr>
          <w:r>
            <w:rPr>
              <w:rStyle w:val="Platshllartext"/>
            </w:rPr>
            <w:t xml:space="preserve"> </w:t>
          </w:r>
        </w:p>
      </w:docPartBody>
    </w:docPart>
    <w:docPart>
      <w:docPartPr>
        <w:name w:val="BA3531D2B9D1481789321E77EB092534"/>
        <w:category>
          <w:name w:val="Allmänt"/>
          <w:gallery w:val="placeholder"/>
        </w:category>
        <w:types>
          <w:type w:val="bbPlcHdr"/>
        </w:types>
        <w:behaviors>
          <w:behavior w:val="content"/>
        </w:behaviors>
        <w:guid w:val="{07C8B788-0DC5-4400-AF12-697878C92000}"/>
      </w:docPartPr>
      <w:docPartBody>
        <w:p w:rsidR="00EE69C0" w:rsidRDefault="00026700" w:rsidP="00026700">
          <w:pPr>
            <w:pStyle w:val="BA3531D2B9D1481789321E77EB0925341"/>
          </w:pPr>
          <w:r>
            <w:rPr>
              <w:rStyle w:val="Platshllartext"/>
            </w:rPr>
            <w:t xml:space="preserve"> </w:t>
          </w:r>
        </w:p>
      </w:docPartBody>
    </w:docPart>
    <w:docPart>
      <w:docPartPr>
        <w:name w:val="3F31F93B4B7F45748D5EB09E712EE62F"/>
        <w:category>
          <w:name w:val="Allmänt"/>
          <w:gallery w:val="placeholder"/>
        </w:category>
        <w:types>
          <w:type w:val="bbPlcHdr"/>
        </w:types>
        <w:behaviors>
          <w:behavior w:val="content"/>
        </w:behaviors>
        <w:guid w:val="{8A82BBC2-EF0E-439A-8742-84FF0701FD9A}"/>
      </w:docPartPr>
      <w:docPartBody>
        <w:p w:rsidR="00EE69C0" w:rsidRDefault="00026700" w:rsidP="00026700">
          <w:pPr>
            <w:pStyle w:val="3F31F93B4B7F45748D5EB09E712EE62F"/>
          </w:pPr>
          <w:r>
            <w:rPr>
              <w:rStyle w:val="Platshllartext"/>
            </w:rPr>
            <w:t xml:space="preserve"> </w:t>
          </w:r>
        </w:p>
      </w:docPartBody>
    </w:docPart>
    <w:docPart>
      <w:docPartPr>
        <w:name w:val="D828BCCD18C44C7AA711C84C332CAB5F"/>
        <w:category>
          <w:name w:val="Allmänt"/>
          <w:gallery w:val="placeholder"/>
        </w:category>
        <w:types>
          <w:type w:val="bbPlcHdr"/>
        </w:types>
        <w:behaviors>
          <w:behavior w:val="content"/>
        </w:behaviors>
        <w:guid w:val="{EEBDF73C-C24A-43E3-8578-93298022B7A9}"/>
      </w:docPartPr>
      <w:docPartBody>
        <w:p w:rsidR="00EE69C0" w:rsidRDefault="00026700" w:rsidP="00026700">
          <w:pPr>
            <w:pStyle w:val="D828BCCD18C44C7AA711C84C332CAB5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00"/>
    <w:rsid w:val="00026700"/>
    <w:rsid w:val="00C62467"/>
    <w:rsid w:val="00EE69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6F73507B0C14A85A3F78918726C2757">
    <w:name w:val="06F73507B0C14A85A3F78918726C2757"/>
    <w:rsid w:val="00026700"/>
  </w:style>
  <w:style w:type="character" w:styleId="Platshllartext">
    <w:name w:val="Placeholder Text"/>
    <w:basedOn w:val="Standardstycketeckensnitt"/>
    <w:uiPriority w:val="99"/>
    <w:semiHidden/>
    <w:rsid w:val="00026700"/>
    <w:rPr>
      <w:noProof w:val="0"/>
      <w:color w:val="808080"/>
    </w:rPr>
  </w:style>
  <w:style w:type="paragraph" w:customStyle="1" w:styleId="C2C4DA49FAB047C39FB46FBD3CC566FE">
    <w:name w:val="C2C4DA49FAB047C39FB46FBD3CC566FE"/>
    <w:rsid w:val="00026700"/>
  </w:style>
  <w:style w:type="paragraph" w:customStyle="1" w:styleId="1E0A9D7866104367931060E24B23B5D6">
    <w:name w:val="1E0A9D7866104367931060E24B23B5D6"/>
    <w:rsid w:val="00026700"/>
  </w:style>
  <w:style w:type="paragraph" w:customStyle="1" w:styleId="3668BCA9D1BB4E3EB3E8CD9C206D0371">
    <w:name w:val="3668BCA9D1BB4E3EB3E8CD9C206D0371"/>
    <w:rsid w:val="00026700"/>
  </w:style>
  <w:style w:type="paragraph" w:customStyle="1" w:styleId="3EC5482FCFB1427A99301D189E5B6DE3">
    <w:name w:val="3EC5482FCFB1427A99301D189E5B6DE3"/>
    <w:rsid w:val="00026700"/>
  </w:style>
  <w:style w:type="paragraph" w:customStyle="1" w:styleId="74CA8F4108F84089802D1AA71569203E">
    <w:name w:val="74CA8F4108F84089802D1AA71569203E"/>
    <w:rsid w:val="00026700"/>
  </w:style>
  <w:style w:type="paragraph" w:customStyle="1" w:styleId="5C1699CE270A4B5FA9D1CD3087F1823F">
    <w:name w:val="5C1699CE270A4B5FA9D1CD3087F1823F"/>
    <w:rsid w:val="00026700"/>
  </w:style>
  <w:style w:type="paragraph" w:customStyle="1" w:styleId="2DD83844998B4673B6D83FDD55BE2B67">
    <w:name w:val="2DD83844998B4673B6D83FDD55BE2B67"/>
    <w:rsid w:val="00026700"/>
  </w:style>
  <w:style w:type="paragraph" w:customStyle="1" w:styleId="1FBBE7839CE7471099F348D8F79A34A7">
    <w:name w:val="1FBBE7839CE7471099F348D8F79A34A7"/>
    <w:rsid w:val="00026700"/>
  </w:style>
  <w:style w:type="paragraph" w:customStyle="1" w:styleId="BA3531D2B9D1481789321E77EB092534">
    <w:name w:val="BA3531D2B9D1481789321E77EB092534"/>
    <w:rsid w:val="00026700"/>
  </w:style>
  <w:style w:type="paragraph" w:customStyle="1" w:styleId="3F31F93B4B7F45748D5EB09E712EE62F">
    <w:name w:val="3F31F93B4B7F45748D5EB09E712EE62F"/>
    <w:rsid w:val="00026700"/>
  </w:style>
  <w:style w:type="paragraph" w:customStyle="1" w:styleId="74CA8F4108F84089802D1AA71569203E1">
    <w:name w:val="74CA8F4108F84089802D1AA71569203E1"/>
    <w:rsid w:val="0002670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A3531D2B9D1481789321E77EB0925341">
    <w:name w:val="BA3531D2B9D1481789321E77EB0925341"/>
    <w:rsid w:val="0002670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FAB6B4ACB8D4DB295CBCEF80DBB0D74">
    <w:name w:val="7FAB6B4ACB8D4DB295CBCEF80DBB0D74"/>
    <w:rsid w:val="00026700"/>
  </w:style>
  <w:style w:type="paragraph" w:customStyle="1" w:styleId="B0C73D9B1A5D456C8E0D41313CE74D15">
    <w:name w:val="B0C73D9B1A5D456C8E0D41313CE74D15"/>
    <w:rsid w:val="00026700"/>
  </w:style>
  <w:style w:type="paragraph" w:customStyle="1" w:styleId="82210FB6C5F84B1494F3F7582850190B">
    <w:name w:val="82210FB6C5F84B1494F3F7582850190B"/>
    <w:rsid w:val="00026700"/>
  </w:style>
  <w:style w:type="paragraph" w:customStyle="1" w:styleId="E1BC75DDDF1F4209A8E078A53935D283">
    <w:name w:val="E1BC75DDDF1F4209A8E078A53935D283"/>
    <w:rsid w:val="00026700"/>
  </w:style>
  <w:style w:type="paragraph" w:customStyle="1" w:styleId="66CC395F98454102A0C0520D72E07337">
    <w:name w:val="66CC395F98454102A0C0520D72E07337"/>
    <w:rsid w:val="00026700"/>
  </w:style>
  <w:style w:type="paragraph" w:customStyle="1" w:styleId="D828BCCD18C44C7AA711C84C332CAB5F">
    <w:name w:val="D828BCCD18C44C7AA711C84C332CAB5F"/>
    <w:rsid w:val="00026700"/>
  </w:style>
  <w:style w:type="paragraph" w:customStyle="1" w:styleId="8A174FC661CC4D7E86DD739D4A5230CA">
    <w:name w:val="8A174FC661CC4D7E86DD739D4A5230CA"/>
    <w:rsid w:val="00026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974eb571-a643-44cc-a7be-f974ccd9b358</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7CE365927190AF41B2548FAD78CC61CF" ma:contentTypeVersion="23" ma:contentTypeDescription="Skapa nytt dokument med möjlighet att välja RK-mall" ma:contentTypeScope="" ma:versionID="0ac7d5c3d9d6d7a064d13de0e55cf652">
  <xsd:schema xmlns:xsd="http://www.w3.org/2001/XMLSchema" xmlns:xs="http://www.w3.org/2001/XMLSchema" xmlns:p="http://schemas.microsoft.com/office/2006/metadata/properties" xmlns:ns2="4e9c2f0c-7bf8-49af-8356-cbf363fc78a7" xmlns:ns3="cc625d36-bb37-4650-91b9-0c96159295ba" xmlns:ns4="18f3d968-6251-40b0-9f11-012b293496c2" xmlns:ns5="dc0cb0d3-b4db-401c-9419-d870d21d16fe" targetNamespace="http://schemas.microsoft.com/office/2006/metadata/properties" ma:root="true" ma:fieldsID="219d65f30debdf4b743d3896247c7a64" ns2:_="" ns3:_="" ns4:_="" ns5:_="">
    <xsd:import namespace="4e9c2f0c-7bf8-49af-8356-cbf363fc78a7"/>
    <xsd:import namespace="cc625d36-bb37-4650-91b9-0c96159295ba"/>
    <xsd:import namespace="18f3d968-6251-40b0-9f11-012b293496c2"/>
    <xsd:import namespace="dc0cb0d3-b4db-401c-9419-d870d21d16fe"/>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2020-06-10T00:00:00</HeaderDate>
    <Office/>
    <Dnr>Ku2020/01342/CSM</Dnr>
    <ParagrafNr/>
    <DocumentTitle/>
    <VisitingAddress/>
    <Extra1/>
    <Extra2/>
    <Extra3>David Josefsson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60267-DDA4-4DEA-BFD9-9AB761F6F88F}"/>
</file>

<file path=customXml/itemProps2.xml><?xml version="1.0" encoding="utf-8"?>
<ds:datastoreItem xmlns:ds="http://schemas.openxmlformats.org/officeDocument/2006/customXml" ds:itemID="{EFB02815-74F4-4A6D-B766-1712DA690EFE}"/>
</file>

<file path=customXml/itemProps3.xml><?xml version="1.0" encoding="utf-8"?>
<ds:datastoreItem xmlns:ds="http://schemas.openxmlformats.org/officeDocument/2006/customXml" ds:itemID="{4999C6B6-0B92-4BE2-9E2A-1EB2E051B907}"/>
</file>

<file path=customXml/itemProps4.xml><?xml version="1.0" encoding="utf-8"?>
<ds:datastoreItem xmlns:ds="http://schemas.openxmlformats.org/officeDocument/2006/customXml" ds:itemID="{EFB02815-74F4-4A6D-B766-1712DA690EFE}">
  <ds:schemaRefs>
    <ds:schemaRef ds:uri="http://schemas.microsoft.com/sharepoint/v3/contenttype/forms"/>
  </ds:schemaRefs>
</ds:datastoreItem>
</file>

<file path=customXml/itemProps5.xml><?xml version="1.0" encoding="utf-8"?>
<ds:datastoreItem xmlns:ds="http://schemas.openxmlformats.org/officeDocument/2006/customXml" ds:itemID="{17160BAC-563D-42FC-81E7-E656B808EBB8}">
  <ds:schemaRefs>
    <ds:schemaRef ds:uri="http://schemas.microsoft.com/sharepoint/events"/>
  </ds:schemaRefs>
</ds:datastoreItem>
</file>

<file path=customXml/itemProps6.xml><?xml version="1.0" encoding="utf-8"?>
<ds:datastoreItem xmlns:ds="http://schemas.openxmlformats.org/officeDocument/2006/customXml" ds:itemID="{F45455FA-3BAF-4479-BC9F-752D701CA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EBE19E9-16CC-4916-B1B6-DCF31CC263DE}"/>
</file>

<file path=customXml/itemProps8.xml><?xml version="1.0" encoding="utf-8"?>
<ds:datastoreItem xmlns:ds="http://schemas.openxmlformats.org/officeDocument/2006/customXml" ds:itemID="{93D600FE-8A6D-41C5-A3DD-68571A0C39A2}"/>
</file>

<file path=docProps/app.xml><?xml version="1.0" encoding="utf-8"?>
<Properties xmlns="http://schemas.openxmlformats.org/officeDocument/2006/extended-properties" xmlns:vt="http://schemas.openxmlformats.org/officeDocument/2006/docPropsVTypes">
  <Template>RK Basmall.dotx</Template>
  <TotalTime>0</TotalTime>
  <Pages>1</Pages>
  <Words>348</Words>
  <Characters>1850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1453 Möjligheten att genomföra motionslopp under 2020 och våren 2021.docx</dc:title>
  <dc:subject/>
  <dc:creator>Mikael Lindman</dc:creator>
  <cp:keywords/>
  <dc:description/>
  <cp:lastModifiedBy>Susanne Levin</cp:lastModifiedBy>
  <cp:revision>9</cp:revision>
  <cp:lastPrinted>2020-06-10T06:22:00Z</cp:lastPrinted>
  <dcterms:created xsi:type="dcterms:W3CDTF">2020-06-02T06:45:00Z</dcterms:created>
  <dcterms:modified xsi:type="dcterms:W3CDTF">2020-06-10T06:22:00Z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e06757b7-4f6c-47a3-91aa-2dcae6a27103</vt:lpwstr>
  </property>
</Properties>
</file>