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5FE9" w14:textId="4AE67879" w:rsidR="00910DEE" w:rsidRDefault="00910DEE" w:rsidP="00DA0661">
      <w:pPr>
        <w:pStyle w:val="Rubrik"/>
      </w:pPr>
      <w:bookmarkStart w:id="0" w:name="Start"/>
      <w:bookmarkEnd w:id="0"/>
      <w:r>
        <w:t>S</w:t>
      </w:r>
      <w:r w:rsidR="00963C9C">
        <w:t>var på fråga 2017/18:1526 av Mik</w:t>
      </w:r>
      <w:r>
        <w:t>ael Os</w:t>
      </w:r>
      <w:bookmarkStart w:id="1" w:name="_GoBack"/>
      <w:bookmarkEnd w:id="1"/>
      <w:r>
        <w:t>carsson (KD)</w:t>
      </w:r>
      <w:r>
        <w:br/>
      </w:r>
      <w:r w:rsidR="001F7979">
        <w:t>Svampsjukdomar</w:t>
      </w:r>
      <w:r>
        <w:t xml:space="preserve"> i skog</w:t>
      </w:r>
    </w:p>
    <w:p w14:paraId="704A581D" w14:textId="64E57C03" w:rsidR="00910DEE" w:rsidRDefault="00910DEE" w:rsidP="002749F7">
      <w:pPr>
        <w:pStyle w:val="Brdtext"/>
      </w:pPr>
      <w:r>
        <w:t>Mi</w:t>
      </w:r>
      <w:r w:rsidR="00A2411C">
        <w:t>k</w:t>
      </w:r>
      <w:r>
        <w:t>ael Oscarsson har frågat mig</w:t>
      </w:r>
      <w:r w:rsidR="001F7979">
        <w:t xml:space="preserve"> vilka åtgärder jag är beredd att vidta för skogsägare som får sin skog förstörd av svampsjukdomen </w:t>
      </w:r>
      <w:proofErr w:type="spellStart"/>
      <w:r w:rsidR="001F7979">
        <w:t>diplodiasjuka</w:t>
      </w:r>
      <w:proofErr w:type="spellEnd"/>
      <w:r w:rsidR="001F7979">
        <w:t>.</w:t>
      </w:r>
    </w:p>
    <w:p w14:paraId="32F47330" w14:textId="38971CDD" w:rsidR="002B6288" w:rsidRDefault="00621821" w:rsidP="002749F7">
      <w:pPr>
        <w:pStyle w:val="Brdtext"/>
      </w:pPr>
      <w:r>
        <w:t xml:space="preserve">Inledningsvis vill jag understryka att ett hållbart växtskyddsarbete är av stor betydelse för skogsnäringen. Angrepp av växtskadegörare kan få omfattande konsekvenser. </w:t>
      </w:r>
      <w:r w:rsidR="001F1EA9">
        <w:t>Växande global handel och ökat resande i kombination med klimatförändringar inneb</w:t>
      </w:r>
      <w:r w:rsidR="00F07E1B">
        <w:t>är högre</w:t>
      </w:r>
      <w:r w:rsidR="001F1EA9">
        <w:t xml:space="preserve"> risk för att nya växtskadegörare etablerar sig</w:t>
      </w:r>
      <w:r w:rsidR="00B65BD8">
        <w:t xml:space="preserve"> </w:t>
      </w:r>
      <w:r w:rsidR="00077096">
        <w:t>i EU och Sverige</w:t>
      </w:r>
      <w:r w:rsidR="001F1EA9">
        <w:t xml:space="preserve">. </w:t>
      </w:r>
      <w:r w:rsidR="002B6288">
        <w:t>För att stärka skyddet mot nya skadegörare</w:t>
      </w:r>
      <w:r w:rsidR="00457016">
        <w:t xml:space="preserve"> som kan orsaka omfattande skador, s.k. karantänskadegörare,</w:t>
      </w:r>
      <w:r w:rsidR="002B6288">
        <w:t xml:space="preserve"> </w:t>
      </w:r>
      <w:r w:rsidR="009B7CFB">
        <w:t xml:space="preserve">ska ny </w:t>
      </w:r>
      <w:r w:rsidR="002B6288">
        <w:t>EU-lagstiftning</w:t>
      </w:r>
      <w:r w:rsidR="009B7CFB">
        <w:t xml:space="preserve"> </w:t>
      </w:r>
      <w:r w:rsidR="00EF196E">
        <w:t xml:space="preserve">med ökat fokus på förebyggande åtgärder för att förhindra angrepp samt tidiga </w:t>
      </w:r>
      <w:r w:rsidR="00F07E1B">
        <w:t>o</w:t>
      </w:r>
      <w:r w:rsidR="00EF196E">
        <w:t xml:space="preserve">ch effektiva åtgärder vid angrepp, </w:t>
      </w:r>
      <w:r w:rsidR="009B7CFB">
        <w:t>börja tillämpas</w:t>
      </w:r>
      <w:r w:rsidR="002B6288">
        <w:t xml:space="preserve"> i </w:t>
      </w:r>
      <w:r w:rsidR="00EF196E">
        <w:t>slutet av 2019</w:t>
      </w:r>
      <w:r w:rsidR="002B6288">
        <w:t xml:space="preserve">. </w:t>
      </w:r>
      <w:r w:rsidR="00EF196E">
        <w:t xml:space="preserve">Med anledning </w:t>
      </w:r>
      <w:r w:rsidR="00A86C1F">
        <w:t xml:space="preserve">av </w:t>
      </w:r>
      <w:r w:rsidR="00EF196E">
        <w:t xml:space="preserve">det förändrade </w:t>
      </w:r>
      <w:proofErr w:type="spellStart"/>
      <w:r w:rsidR="00EF196E">
        <w:t>E</w:t>
      </w:r>
      <w:r w:rsidR="00F07E1B">
        <w:t>U</w:t>
      </w:r>
      <w:r w:rsidR="00EF196E">
        <w:t>-regelverket</w:t>
      </w:r>
      <w:proofErr w:type="spellEnd"/>
      <w:r w:rsidR="00EF196E">
        <w:t xml:space="preserve"> arbetar r</w:t>
      </w:r>
      <w:r w:rsidR="002B6288">
        <w:t xml:space="preserve">egeringen med </w:t>
      </w:r>
      <w:r w:rsidR="00EF196E">
        <w:t xml:space="preserve">att ta fram förslag till </w:t>
      </w:r>
      <w:r w:rsidR="00A86C1F">
        <w:t xml:space="preserve">en </w:t>
      </w:r>
      <w:r w:rsidR="00EF196E">
        <w:t xml:space="preserve">ny </w:t>
      </w:r>
      <w:r w:rsidR="002B6288">
        <w:t>växtskydd</w:t>
      </w:r>
      <w:r w:rsidR="00457016">
        <w:t>s</w:t>
      </w:r>
      <w:r w:rsidR="002B6288">
        <w:t>lag</w:t>
      </w:r>
      <w:r w:rsidR="00EF196E">
        <w:t xml:space="preserve"> i syfte </w:t>
      </w:r>
      <w:r w:rsidR="002B6288">
        <w:t>att målsättning</w:t>
      </w:r>
      <w:r w:rsidR="001E02DB">
        <w:t>en</w:t>
      </w:r>
      <w:r w:rsidR="002B6288">
        <w:t xml:space="preserve"> om ett stärkt skydd ska </w:t>
      </w:r>
      <w:r w:rsidR="001E02DB">
        <w:t>uppnås</w:t>
      </w:r>
      <w:r w:rsidR="00457016">
        <w:t xml:space="preserve">. </w:t>
      </w:r>
      <w:r w:rsidR="00996203">
        <w:t xml:space="preserve">Proposition ska lämnas till riksdagen under 2019. </w:t>
      </w:r>
      <w:r w:rsidR="00457016">
        <w:t xml:space="preserve">Regeringen har </w:t>
      </w:r>
      <w:r w:rsidR="001E02DB">
        <w:t xml:space="preserve">vidare </w:t>
      </w:r>
      <w:r w:rsidR="00457016">
        <w:t>avsatt medel till Sveriges lantbruksuniversitet för risk</w:t>
      </w:r>
      <w:r w:rsidR="00794CBF">
        <w:softHyphen/>
      </w:r>
      <w:r w:rsidR="00457016">
        <w:t>värdering av skadegörare, ett viktigt stöd i Statens jordbruksverks riskhan</w:t>
      </w:r>
      <w:r w:rsidR="00794CBF">
        <w:softHyphen/>
      </w:r>
      <w:r w:rsidR="00457016">
        <w:t>tering.</w:t>
      </w:r>
      <w:r w:rsidR="00083AD2">
        <w:t xml:space="preserve"> På regeringens uppdrag har </w:t>
      </w:r>
      <w:r w:rsidR="00FD4568">
        <w:t>Statens jordbruksverk</w:t>
      </w:r>
      <w:r w:rsidR="00083AD2">
        <w:t xml:space="preserve"> </w:t>
      </w:r>
      <w:r w:rsidR="001E02DB">
        <w:t>a</w:t>
      </w:r>
      <w:r w:rsidR="00CC12B7" w:rsidRPr="00CC12B7">
        <w:t>nalysera</w:t>
      </w:r>
      <w:r w:rsidR="001E02DB">
        <w:t>t</w:t>
      </w:r>
      <w:r w:rsidR="00CC12B7" w:rsidRPr="00CC12B7">
        <w:t xml:space="preserve"> om det bör finnas system för ekonomisk ersättning vid bekämpning </w:t>
      </w:r>
      <w:r w:rsidR="001E02DB">
        <w:t>av sådana växt</w:t>
      </w:r>
      <w:r w:rsidR="00794CBF">
        <w:softHyphen/>
      </w:r>
      <w:r w:rsidR="001E02DB">
        <w:t>skadegörare som myndigheten kan besluta om utrotnings- eller inneslut</w:t>
      </w:r>
      <w:r w:rsidR="00794CBF">
        <w:softHyphen/>
      </w:r>
      <w:r w:rsidR="001E02DB">
        <w:t xml:space="preserve">ningsåtgärder för, dvs. karantänskadegörare. </w:t>
      </w:r>
      <w:r w:rsidR="00FD4568">
        <w:t>Statens jordbruksverk</w:t>
      </w:r>
      <w:r w:rsidR="001E02DB">
        <w:t xml:space="preserve"> har </w:t>
      </w:r>
      <w:r w:rsidR="00CC12B7" w:rsidRPr="00CC12B7">
        <w:t>lämna</w:t>
      </w:r>
      <w:r w:rsidR="001E02DB">
        <w:t>t</w:t>
      </w:r>
      <w:r w:rsidR="00CC12B7" w:rsidRPr="00CC12B7">
        <w:t xml:space="preserve"> förslag på </w:t>
      </w:r>
      <w:r w:rsidR="00CC12B7">
        <w:t>ersättningssystem</w:t>
      </w:r>
      <w:r w:rsidR="00077096">
        <w:t xml:space="preserve"> som nu</w:t>
      </w:r>
      <w:r w:rsidR="001E02DB">
        <w:t xml:space="preserve"> bereds i Regeringskansliet.</w:t>
      </w:r>
    </w:p>
    <w:p w14:paraId="682EB661" w14:textId="5339C2CF" w:rsidR="00457016" w:rsidRPr="00A3176C" w:rsidRDefault="007264CC" w:rsidP="002749F7">
      <w:pPr>
        <w:pStyle w:val="Brdtext"/>
      </w:pPr>
      <w:r>
        <w:t>S</w:t>
      </w:r>
      <w:r w:rsidR="00083AD2">
        <w:t xml:space="preserve">jukdomen </w:t>
      </w:r>
      <w:proofErr w:type="spellStart"/>
      <w:r w:rsidR="00083AD2" w:rsidRPr="00A2411C">
        <w:t>Diplodia</w:t>
      </w:r>
      <w:proofErr w:type="spellEnd"/>
      <w:r w:rsidR="00083AD2" w:rsidRPr="00A2411C">
        <w:t xml:space="preserve"> </w:t>
      </w:r>
      <w:proofErr w:type="spellStart"/>
      <w:r w:rsidR="00083AD2" w:rsidRPr="00A2411C">
        <w:t>pinea</w:t>
      </w:r>
      <w:proofErr w:type="spellEnd"/>
      <w:r w:rsidR="00083AD2">
        <w:t xml:space="preserve"> </w:t>
      </w:r>
      <w:r w:rsidR="00B679DF">
        <w:t>finns</w:t>
      </w:r>
      <w:r w:rsidR="00083AD2">
        <w:t xml:space="preserve"> sedan länge i EU</w:t>
      </w:r>
      <w:r w:rsidR="007510CD">
        <w:t xml:space="preserve"> och är ä</w:t>
      </w:r>
      <w:r w:rsidR="00083AD2">
        <w:t xml:space="preserve">ven </w:t>
      </w:r>
      <w:r w:rsidR="007510CD">
        <w:t xml:space="preserve">spridd </w:t>
      </w:r>
      <w:r w:rsidR="00083AD2">
        <w:t>i Sverige</w:t>
      </w:r>
      <w:r w:rsidR="007510CD">
        <w:t>.</w:t>
      </w:r>
      <w:r w:rsidR="00083AD2">
        <w:t xml:space="preserve"> </w:t>
      </w:r>
      <w:r w:rsidR="007510CD">
        <w:t>T</w:t>
      </w:r>
      <w:r w:rsidR="00083AD2">
        <w:t xml:space="preserve">roligen har </w:t>
      </w:r>
      <w:r>
        <w:t>svampen</w:t>
      </w:r>
      <w:r w:rsidR="00083AD2">
        <w:t xml:space="preserve"> funnits </w:t>
      </w:r>
      <w:r w:rsidR="005A6C04">
        <w:t xml:space="preserve">länge </w:t>
      </w:r>
      <w:r>
        <w:t>utan att</w:t>
      </w:r>
      <w:r w:rsidR="00083AD2">
        <w:t xml:space="preserve"> upptäck</w:t>
      </w:r>
      <w:r>
        <w:t>a</w:t>
      </w:r>
      <w:r w:rsidR="005A6C04">
        <w:t>s</w:t>
      </w:r>
      <w:r w:rsidR="00B679DF">
        <w:t xml:space="preserve"> och kan tyvärr inte utrotas</w:t>
      </w:r>
      <w:r w:rsidR="00996203">
        <w:t xml:space="preserve">. </w:t>
      </w:r>
      <w:r w:rsidR="00083AD2">
        <w:t xml:space="preserve">Klimatförändringar </w:t>
      </w:r>
      <w:r w:rsidR="003F3CC5">
        <w:t xml:space="preserve">innebär </w:t>
      </w:r>
      <w:r w:rsidR="006F1522">
        <w:t>större</w:t>
      </w:r>
      <w:r w:rsidR="003F3CC5">
        <w:t xml:space="preserve"> risk för </w:t>
      </w:r>
      <w:r w:rsidR="005A6C04">
        <w:t xml:space="preserve">att </w:t>
      </w:r>
      <w:r w:rsidR="00EF196E">
        <w:t xml:space="preserve">nya </w:t>
      </w:r>
      <w:r w:rsidR="00842757">
        <w:t>växt</w:t>
      </w:r>
      <w:r w:rsidR="00EF196E">
        <w:t xml:space="preserve">skadegörare </w:t>
      </w:r>
      <w:r w:rsidR="006F1522">
        <w:t>sprids</w:t>
      </w:r>
      <w:r w:rsidR="00077096">
        <w:t xml:space="preserve"> </w:t>
      </w:r>
      <w:r w:rsidR="00B679DF">
        <w:t>men</w:t>
      </w:r>
      <w:r w:rsidR="00EF196E">
        <w:t xml:space="preserve"> också </w:t>
      </w:r>
      <w:r w:rsidR="00B679DF">
        <w:t xml:space="preserve">ökad </w:t>
      </w:r>
      <w:r w:rsidR="00083AD2">
        <w:t>förekomst</w:t>
      </w:r>
      <w:r w:rsidR="003F3CC5">
        <w:t xml:space="preserve"> </w:t>
      </w:r>
      <w:r w:rsidR="00083AD2">
        <w:t xml:space="preserve">av </w:t>
      </w:r>
      <w:r w:rsidR="00F07E1B">
        <w:t xml:space="preserve">etablerade </w:t>
      </w:r>
      <w:r w:rsidR="00083AD2">
        <w:lastRenderedPageBreak/>
        <w:t>skadegörare.</w:t>
      </w:r>
      <w:r w:rsidR="009C559E">
        <w:t xml:space="preserve"> </w:t>
      </w:r>
      <w:r w:rsidR="00077096">
        <w:t xml:space="preserve">Risken för skador ökar </w:t>
      </w:r>
      <w:r w:rsidR="00077096" w:rsidRPr="00A3176C">
        <w:t>alltså</w:t>
      </w:r>
      <w:r w:rsidR="00842757" w:rsidRPr="00A3176C">
        <w:t xml:space="preserve">, vilket </w:t>
      </w:r>
      <w:r w:rsidR="00391C00" w:rsidRPr="00A3176C">
        <w:t xml:space="preserve">är angeläget att beakta </w:t>
      </w:r>
      <w:r w:rsidR="00F07E1B" w:rsidRPr="00A3176C">
        <w:t xml:space="preserve">i skogsskötseln. </w:t>
      </w:r>
      <w:r w:rsidR="00077096" w:rsidRPr="00A3176C">
        <w:t xml:space="preserve">Det är viktigt att arbeta förebyggande, bl.a. genom att stärka skogens motståndskraft. </w:t>
      </w:r>
      <w:r w:rsidR="00842757" w:rsidRPr="00A3176C">
        <w:t>S</w:t>
      </w:r>
      <w:r w:rsidR="00F07E1B" w:rsidRPr="00A3176C">
        <w:t>kogsägare kan också behöva se över sitt försäkringsskydd.</w:t>
      </w:r>
      <w:r w:rsidR="00996203" w:rsidRPr="00A3176C">
        <w:t xml:space="preserve"> I </w:t>
      </w:r>
      <w:r w:rsidR="009C559E" w:rsidRPr="00A3176C">
        <w:t xml:space="preserve">strategin för Sveriges nationella skogsprogram bedömer regeringen att det </w:t>
      </w:r>
      <w:r w:rsidR="00077096" w:rsidRPr="00A3176C">
        <w:t xml:space="preserve">kan </w:t>
      </w:r>
      <w:r w:rsidR="00996203" w:rsidRPr="00A3176C">
        <w:t>finn</w:t>
      </w:r>
      <w:r w:rsidR="00077096" w:rsidRPr="00A3176C">
        <w:t>a</w:t>
      </w:r>
      <w:r w:rsidR="00996203" w:rsidRPr="00A3176C">
        <w:t xml:space="preserve">s behov av </w:t>
      </w:r>
      <w:r w:rsidR="00077096" w:rsidRPr="00A3176C">
        <w:t xml:space="preserve">att förtydliga ansvarsfördelningen </w:t>
      </w:r>
      <w:r w:rsidR="003F3CC5" w:rsidRPr="00A3176C">
        <w:t xml:space="preserve">mellan skogsägare och staten </w:t>
      </w:r>
      <w:r w:rsidR="00077096" w:rsidRPr="00A3176C">
        <w:t>avseende växtskadegörare</w:t>
      </w:r>
      <w:r w:rsidR="00B679DF" w:rsidRPr="00A3176C">
        <w:t xml:space="preserve"> som inte omfattas av gällande</w:t>
      </w:r>
      <w:r w:rsidRPr="00A3176C">
        <w:t xml:space="preserve"> lagstiftning</w:t>
      </w:r>
      <w:r w:rsidR="00996203" w:rsidRPr="00A3176C">
        <w:t>.</w:t>
      </w:r>
    </w:p>
    <w:p w14:paraId="3C9D6172" w14:textId="4FAB556D" w:rsidR="00621821" w:rsidRDefault="00621821" w:rsidP="002749F7">
      <w:pPr>
        <w:pStyle w:val="Brdtext"/>
      </w:pPr>
      <w:r w:rsidRPr="00A3176C">
        <w:t>Sammanfattningsvis är min bedömning att regeringen vidtar flera viktiga åtgärder för att stärka skyddet mot växtskadegörare.</w:t>
      </w:r>
      <w:r w:rsidR="00CF4F1F" w:rsidRPr="00A3176C">
        <w:t xml:space="preserve"> Det är dessutom a</w:t>
      </w:r>
      <w:r w:rsidR="003F3CC5" w:rsidRPr="00A3176C">
        <w:t>ngeläget</w:t>
      </w:r>
      <w:r w:rsidR="00CF4F1F" w:rsidRPr="00A3176C">
        <w:t xml:space="preserve"> att skogsnäringen tar sitt ansvar så långt möjligt.</w:t>
      </w:r>
    </w:p>
    <w:p w14:paraId="6F235515" w14:textId="77777777" w:rsidR="00910DEE" w:rsidRPr="00525F76" w:rsidRDefault="00910DEE" w:rsidP="006A12F1">
      <w:pPr>
        <w:pStyle w:val="Brdtext"/>
        <w:rPr>
          <w:lang w:val="de-DE"/>
        </w:rPr>
      </w:pPr>
      <w:r w:rsidRPr="00525F76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DF942EB0A2A342D1A8AE1405EA9920E0"/>
          </w:placeholder>
          <w:dataBinding w:prefixMappings="xmlns:ns0='http://lp/documentinfo/RK' " w:xpath="/ns0:DocumentInfo[1]/ns0:BaseInfo[1]/ns0:HeaderDate[1]" w:storeItemID="{CBF44528-E597-4B19-8CF1-0C68F7EF0F3B}"/>
          <w:date w:fullDate="2018-07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525F76">
            <w:rPr>
              <w:lang w:val="de-DE"/>
            </w:rPr>
            <w:t xml:space="preserve">3 </w:t>
          </w:r>
          <w:proofErr w:type="spellStart"/>
          <w:r w:rsidRPr="00525F76">
            <w:rPr>
              <w:lang w:val="de-DE"/>
            </w:rPr>
            <w:t>juli</w:t>
          </w:r>
          <w:proofErr w:type="spellEnd"/>
          <w:r w:rsidRPr="00525F76">
            <w:rPr>
              <w:lang w:val="de-DE"/>
            </w:rPr>
            <w:t xml:space="preserve"> 2018</w:t>
          </w:r>
        </w:sdtContent>
      </w:sdt>
    </w:p>
    <w:p w14:paraId="3983ECE8" w14:textId="77777777" w:rsidR="00910DEE" w:rsidRPr="00525F76" w:rsidRDefault="00910DEE" w:rsidP="004E7A8F">
      <w:pPr>
        <w:pStyle w:val="Brdtextutanavstnd"/>
        <w:rPr>
          <w:lang w:val="de-DE"/>
        </w:rPr>
      </w:pPr>
    </w:p>
    <w:p w14:paraId="3C459378" w14:textId="77777777" w:rsidR="00963C9C" w:rsidRDefault="00963C9C" w:rsidP="00422A41">
      <w:pPr>
        <w:pStyle w:val="Brdtext"/>
        <w:rPr>
          <w:lang w:val="de-DE"/>
        </w:rPr>
      </w:pPr>
    </w:p>
    <w:p w14:paraId="77CB1DEF" w14:textId="3A1ADB1F" w:rsidR="00910DEE" w:rsidRPr="00525F76" w:rsidRDefault="00F07E1B" w:rsidP="00E96532">
      <w:pPr>
        <w:pStyle w:val="Brdtext"/>
        <w:rPr>
          <w:lang w:val="de-DE"/>
        </w:rPr>
      </w:pPr>
      <w:r w:rsidRPr="00525F76">
        <w:rPr>
          <w:lang w:val="de-DE"/>
        </w:rPr>
        <w:t>Sven-Erik Bucht</w:t>
      </w:r>
    </w:p>
    <w:sectPr w:rsidR="00910DEE" w:rsidRPr="00525F76" w:rsidSect="00910DEE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F72D" w14:textId="77777777" w:rsidR="00910DEE" w:rsidRDefault="00910DEE" w:rsidP="00A87A54">
      <w:pPr>
        <w:spacing w:after="0" w:line="240" w:lineRule="auto"/>
      </w:pPr>
      <w:r>
        <w:separator/>
      </w:r>
    </w:p>
  </w:endnote>
  <w:endnote w:type="continuationSeparator" w:id="0">
    <w:p w14:paraId="4D903FF3" w14:textId="77777777" w:rsidR="00910DEE" w:rsidRDefault="00910DE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42A1B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72B3FFD" w14:textId="11E95E0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4670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4670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51782F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434E1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2077FC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92C4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EA037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DD4243" w14:textId="77777777" w:rsidTr="00C26068">
      <w:trPr>
        <w:trHeight w:val="227"/>
      </w:trPr>
      <w:tc>
        <w:tcPr>
          <w:tcW w:w="4074" w:type="dxa"/>
        </w:tcPr>
        <w:p w14:paraId="069C0DE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CF2C2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443CE5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32739" w14:textId="77777777" w:rsidR="00910DEE" w:rsidRDefault="00910DEE" w:rsidP="00A87A54">
      <w:pPr>
        <w:spacing w:after="0" w:line="240" w:lineRule="auto"/>
      </w:pPr>
      <w:r>
        <w:separator/>
      </w:r>
    </w:p>
  </w:footnote>
  <w:footnote w:type="continuationSeparator" w:id="0">
    <w:p w14:paraId="3C007816" w14:textId="77777777" w:rsidR="00910DEE" w:rsidRDefault="00910DE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0DEE" w14:paraId="2E1D3E76" w14:textId="77777777" w:rsidTr="00C93EBA">
      <w:trPr>
        <w:trHeight w:val="227"/>
      </w:trPr>
      <w:tc>
        <w:tcPr>
          <w:tcW w:w="5534" w:type="dxa"/>
        </w:tcPr>
        <w:p w14:paraId="7E41D205" w14:textId="77777777" w:rsidR="00910DEE" w:rsidRPr="007D73AB" w:rsidRDefault="00910DEE">
          <w:pPr>
            <w:pStyle w:val="Sidhuvud"/>
          </w:pPr>
        </w:p>
      </w:tc>
      <w:tc>
        <w:tcPr>
          <w:tcW w:w="3170" w:type="dxa"/>
          <w:vAlign w:val="bottom"/>
        </w:tcPr>
        <w:p w14:paraId="3E2306A6" w14:textId="77777777" w:rsidR="00910DEE" w:rsidRPr="007D73AB" w:rsidRDefault="00910DEE" w:rsidP="00340DE0">
          <w:pPr>
            <w:pStyle w:val="Sidhuvud"/>
          </w:pPr>
        </w:p>
      </w:tc>
      <w:tc>
        <w:tcPr>
          <w:tcW w:w="1134" w:type="dxa"/>
        </w:tcPr>
        <w:p w14:paraId="60C2D975" w14:textId="77777777" w:rsidR="00910DEE" w:rsidRDefault="00910DEE" w:rsidP="005A703A">
          <w:pPr>
            <w:pStyle w:val="Sidhuvud"/>
          </w:pPr>
        </w:p>
      </w:tc>
    </w:tr>
    <w:tr w:rsidR="00910DEE" w14:paraId="060F186B" w14:textId="77777777" w:rsidTr="00C93EBA">
      <w:trPr>
        <w:trHeight w:val="1928"/>
      </w:trPr>
      <w:tc>
        <w:tcPr>
          <w:tcW w:w="5534" w:type="dxa"/>
        </w:tcPr>
        <w:p w14:paraId="32F2105B" w14:textId="77777777" w:rsidR="00910DEE" w:rsidRPr="00340DE0" w:rsidRDefault="00910DE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81CD99" wp14:editId="7AB95A6B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6A4496" w14:textId="77777777" w:rsidR="00910DEE" w:rsidRPr="00710A6C" w:rsidRDefault="00910DEE" w:rsidP="00EE3C0F">
          <w:pPr>
            <w:pStyle w:val="Sidhuvud"/>
            <w:rPr>
              <w:b/>
            </w:rPr>
          </w:pPr>
        </w:p>
        <w:p w14:paraId="06D5D396" w14:textId="77777777" w:rsidR="00910DEE" w:rsidRDefault="00910DEE" w:rsidP="00EE3C0F">
          <w:pPr>
            <w:pStyle w:val="Sidhuvud"/>
          </w:pPr>
        </w:p>
        <w:p w14:paraId="5422D198" w14:textId="47850CD6" w:rsidR="00910DEE" w:rsidRDefault="00910DEE" w:rsidP="00EE3C0F">
          <w:pPr>
            <w:pStyle w:val="Sidhuvud"/>
          </w:pPr>
        </w:p>
        <w:p w14:paraId="56CFA596" w14:textId="77777777" w:rsidR="00910DEE" w:rsidRDefault="00910DEE" w:rsidP="00EE3C0F">
          <w:pPr>
            <w:pStyle w:val="Sidhuvud"/>
          </w:pPr>
        </w:p>
        <w:p w14:paraId="77103E82" w14:textId="50C27317" w:rsidR="00910DEE" w:rsidRDefault="00646709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A7F048800D884F29BD2A7A27CF2293BC"/>
              </w:placeholder>
              <w:dataBinding w:prefixMappings="xmlns:ns0='http://lp/documentinfo/RK' " w:xpath="/ns0:DocumentInfo[1]/ns0:BaseInfo[1]/ns0:Dnr[1]" w:storeItemID="{CBF44528-E597-4B19-8CF1-0C68F7EF0F3B}"/>
              <w:text/>
            </w:sdtPr>
            <w:sdtEndPr/>
            <w:sdtContent>
              <w:r w:rsidR="00910DEE">
                <w:t>N2018/</w:t>
              </w:r>
            </w:sdtContent>
          </w:sdt>
          <w:r w:rsidR="00525F76" w:rsidRPr="00525F76">
            <w:t>03746/SK</w:t>
          </w:r>
        </w:p>
        <w:sdt>
          <w:sdtPr>
            <w:alias w:val="DocNumber"/>
            <w:tag w:val="DocNumber"/>
            <w:id w:val="1726028884"/>
            <w:placeholder>
              <w:docPart w:val="20697A18A3754AEF84F7E7976435307A"/>
            </w:placeholder>
            <w:showingPlcHdr/>
            <w:dataBinding w:prefixMappings="xmlns:ns0='http://lp/documentinfo/RK' " w:xpath="/ns0:DocumentInfo[1]/ns0:BaseInfo[1]/ns0:DocNumber[1]" w:storeItemID="{CBF44528-E597-4B19-8CF1-0C68F7EF0F3B}"/>
            <w:text/>
          </w:sdtPr>
          <w:sdtEndPr/>
          <w:sdtContent>
            <w:p w14:paraId="453B0B52" w14:textId="77777777" w:rsidR="00910DEE" w:rsidRDefault="00910DE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52E19A4" w14:textId="77777777" w:rsidR="00910DEE" w:rsidRDefault="00910DEE" w:rsidP="00EE3C0F">
          <w:pPr>
            <w:pStyle w:val="Sidhuvud"/>
          </w:pPr>
        </w:p>
      </w:tc>
      <w:tc>
        <w:tcPr>
          <w:tcW w:w="1134" w:type="dxa"/>
        </w:tcPr>
        <w:p w14:paraId="549A5BAE" w14:textId="77777777" w:rsidR="00910DEE" w:rsidRDefault="00910DEE" w:rsidP="0094502D">
          <w:pPr>
            <w:pStyle w:val="Sidhuvud"/>
          </w:pPr>
        </w:p>
        <w:p w14:paraId="40BBF768" w14:textId="77777777" w:rsidR="00910DEE" w:rsidRPr="0094502D" w:rsidRDefault="00910DEE" w:rsidP="00EC71A6">
          <w:pPr>
            <w:pStyle w:val="Sidhuvud"/>
          </w:pPr>
        </w:p>
      </w:tc>
    </w:tr>
    <w:tr w:rsidR="00910DEE" w14:paraId="3AB3ABF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49F33C9442141E9B5E7D637E976681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C2866DD" w14:textId="77777777" w:rsidR="001F7979" w:rsidRPr="001F7979" w:rsidRDefault="001F7979" w:rsidP="00340DE0">
              <w:pPr>
                <w:pStyle w:val="Sidhuvud"/>
                <w:rPr>
                  <w:b/>
                </w:rPr>
              </w:pPr>
              <w:r w:rsidRPr="001F7979">
                <w:rPr>
                  <w:b/>
                </w:rPr>
                <w:t>Näringsdepartementet</w:t>
              </w:r>
            </w:p>
            <w:p w14:paraId="29CCE526" w14:textId="77777777" w:rsidR="00BA53D4" w:rsidRDefault="001F7979" w:rsidP="00340DE0">
              <w:pPr>
                <w:pStyle w:val="Sidhuvud"/>
              </w:pPr>
              <w:r w:rsidRPr="001F7979">
                <w:t>Landsbygdsministern</w:t>
              </w:r>
            </w:p>
            <w:p w14:paraId="76545B26" w14:textId="77777777" w:rsidR="00BA53D4" w:rsidRDefault="00BA53D4" w:rsidP="00340DE0">
              <w:pPr>
                <w:pStyle w:val="Sidhuvud"/>
              </w:pPr>
            </w:p>
            <w:p w14:paraId="1668EBFC" w14:textId="77777777" w:rsidR="00BA53D4" w:rsidRDefault="00BA53D4" w:rsidP="00340DE0">
              <w:pPr>
                <w:pStyle w:val="Sidhuvud"/>
              </w:pPr>
            </w:p>
            <w:p w14:paraId="04FEE349" w14:textId="65266B4E" w:rsidR="00910DEE" w:rsidRPr="00910DEE" w:rsidRDefault="00910DEE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303DE0888F4609ABF55A65E86B9DEC"/>
          </w:placeholder>
          <w:dataBinding w:prefixMappings="xmlns:ns0='http://lp/documentinfo/RK' " w:xpath="/ns0:DocumentInfo[1]/ns0:BaseInfo[1]/ns0:Recipient[1]" w:storeItemID="{CBF44528-E597-4B19-8CF1-0C68F7EF0F3B}"/>
          <w:text w:multiLine="1"/>
        </w:sdtPr>
        <w:sdtEndPr/>
        <w:sdtContent>
          <w:tc>
            <w:tcPr>
              <w:tcW w:w="3170" w:type="dxa"/>
            </w:tcPr>
            <w:p w14:paraId="4162276F" w14:textId="77777777" w:rsidR="00910DEE" w:rsidRDefault="00910DE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D8FA4D7" w14:textId="77777777" w:rsidR="00910DEE" w:rsidRDefault="00910DEE" w:rsidP="003E6020">
          <w:pPr>
            <w:pStyle w:val="Sidhuvud"/>
          </w:pPr>
        </w:p>
      </w:tc>
    </w:tr>
  </w:tbl>
  <w:p w14:paraId="19D7FC5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E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7096"/>
    <w:rsid w:val="00083AD2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487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2DB"/>
    <w:rsid w:val="001E1A13"/>
    <w:rsid w:val="001E20CC"/>
    <w:rsid w:val="001E3D83"/>
    <w:rsid w:val="001E72EE"/>
    <w:rsid w:val="001F0629"/>
    <w:rsid w:val="001F0736"/>
    <w:rsid w:val="001F1EA9"/>
    <w:rsid w:val="001F38E2"/>
    <w:rsid w:val="001F4302"/>
    <w:rsid w:val="001F50BE"/>
    <w:rsid w:val="001F525B"/>
    <w:rsid w:val="001F6BBE"/>
    <w:rsid w:val="001F7979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288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608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C00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3CC5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57016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34A"/>
    <w:rsid w:val="004865B8"/>
    <w:rsid w:val="00486C0D"/>
    <w:rsid w:val="00491796"/>
    <w:rsid w:val="0049768A"/>
    <w:rsid w:val="004A66B1"/>
    <w:rsid w:val="004B1E7B"/>
    <w:rsid w:val="004B3029"/>
    <w:rsid w:val="004B35E7"/>
    <w:rsid w:val="004B4AD2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5F76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A6C04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1821"/>
    <w:rsid w:val="006273E4"/>
    <w:rsid w:val="00631F82"/>
    <w:rsid w:val="00633B59"/>
    <w:rsid w:val="006358C8"/>
    <w:rsid w:val="0064133A"/>
    <w:rsid w:val="00646709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8347D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7F2"/>
    <w:rsid w:val="006D2998"/>
    <w:rsid w:val="006D3188"/>
    <w:rsid w:val="006E08FC"/>
    <w:rsid w:val="006F1522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64CC"/>
    <w:rsid w:val="00732599"/>
    <w:rsid w:val="00743E09"/>
    <w:rsid w:val="00744FCC"/>
    <w:rsid w:val="00750C93"/>
    <w:rsid w:val="007510CD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4CBF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757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0DEE"/>
    <w:rsid w:val="00912945"/>
    <w:rsid w:val="00915D4C"/>
    <w:rsid w:val="009279B2"/>
    <w:rsid w:val="00935814"/>
    <w:rsid w:val="0094502D"/>
    <w:rsid w:val="00947013"/>
    <w:rsid w:val="00963C9C"/>
    <w:rsid w:val="00973084"/>
    <w:rsid w:val="00984EA2"/>
    <w:rsid w:val="00986CC3"/>
    <w:rsid w:val="0099068E"/>
    <w:rsid w:val="009920AA"/>
    <w:rsid w:val="00992943"/>
    <w:rsid w:val="009931B3"/>
    <w:rsid w:val="00996203"/>
    <w:rsid w:val="009A0866"/>
    <w:rsid w:val="009A4D0A"/>
    <w:rsid w:val="009B2F70"/>
    <w:rsid w:val="009B7CFB"/>
    <w:rsid w:val="009C2459"/>
    <w:rsid w:val="009C255A"/>
    <w:rsid w:val="009C2B46"/>
    <w:rsid w:val="009C4448"/>
    <w:rsid w:val="009C559E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1C"/>
    <w:rsid w:val="00A2416A"/>
    <w:rsid w:val="00A3176C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6C1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0AC1"/>
    <w:rsid w:val="00B64962"/>
    <w:rsid w:val="00B65BD8"/>
    <w:rsid w:val="00B66AC0"/>
    <w:rsid w:val="00B679DF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53D4"/>
    <w:rsid w:val="00BB4AC0"/>
    <w:rsid w:val="00BB5683"/>
    <w:rsid w:val="00BB6331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12B7"/>
    <w:rsid w:val="00CC41BA"/>
    <w:rsid w:val="00CD07C2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1F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0EF2"/>
    <w:rsid w:val="00D2610A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207C"/>
    <w:rsid w:val="00ED592E"/>
    <w:rsid w:val="00ED6ABD"/>
    <w:rsid w:val="00ED72E1"/>
    <w:rsid w:val="00EE3C0F"/>
    <w:rsid w:val="00EE6810"/>
    <w:rsid w:val="00EF1601"/>
    <w:rsid w:val="00EF196E"/>
    <w:rsid w:val="00EF21FE"/>
    <w:rsid w:val="00EF2A7F"/>
    <w:rsid w:val="00EF4803"/>
    <w:rsid w:val="00EF5127"/>
    <w:rsid w:val="00F03EAC"/>
    <w:rsid w:val="00F04B7C"/>
    <w:rsid w:val="00F07E1B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BBA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D456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CEB408"/>
  <w15:docId w15:val="{67311C36-9ACC-4680-A79D-EFC02BA8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048800D884F29BD2A7A27CF229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18FF2-9682-45B4-B168-C2F8ADEE81EB}"/>
      </w:docPartPr>
      <w:docPartBody>
        <w:p w:rsidR="00D30E2E" w:rsidRDefault="003E24DD" w:rsidP="003E24DD">
          <w:pPr>
            <w:pStyle w:val="A7F048800D884F29BD2A7A27CF2293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697A18A3754AEF84F7E79764353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AE337-76BC-4FC0-AC38-B3F3F154423A}"/>
      </w:docPartPr>
      <w:docPartBody>
        <w:p w:rsidR="00D30E2E" w:rsidRDefault="003E24DD" w:rsidP="003E24DD">
          <w:pPr>
            <w:pStyle w:val="20697A18A3754AEF84F7E797643530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9F33C9442141E9B5E7D637E9766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64A78-E46D-417C-AB0D-C613583B5DB8}"/>
      </w:docPartPr>
      <w:docPartBody>
        <w:p w:rsidR="00D30E2E" w:rsidRDefault="003E24DD" w:rsidP="003E24DD">
          <w:pPr>
            <w:pStyle w:val="649F33C9442141E9B5E7D637E97668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303DE0888F4609ABF55A65E86B9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F8AF7-499F-4BF8-B38E-92E687305508}"/>
      </w:docPartPr>
      <w:docPartBody>
        <w:p w:rsidR="00D30E2E" w:rsidRDefault="003E24DD" w:rsidP="003E24DD">
          <w:pPr>
            <w:pStyle w:val="F0303DE0888F4609ABF55A65E86B9D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942EB0A2A342D1A8AE1405EA992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15822-2127-4071-94B0-DB461E7C52B9}"/>
      </w:docPartPr>
      <w:docPartBody>
        <w:p w:rsidR="00D30E2E" w:rsidRDefault="003E24DD" w:rsidP="003E24DD">
          <w:pPr>
            <w:pStyle w:val="DF942EB0A2A342D1A8AE1405EA9920E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DD"/>
    <w:rsid w:val="003E24DD"/>
    <w:rsid w:val="00D3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96A532C0D04604A9F29C48BBEA6FE9">
    <w:name w:val="D196A532C0D04604A9F29C48BBEA6FE9"/>
    <w:rsid w:val="003E24DD"/>
  </w:style>
  <w:style w:type="character" w:styleId="Platshllartext">
    <w:name w:val="Placeholder Text"/>
    <w:basedOn w:val="Standardstycketeckensnitt"/>
    <w:uiPriority w:val="99"/>
    <w:semiHidden/>
    <w:rsid w:val="003E24DD"/>
    <w:rPr>
      <w:noProof w:val="0"/>
      <w:color w:val="808080"/>
    </w:rPr>
  </w:style>
  <w:style w:type="paragraph" w:customStyle="1" w:styleId="D0389547FAD94A37A0707CE8416327A4">
    <w:name w:val="D0389547FAD94A37A0707CE8416327A4"/>
    <w:rsid w:val="003E24DD"/>
  </w:style>
  <w:style w:type="paragraph" w:customStyle="1" w:styleId="9DAF0B6EDFB0415DA5E6D1B2EAEAE3C6">
    <w:name w:val="9DAF0B6EDFB0415DA5E6D1B2EAEAE3C6"/>
    <w:rsid w:val="003E24DD"/>
  </w:style>
  <w:style w:type="paragraph" w:customStyle="1" w:styleId="0D4C91DCC90E45239FCAEAE2A65653FC">
    <w:name w:val="0D4C91DCC90E45239FCAEAE2A65653FC"/>
    <w:rsid w:val="003E24DD"/>
  </w:style>
  <w:style w:type="paragraph" w:customStyle="1" w:styleId="A7F048800D884F29BD2A7A27CF2293BC">
    <w:name w:val="A7F048800D884F29BD2A7A27CF2293BC"/>
    <w:rsid w:val="003E24DD"/>
  </w:style>
  <w:style w:type="paragraph" w:customStyle="1" w:styleId="20697A18A3754AEF84F7E7976435307A">
    <w:name w:val="20697A18A3754AEF84F7E7976435307A"/>
    <w:rsid w:val="003E24DD"/>
  </w:style>
  <w:style w:type="paragraph" w:customStyle="1" w:styleId="EFE2F0CB76EA4AF2A88A9FBA27E14DBB">
    <w:name w:val="EFE2F0CB76EA4AF2A88A9FBA27E14DBB"/>
    <w:rsid w:val="003E24DD"/>
  </w:style>
  <w:style w:type="paragraph" w:customStyle="1" w:styleId="BD918EBDE1CE478C9FD7F0403801828A">
    <w:name w:val="BD918EBDE1CE478C9FD7F0403801828A"/>
    <w:rsid w:val="003E24DD"/>
  </w:style>
  <w:style w:type="paragraph" w:customStyle="1" w:styleId="419CE92767814FECA80A88A834E92FE4">
    <w:name w:val="419CE92767814FECA80A88A834E92FE4"/>
    <w:rsid w:val="003E24DD"/>
  </w:style>
  <w:style w:type="paragraph" w:customStyle="1" w:styleId="649F33C9442141E9B5E7D637E976681F">
    <w:name w:val="649F33C9442141E9B5E7D637E976681F"/>
    <w:rsid w:val="003E24DD"/>
  </w:style>
  <w:style w:type="paragraph" w:customStyle="1" w:styleId="F0303DE0888F4609ABF55A65E86B9DEC">
    <w:name w:val="F0303DE0888F4609ABF55A65E86B9DEC"/>
    <w:rsid w:val="003E24DD"/>
  </w:style>
  <w:style w:type="paragraph" w:customStyle="1" w:styleId="74A57B3B2D2646E6B6671C99DB0BAAFC">
    <w:name w:val="74A57B3B2D2646E6B6671C99DB0BAAFC"/>
    <w:rsid w:val="003E24DD"/>
  </w:style>
  <w:style w:type="paragraph" w:customStyle="1" w:styleId="3ABC76ED6DC143DDA24A4CBA547A713B">
    <w:name w:val="3ABC76ED6DC143DDA24A4CBA547A713B"/>
    <w:rsid w:val="003E24DD"/>
  </w:style>
  <w:style w:type="paragraph" w:customStyle="1" w:styleId="662D5E93C4274986A274B07BAE5CF1DE">
    <w:name w:val="662D5E93C4274986A274B07BAE5CF1DE"/>
    <w:rsid w:val="003E24DD"/>
  </w:style>
  <w:style w:type="paragraph" w:customStyle="1" w:styleId="82E85F0A12174AAFAF58EDA4393C094A">
    <w:name w:val="82E85F0A12174AAFAF58EDA4393C094A"/>
    <w:rsid w:val="003E24DD"/>
  </w:style>
  <w:style w:type="paragraph" w:customStyle="1" w:styleId="A1AC094D8EEB4D05B95E93690A2E9DFB">
    <w:name w:val="A1AC094D8EEB4D05B95E93690A2E9DFB"/>
    <w:rsid w:val="003E24DD"/>
  </w:style>
  <w:style w:type="paragraph" w:customStyle="1" w:styleId="401AD17E230D42AB8A2156447602DB4A">
    <w:name w:val="401AD17E230D42AB8A2156447602DB4A"/>
    <w:rsid w:val="003E24DD"/>
  </w:style>
  <w:style w:type="paragraph" w:customStyle="1" w:styleId="910C0515300B408998C1F762E87078F4">
    <w:name w:val="910C0515300B408998C1F762E87078F4"/>
    <w:rsid w:val="003E24DD"/>
  </w:style>
  <w:style w:type="paragraph" w:customStyle="1" w:styleId="98018687DE3C4B269E3F783E0B2F9CF0">
    <w:name w:val="98018687DE3C4B269E3F783E0B2F9CF0"/>
    <w:rsid w:val="003E24DD"/>
  </w:style>
  <w:style w:type="paragraph" w:customStyle="1" w:styleId="DF942EB0A2A342D1A8AE1405EA9920E0">
    <w:name w:val="DF942EB0A2A342D1A8AE1405EA9920E0"/>
    <w:rsid w:val="003E24DD"/>
  </w:style>
  <w:style w:type="paragraph" w:customStyle="1" w:styleId="3FF09568575C4B6084C25CDCDB236BFF">
    <w:name w:val="3FF09568575C4B6084C25CDCDB236BFF"/>
    <w:rsid w:val="003E2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4e916292-9926-4ed2-a7a1-d05f5c744db2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2018-07-03T00:00:00</HeaderDate>
    <Office/>
    <Dnr>N2018/</Dnr>
    <ParagrafNr/>
    <DocumentTitle/>
    <VisitingAddress/>
    <Extra1/>
    <Extra2/>
    <Extra3>Micael Oscarsson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2018-07-03T00:00:00</HeaderDate>
    <Office/>
    <Dnr>N2018/</Dnr>
    <ParagrafNr/>
    <DocumentTitle/>
    <VisitingAddress/>
    <Extra1/>
    <Extra2/>
    <Extra3>Micael Oscarsson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41F7B86-D769-40C4-9357-CBB2FF9EACE8}"/>
</file>

<file path=customXml/itemProps2.xml><?xml version="1.0" encoding="utf-8"?>
<ds:datastoreItem xmlns:ds="http://schemas.openxmlformats.org/officeDocument/2006/customXml" ds:itemID="{FCDB4418-32A0-451C-B88F-F17500A08252}"/>
</file>

<file path=customXml/itemProps3.xml><?xml version="1.0" encoding="utf-8"?>
<ds:datastoreItem xmlns:ds="http://schemas.openxmlformats.org/officeDocument/2006/customXml" ds:itemID="{6EAC4B10-D9AD-472A-A7C2-6B0CE2FD033D}"/>
</file>

<file path=customXml/itemProps4.xml><?xml version="1.0" encoding="utf-8"?>
<ds:datastoreItem xmlns:ds="http://schemas.openxmlformats.org/officeDocument/2006/customXml" ds:itemID="{CBF44528-E597-4B19-8CF1-0C68F7EF0F3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B1EF0F7-EDCC-426F-B3BE-DA290B445B35}"/>
</file>

<file path=customXml/itemProps6.xml><?xml version="1.0" encoding="utf-8"?>
<ds:datastoreItem xmlns:ds="http://schemas.openxmlformats.org/officeDocument/2006/customXml" ds:itemID="{CBF44528-E597-4B19-8CF1-0C68F7EF0F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Niklasson</dc:creator>
  <cp:keywords/>
  <dc:description/>
  <cp:lastModifiedBy>Tobias Tengström</cp:lastModifiedBy>
  <cp:revision>2</cp:revision>
  <cp:lastPrinted>2018-06-26T14:47:00Z</cp:lastPrinted>
  <dcterms:created xsi:type="dcterms:W3CDTF">2018-06-29T13:44:00Z</dcterms:created>
  <dcterms:modified xsi:type="dcterms:W3CDTF">2018-06-29T13:44:00Z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_dlc_DocId">
    <vt:lpwstr>SNWENR3PSMA7-1623078622-38316</vt:lpwstr>
  </property>
  <property fmtid="{D5CDD505-2E9C-101B-9397-08002B2CF9AE}" pid="5" name="_dlc_DocIdUrl">
    <vt:lpwstr>https://dhs.sp.regeringskansliet.se/yta/n-nv/sk/_layouts/15/DocIdRedir.aspx?ID=SNWENR3PSMA7-1623078622-38316, SNWENR3PSMA7-1623078622-38316</vt:lpwstr>
  </property>
  <property fmtid="{D5CDD505-2E9C-101B-9397-08002B2CF9AE}" pid="6" name="_dlc_DocIdItemGuid">
    <vt:lpwstr>6b853400-05cc-4ceb-91c6-e7b40b3c06b2</vt:lpwstr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