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003AA" w:rsidP="009231F1">
      <w:pPr>
        <w:pStyle w:val="Title"/>
      </w:pPr>
      <w:bookmarkStart w:id="0" w:name="Start"/>
      <w:bookmarkEnd w:id="0"/>
      <w:r>
        <w:t>Svar på fråga 20</w:t>
      </w:r>
      <w:r w:rsidR="00353FD0">
        <w:t>21</w:t>
      </w:r>
      <w:r>
        <w:t>/</w:t>
      </w:r>
      <w:r w:rsidR="00353FD0">
        <w:t>22</w:t>
      </w:r>
      <w:r>
        <w:t>:</w:t>
      </w:r>
      <w:r w:rsidR="00353FD0">
        <w:t>41</w:t>
      </w:r>
      <w:r>
        <w:t xml:space="preserve"> av </w:t>
      </w:r>
      <w:r w:rsidR="00353FD0">
        <w:t>Ann-Christine From Utterstedt</w:t>
      </w:r>
      <w:r>
        <w:t xml:space="preserve"> (SD)</w:t>
      </w:r>
      <w:r>
        <w:br/>
      </w:r>
      <w:r w:rsidR="00353FD0">
        <w:t>Ökade motsättningar om vaccinering mot covid-19</w:t>
      </w:r>
    </w:p>
    <w:p w:rsidR="009003AA" w:rsidP="009231F1">
      <w:pPr>
        <w:pStyle w:val="BodyText"/>
      </w:pPr>
      <w:r>
        <w:t>Ann-Christine From Utterstedt</w:t>
      </w:r>
      <w:r>
        <w:t xml:space="preserve"> har </w:t>
      </w:r>
      <w:r w:rsidRPr="000C627F">
        <w:t>frågat</w:t>
      </w:r>
      <w:r w:rsidRPr="000C627F" w:rsidR="000C627F">
        <w:t xml:space="preserve"> kultur- och demokratiminister</w:t>
      </w:r>
      <w:r>
        <w:t xml:space="preserve"> </w:t>
      </w:r>
      <w:r w:rsidR="000C627F">
        <w:t>Amanda Lind</w:t>
      </w:r>
      <w:r w:rsidR="004C50AA">
        <w:t xml:space="preserve"> hur regeringen avser att agera för att stävja</w:t>
      </w:r>
      <w:r w:rsidR="001C3E9F">
        <w:t xml:space="preserve"> de ökade</w:t>
      </w:r>
      <w:r w:rsidR="004C50AA">
        <w:t xml:space="preserve"> motsättningar</w:t>
      </w:r>
      <w:r w:rsidR="00570490">
        <w:t>na</w:t>
      </w:r>
      <w:r w:rsidR="004C50AA">
        <w:t xml:space="preserve"> i frågan om covid-19-vaccinering och lugna folket.</w:t>
      </w:r>
      <w:r w:rsidR="000C627F">
        <w:t xml:space="preserve"> Arbetet inom regeringen är så fördelat att det är jag som ska svara på frågan.</w:t>
      </w:r>
    </w:p>
    <w:p w:rsidR="00BF06FE" w:rsidP="001C3E9F">
      <w:pPr>
        <w:pStyle w:val="BodyText"/>
      </w:pPr>
      <w:r>
        <w:t>J</w:t>
      </w:r>
      <w:r w:rsidR="00DA3025">
        <w:t>ag ser mycket allvarligt på all</w:t>
      </w:r>
      <w:r w:rsidR="00A02044">
        <w:t>a</w:t>
      </w:r>
      <w:r w:rsidR="00DA3025">
        <w:t xml:space="preserve"> typ</w:t>
      </w:r>
      <w:r w:rsidR="00A02044">
        <w:t>er</w:t>
      </w:r>
      <w:r w:rsidR="00DA3025">
        <w:t xml:space="preserve"> av sabotage, hot och våld</w:t>
      </w:r>
      <w:r w:rsidR="00A02044">
        <w:t>.</w:t>
      </w:r>
      <w:r w:rsidR="00DA3025">
        <w:t xml:space="preserve"> Har lagbrott begåtts ska </w:t>
      </w:r>
      <w:r w:rsidR="00A02044">
        <w:t>de skyldiga</w:t>
      </w:r>
      <w:r w:rsidR="00DA3025">
        <w:t xml:space="preserve"> ställas inför rätta. </w:t>
      </w:r>
    </w:p>
    <w:p w:rsidR="001C3E9F" w:rsidP="00DA3025">
      <w:pPr>
        <w:pStyle w:val="BodyText"/>
      </w:pPr>
      <w:r>
        <w:t>Regionerna ansvarar för utförandet av vaccination mot covid-19</w:t>
      </w:r>
      <w:r w:rsidR="00BF06FE">
        <w:t xml:space="preserve">. </w:t>
      </w:r>
      <w:r w:rsidR="00A02044">
        <w:t>Såvitt känt är händelser i likhet med den som frågeställaren tar upp</w:t>
      </w:r>
      <w:r w:rsidR="0017584F">
        <w:t xml:space="preserve"> mycket</w:t>
      </w:r>
      <w:r w:rsidR="00A02044">
        <w:t xml:space="preserve"> ovanliga, men det är viktigt att det finns bra säkerhetsrutiner på plats. </w:t>
      </w:r>
    </w:p>
    <w:p w:rsidR="00615EA1" w:rsidP="009231F1">
      <w:pPr>
        <w:pStyle w:val="BodyText"/>
      </w:pPr>
      <w:r>
        <w:t xml:space="preserve">Ryktesspridning och spridning av falska uppgifter om vaccin utgör ett hot mot människors liv och hälsa. För att motverka det har </w:t>
      </w:r>
      <w:r w:rsidRPr="0088462B" w:rsidR="0088462B">
        <w:t>Folkhälsomyndigheten, Läkemedel</w:t>
      </w:r>
      <w:r w:rsidR="00175DF7">
        <w:t>s</w:t>
      </w:r>
      <w:r w:rsidRPr="0088462B" w:rsidR="0088462B">
        <w:t xml:space="preserve">verket, Myndigheten för samhällsskydd och beredskap (MSB) och Socialstyrelsen </w:t>
      </w:r>
      <w:r>
        <w:t>ett pågående</w:t>
      </w:r>
      <w:r w:rsidRPr="0088462B">
        <w:t xml:space="preserve"> </w:t>
      </w:r>
      <w:r>
        <w:t>regerings</w:t>
      </w:r>
      <w:r w:rsidRPr="0088462B" w:rsidR="0088462B">
        <w:t xml:space="preserve">uppdrag att genomföra samordnade nationella informationsinsatser riktade främst till allmänheten om vaccination mot covid-19. </w:t>
      </w:r>
      <w:r w:rsidR="0088462B">
        <w:t>I uppdraget</w:t>
      </w:r>
      <w:r w:rsidRPr="0088462B" w:rsidR="0088462B">
        <w:t xml:space="preserve"> </w:t>
      </w:r>
      <w:r w:rsidR="0088462B">
        <w:t>ingår bl.a. att myndigheterna</w:t>
      </w:r>
      <w:r w:rsidRPr="0088462B" w:rsidR="0088462B">
        <w:t xml:space="preserve"> löpande</w:t>
      </w:r>
      <w:r w:rsidR="0088462B">
        <w:t xml:space="preserve"> ska</w:t>
      </w:r>
      <w:r w:rsidRPr="0088462B" w:rsidR="0088462B">
        <w:t xml:space="preserve"> följa och vid behov hantera missinformation, desinformation och ryktesspridning om vaccination mot covid-19. MSB</w:t>
      </w:r>
      <w:r w:rsidR="00A02044">
        <w:t xml:space="preserve"> har även ett </w:t>
      </w:r>
      <w:r w:rsidRPr="0088462B" w:rsidR="0088462B">
        <w:t xml:space="preserve">ordinarie uppdrag </w:t>
      </w:r>
      <w:r w:rsidR="00A02044">
        <w:t>att motverka</w:t>
      </w:r>
      <w:r w:rsidRPr="0088462B" w:rsidR="00A02044">
        <w:t xml:space="preserve"> </w:t>
      </w:r>
      <w:r w:rsidRPr="0088462B" w:rsidR="0088462B">
        <w:t>missinformation, desinformation och ryktesspridning.</w:t>
      </w:r>
    </w:p>
    <w:p w:rsidR="00B44F0C">
      <w:r>
        <w:br w:type="page"/>
      </w:r>
    </w:p>
    <w:p w:rsidR="008851CA" w:rsidP="009231F1">
      <w:pPr>
        <w:pStyle w:val="BodyText"/>
      </w:pPr>
      <w:r>
        <w:t>Alla folkvalda kan också bidra genom att visa att man står upp för värdet av vaccin och vaccinationer.</w:t>
      </w:r>
    </w:p>
    <w:p w:rsidR="00353FD0" w:rsidP="00615EA1">
      <w:pPr>
        <w:pStyle w:val="BodyText"/>
      </w:pPr>
      <w:r>
        <w:t xml:space="preserve">Stockholm den </w:t>
      </w:r>
      <w:sdt>
        <w:sdtPr>
          <w:id w:val="-1225218591"/>
          <w:placeholder>
            <w:docPart w:val="6E4B51F8AB4F4295B35241432A49BFC9"/>
          </w:placeholder>
          <w:dataBinding w:xpath="/ns0:DocumentInfo[1]/ns0:BaseInfo[1]/ns0:HeaderDate[1]" w:storeItemID="{C497119F-E588-41D5-B182-11608E873603}" w:prefixMappings="xmlns:ns0='http://lp/documentinfo/RK' "/>
          <w:date w:fullDate="2021-10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C50AA">
            <w:t>6 oktober 2021</w:t>
          </w:r>
        </w:sdtContent>
      </w:sdt>
    </w:p>
    <w:p w:rsidR="009003AA" w:rsidP="009231F1">
      <w:pPr>
        <w:pStyle w:val="Brdtextutanavstnd"/>
      </w:pPr>
    </w:p>
    <w:p w:rsidR="00B44F0C" w:rsidP="009231F1">
      <w:pPr>
        <w:pStyle w:val="Brdtextutanavstnd"/>
      </w:pPr>
    </w:p>
    <w:p w:rsidR="009003AA" w:rsidP="009231F1">
      <w:pPr>
        <w:pStyle w:val="Brdtextutanavstnd"/>
      </w:pPr>
    </w:p>
    <w:p w:rsidR="009003AA" w:rsidRPr="00DB48AB" w:rsidP="009231F1">
      <w:pPr>
        <w:pStyle w:val="BodyText"/>
      </w:pPr>
      <w:r>
        <w:t>Lena Hallengren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9231F1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9231F1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9231F1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9231F1" w:rsidRPr="00347E11" w:rsidP="005606BC">
          <w:pPr>
            <w:pStyle w:val="Footer"/>
            <w:spacing w:line="276" w:lineRule="auto"/>
            <w:jc w:val="right"/>
          </w:pPr>
        </w:p>
      </w:tc>
    </w:tr>
  </w:tbl>
  <w:p w:rsidR="009231F1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9231F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9231F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9231F1" w:rsidRPr="00F53AEA" w:rsidP="00F53AEA">
          <w:pPr>
            <w:pStyle w:val="Footer"/>
            <w:spacing w:line="276" w:lineRule="auto"/>
          </w:pPr>
        </w:p>
      </w:tc>
    </w:tr>
  </w:tbl>
  <w:p w:rsidR="009231F1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231F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231F1" w:rsidRPr="007D73AB" w:rsidP="00340DE0">
          <w:pPr>
            <w:pStyle w:val="Header"/>
          </w:pPr>
        </w:p>
      </w:tc>
      <w:tc>
        <w:tcPr>
          <w:tcW w:w="1134" w:type="dxa"/>
        </w:tcPr>
        <w:p w:rsidR="009231F1" w:rsidP="009231F1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231F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231F1" w:rsidRPr="00710A6C" w:rsidP="00EE3C0F">
          <w:pPr>
            <w:pStyle w:val="Header"/>
            <w:rPr>
              <w:b/>
            </w:rPr>
          </w:pPr>
        </w:p>
        <w:p w:rsidR="009231F1" w:rsidP="00EE3C0F">
          <w:pPr>
            <w:pStyle w:val="Header"/>
          </w:pPr>
        </w:p>
        <w:p w:rsidR="009231F1" w:rsidP="00EE3C0F">
          <w:pPr>
            <w:pStyle w:val="Header"/>
          </w:pPr>
        </w:p>
        <w:p w:rsidR="009231F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466DBDC2F4A49DA91D29D4EEEDDE0BA"/>
            </w:placeholder>
            <w:dataBinding w:xpath="/ns0:DocumentInfo[1]/ns0:BaseInfo[1]/ns0:Dnr[1]" w:storeItemID="{C497119F-E588-41D5-B182-11608E873603}" w:prefixMappings="xmlns:ns0='http://lp/documentinfo/RK' "/>
            <w:text/>
          </w:sdtPr>
          <w:sdtContent>
            <w:p w:rsidR="009231F1" w:rsidP="00EE3C0F">
              <w:pPr>
                <w:pStyle w:val="Header"/>
              </w:pPr>
              <w:r>
                <w:t>S2021/06672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4817EDCF4AF4884B3B1ED05A0EB4700"/>
            </w:placeholder>
            <w:showingPlcHdr/>
            <w:dataBinding w:xpath="/ns0:DocumentInfo[1]/ns0:BaseInfo[1]/ns0:DocNumber[1]" w:storeItemID="{C497119F-E588-41D5-B182-11608E873603}" w:prefixMappings="xmlns:ns0='http://lp/documentinfo/RK' "/>
            <w:text/>
          </w:sdtPr>
          <w:sdtContent>
            <w:p w:rsidR="009231F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231F1" w:rsidP="00EE3C0F">
          <w:pPr>
            <w:pStyle w:val="Header"/>
          </w:pPr>
        </w:p>
      </w:tc>
      <w:tc>
        <w:tcPr>
          <w:tcW w:w="1134" w:type="dxa"/>
        </w:tcPr>
        <w:p w:rsidR="009231F1" w:rsidP="0094502D">
          <w:pPr>
            <w:pStyle w:val="Header"/>
          </w:pPr>
        </w:p>
        <w:p w:rsidR="009231F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E9B462977F2410EBEEF71B26246096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44F0C" w:rsidRPr="00B44F0C" w:rsidP="00340DE0">
              <w:pPr>
                <w:pStyle w:val="Header"/>
                <w:rPr>
                  <w:b/>
                </w:rPr>
              </w:pPr>
              <w:r w:rsidRPr="00B44F0C">
                <w:rPr>
                  <w:b/>
                </w:rPr>
                <w:t>Socialdepartementet</w:t>
              </w:r>
            </w:p>
            <w:p w:rsidR="009231F1" w:rsidRPr="00340DE0" w:rsidP="00340DE0">
              <w:pPr>
                <w:pStyle w:val="Header"/>
              </w:pPr>
              <w:r w:rsidRPr="00B44F0C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692CB6464A1458D95B3B83178BAE4CE"/>
          </w:placeholder>
          <w:dataBinding w:xpath="/ns0:DocumentInfo[1]/ns0:BaseInfo[1]/ns0:Recipient[1]" w:storeItemID="{C497119F-E588-41D5-B182-11608E873603}" w:prefixMappings="xmlns:ns0='http://lp/documentinfo/RK' "/>
          <w:text w:multiLine="1"/>
        </w:sdtPr>
        <w:sdtContent>
          <w:tc>
            <w:tcPr>
              <w:tcW w:w="3170" w:type="dxa"/>
            </w:tcPr>
            <w:p w:rsidR="009231F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231F1" w:rsidP="003E6020">
          <w:pPr>
            <w:pStyle w:val="Header"/>
          </w:pPr>
        </w:p>
      </w:tc>
    </w:tr>
  </w:tbl>
  <w:p w:rsidR="009231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8851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66DBDC2F4A49DA91D29D4EEEDDE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94DF6-7583-4781-BD07-C373309A311A}"/>
      </w:docPartPr>
      <w:docPartBody>
        <w:p w:rsidR="00201E01" w:rsidP="00B34F18">
          <w:pPr>
            <w:pStyle w:val="1466DBDC2F4A49DA91D29D4EEEDDE0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817EDCF4AF4884B3B1ED05A0EB4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E660B-59FB-4FFB-8BB5-347B5F7E32B7}"/>
      </w:docPartPr>
      <w:docPartBody>
        <w:p w:rsidR="00201E01" w:rsidP="00B34F18">
          <w:pPr>
            <w:pStyle w:val="94817EDCF4AF4884B3B1ED05A0EB470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9B462977F2410EBEEF71B262460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CA39E-2D12-4DA9-A24C-3064F045A4F1}"/>
      </w:docPartPr>
      <w:docPartBody>
        <w:p w:rsidR="00201E01" w:rsidP="00B34F18">
          <w:pPr>
            <w:pStyle w:val="1E9B462977F2410EBEEF71B26246096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92CB6464A1458D95B3B83178BAE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94B3C-45D4-42C4-B4A8-47324A1D562A}"/>
      </w:docPartPr>
      <w:docPartBody>
        <w:p w:rsidR="00201E01" w:rsidP="00B34F18">
          <w:pPr>
            <w:pStyle w:val="A692CB6464A1458D95B3B83178BAE4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4B51F8AB4F4295B35241432A49B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CB20C-00D9-43F5-B081-D4A862984CEF}"/>
      </w:docPartPr>
      <w:docPartBody>
        <w:p w:rsidR="00201E01" w:rsidP="00B34F18">
          <w:pPr>
            <w:pStyle w:val="6E4B51F8AB4F4295B35241432A49BFC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C4D40C47104E55B41312040563F51B">
    <w:name w:val="4AC4D40C47104E55B41312040563F51B"/>
    <w:rsid w:val="00B34F18"/>
  </w:style>
  <w:style w:type="character" w:styleId="PlaceholderText">
    <w:name w:val="Placeholder Text"/>
    <w:basedOn w:val="DefaultParagraphFont"/>
    <w:uiPriority w:val="99"/>
    <w:semiHidden/>
    <w:rsid w:val="00B34F18"/>
    <w:rPr>
      <w:noProof w:val="0"/>
      <w:color w:val="808080"/>
    </w:rPr>
  </w:style>
  <w:style w:type="paragraph" w:customStyle="1" w:styleId="098DA020DFC44047BB3B4563DBBBCBF3">
    <w:name w:val="098DA020DFC44047BB3B4563DBBBCBF3"/>
    <w:rsid w:val="00B34F18"/>
  </w:style>
  <w:style w:type="paragraph" w:customStyle="1" w:styleId="B9A93DD1D02645C3B76BF7F42A6548DE">
    <w:name w:val="B9A93DD1D02645C3B76BF7F42A6548DE"/>
    <w:rsid w:val="00B34F18"/>
  </w:style>
  <w:style w:type="paragraph" w:customStyle="1" w:styleId="B6B4999DE674425CACB611A7BDD39CE2">
    <w:name w:val="B6B4999DE674425CACB611A7BDD39CE2"/>
    <w:rsid w:val="00B34F18"/>
  </w:style>
  <w:style w:type="paragraph" w:customStyle="1" w:styleId="1466DBDC2F4A49DA91D29D4EEEDDE0BA">
    <w:name w:val="1466DBDC2F4A49DA91D29D4EEEDDE0BA"/>
    <w:rsid w:val="00B34F18"/>
  </w:style>
  <w:style w:type="paragraph" w:customStyle="1" w:styleId="94817EDCF4AF4884B3B1ED05A0EB4700">
    <w:name w:val="94817EDCF4AF4884B3B1ED05A0EB4700"/>
    <w:rsid w:val="00B34F18"/>
  </w:style>
  <w:style w:type="paragraph" w:customStyle="1" w:styleId="F3D43D901FBA470EAD26AF899CE00C23">
    <w:name w:val="F3D43D901FBA470EAD26AF899CE00C23"/>
    <w:rsid w:val="00B34F18"/>
  </w:style>
  <w:style w:type="paragraph" w:customStyle="1" w:styleId="D49CF40ABED040829F63504568F92E41">
    <w:name w:val="D49CF40ABED040829F63504568F92E41"/>
    <w:rsid w:val="00B34F18"/>
  </w:style>
  <w:style w:type="paragraph" w:customStyle="1" w:styleId="196AA7D205314EF9BE7891DEC60EC0E8">
    <w:name w:val="196AA7D205314EF9BE7891DEC60EC0E8"/>
    <w:rsid w:val="00B34F18"/>
  </w:style>
  <w:style w:type="paragraph" w:customStyle="1" w:styleId="1E9B462977F2410EBEEF71B26246096C">
    <w:name w:val="1E9B462977F2410EBEEF71B26246096C"/>
    <w:rsid w:val="00B34F18"/>
  </w:style>
  <w:style w:type="paragraph" w:customStyle="1" w:styleId="A692CB6464A1458D95B3B83178BAE4CE">
    <w:name w:val="A692CB6464A1458D95B3B83178BAE4CE"/>
    <w:rsid w:val="00B34F18"/>
  </w:style>
  <w:style w:type="paragraph" w:customStyle="1" w:styleId="94817EDCF4AF4884B3B1ED05A0EB47001">
    <w:name w:val="94817EDCF4AF4884B3B1ED05A0EB47001"/>
    <w:rsid w:val="00B34F1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E9B462977F2410EBEEF71B26246096C1">
    <w:name w:val="1E9B462977F2410EBEEF71B26246096C1"/>
    <w:rsid w:val="00B34F1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DC97699C30043A3B69E2787678699FC">
    <w:name w:val="5DC97699C30043A3B69E2787678699FC"/>
    <w:rsid w:val="00B34F18"/>
  </w:style>
  <w:style w:type="paragraph" w:customStyle="1" w:styleId="80A63E3F35A34A6E998421275564DA41">
    <w:name w:val="80A63E3F35A34A6E998421275564DA41"/>
    <w:rsid w:val="00B34F18"/>
  </w:style>
  <w:style w:type="paragraph" w:customStyle="1" w:styleId="CA6D57C4F25A4FC09F4E27DD8A9E7B05">
    <w:name w:val="CA6D57C4F25A4FC09F4E27DD8A9E7B05"/>
    <w:rsid w:val="00B34F18"/>
  </w:style>
  <w:style w:type="paragraph" w:customStyle="1" w:styleId="69F1BEC0EE6249C89BAED72D231186A5">
    <w:name w:val="69F1BEC0EE6249C89BAED72D231186A5"/>
    <w:rsid w:val="00B34F18"/>
  </w:style>
  <w:style w:type="paragraph" w:customStyle="1" w:styleId="DE379266B8F94A62B7D4CDF616BCAC60">
    <w:name w:val="DE379266B8F94A62B7D4CDF616BCAC60"/>
    <w:rsid w:val="00B34F18"/>
  </w:style>
  <w:style w:type="paragraph" w:customStyle="1" w:styleId="6E4B51F8AB4F4295B35241432A49BFC9">
    <w:name w:val="6E4B51F8AB4F4295B35241432A49BFC9"/>
    <w:rsid w:val="00B34F18"/>
  </w:style>
  <w:style w:type="paragraph" w:customStyle="1" w:styleId="6B2B9F56743445B5967301876DC7F124">
    <w:name w:val="6B2B9F56743445B5967301876DC7F124"/>
    <w:rsid w:val="00B34F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Praktikant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2021-10-06T00:00:00</HeaderDate>
    <Office/>
    <Dnr>S2021/06672</Dnr>
    <ParagrafNr/>
    <DocumentTitle/>
    <VisitingAddress/>
    <Extra1/>
    <Extra2/>
    <Extra3>Ann-Christine From Utterstedt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e8fa5452-d271-423d-b7b2-b684503ab130</RD_Svarsid>
  </documentManagement>
</p:properties>
</file>

<file path=customXml/itemProps1.xml><?xml version="1.0" encoding="utf-8"?>
<ds:datastoreItem xmlns:ds="http://schemas.openxmlformats.org/officeDocument/2006/customXml" ds:itemID="{8F266DFC-A423-48F7-AA43-FF74E2E7A901}"/>
</file>

<file path=customXml/itemProps2.xml><?xml version="1.0" encoding="utf-8"?>
<ds:datastoreItem xmlns:ds="http://schemas.openxmlformats.org/officeDocument/2006/customXml" ds:itemID="{C497119F-E588-41D5-B182-11608E873603}"/>
</file>

<file path=customXml/itemProps3.xml><?xml version="1.0" encoding="utf-8"?>
<ds:datastoreItem xmlns:ds="http://schemas.openxmlformats.org/officeDocument/2006/customXml" ds:itemID="{6E3F53BE-3ED1-4F84-8EFE-0D0D05A738E8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98F91AA8-ED11-4C8E-BB7F-FA44544D4F2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210929 - Ökade motsättningar vaccinfrågan.docx</dc:title>
  <cp:revision>4</cp:revision>
  <dcterms:created xsi:type="dcterms:W3CDTF">2021-10-06T07:57:00Z</dcterms:created>
  <dcterms:modified xsi:type="dcterms:W3CDTF">2021-10-06T09:31:00Z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