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90D8A" w:rsidP="00DA0661">
      <w:pPr>
        <w:pStyle w:val="Title"/>
      </w:pPr>
      <w:bookmarkStart w:id="0" w:name="Start"/>
      <w:bookmarkEnd w:id="0"/>
      <w:r>
        <w:t xml:space="preserve">Svar på fråga 2021/22:1719 av </w:t>
      </w:r>
      <w:r>
        <w:t>Marléne</w:t>
      </w:r>
      <w:r>
        <w:t xml:space="preserve"> Lund Kopparklint (M)</w:t>
      </w:r>
      <w:r>
        <w:br/>
        <w:t>Möjligheten att kunna köpa elbil</w:t>
      </w:r>
    </w:p>
    <w:p w:rsidR="003E0ED1" w:rsidP="003E0ED1">
      <w:pPr>
        <w:pStyle w:val="BodyText"/>
      </w:pPr>
      <w:r>
        <w:t>Marléne</w:t>
      </w:r>
      <w:r>
        <w:t xml:space="preserve"> Lund Kopparklint har frågat mig</w:t>
      </w:r>
      <w:r>
        <w:t xml:space="preserve"> om jag </w:t>
      </w:r>
      <w:r w:rsidR="002701CF">
        <w:t>ämnar verka för att familjer som redan i dag har det ekonomiskt tufft och/eller människor som bor ute på landsbygden ska klara av att köpa en elbil och i så fall hur.</w:t>
      </w:r>
    </w:p>
    <w:p w:rsidR="003E0ED1" w:rsidP="003E0ED1">
      <w:pPr>
        <w:pStyle w:val="BodyText"/>
      </w:pPr>
      <w:r w:rsidRPr="00802949">
        <w:t xml:space="preserve">Jag vill inledningsvis påpeka att vi måste skapa en omställning där alla ska med. </w:t>
      </w:r>
      <w:r>
        <w:t>D</w:t>
      </w:r>
      <w:r w:rsidR="001535A1">
        <w:t xml:space="preserve">e socialdemokratiskt ledda regeringarna </w:t>
      </w:r>
      <w:r w:rsidR="00846183">
        <w:t xml:space="preserve">har </w:t>
      </w:r>
      <w:r w:rsidR="001535A1">
        <w:t xml:space="preserve">de senaste åtta åren konsekvent </w:t>
      </w:r>
      <w:r w:rsidR="00CF307F">
        <w:t>be</w:t>
      </w:r>
      <w:r w:rsidR="001535A1">
        <w:t xml:space="preserve">drivit en politik </w:t>
      </w:r>
      <w:r w:rsidR="002B2084">
        <w:t xml:space="preserve">som </w:t>
      </w:r>
      <w:r w:rsidR="001535A1">
        <w:t>stärk</w:t>
      </w:r>
      <w:r w:rsidR="002B2084">
        <w:t>t</w:t>
      </w:r>
      <w:r w:rsidR="001535A1">
        <w:t xml:space="preserve"> de ekonomiska marginalerna för hushåll med svag ekonomi.</w:t>
      </w:r>
      <w:r w:rsidR="003E2240">
        <w:t xml:space="preserve"> </w:t>
      </w:r>
      <w:r w:rsidR="0072049B">
        <w:t xml:space="preserve">Ersättningarna vid arbetslöshet och sjukdom har höjts. Personer med </w:t>
      </w:r>
      <w:r w:rsidR="000C6F3F">
        <w:t>sjuk- och aktivitetsersättning har fått betydande inkomstförstärkningar</w:t>
      </w:r>
      <w:r w:rsidR="00952E09">
        <w:t>,</w:t>
      </w:r>
      <w:r w:rsidR="002B2084">
        <w:t xml:space="preserve"> och d</w:t>
      </w:r>
      <w:r w:rsidR="003E2240">
        <w:t xml:space="preserve">e sämst ställda pensionärerna har gynnats av </w:t>
      </w:r>
      <w:r w:rsidR="003E2240">
        <w:t>bl.a.</w:t>
      </w:r>
      <w:r w:rsidR="003E2240">
        <w:t xml:space="preserve"> förstärkt grundskydd, inkomstpensionstillägg och skattesänkningar</w:t>
      </w:r>
      <w:r w:rsidR="002B2084">
        <w:t>.</w:t>
      </w:r>
      <w:r w:rsidR="003E2240">
        <w:t xml:space="preserve"> Barnfamiljer som har det svårt att få hushållsbudgeten att gå ihop har</w:t>
      </w:r>
      <w:r w:rsidR="0072049B">
        <w:t xml:space="preserve"> fått lättnader </w:t>
      </w:r>
      <w:r w:rsidR="0072049B">
        <w:t>bl.a</w:t>
      </w:r>
      <w:r w:rsidR="000C6F3F">
        <w:t>.</w:t>
      </w:r>
      <w:r w:rsidR="0072049B">
        <w:t xml:space="preserve"> i form av höjt barnbidrag, höjt bostadsbidrag och höjt underhållsstöd.</w:t>
      </w:r>
      <w:r w:rsidR="000C6F3F">
        <w:t xml:space="preserve"> </w:t>
      </w:r>
      <w:r w:rsidRPr="000C6F3F" w:rsidR="002B2084">
        <w:t xml:space="preserve">För att mildra konsekvenserna </w:t>
      </w:r>
      <w:r w:rsidR="002B2084">
        <w:t xml:space="preserve">av den senaste tidens prisökningar har regeringen också vidtagit flera </w:t>
      </w:r>
      <w:r w:rsidRPr="000C6F3F" w:rsidR="000C6F3F">
        <w:t xml:space="preserve">tillfälliga åtgärder riktade </w:t>
      </w:r>
      <w:r w:rsidR="002B2084">
        <w:t>mot</w:t>
      </w:r>
      <w:r w:rsidRPr="000C6F3F" w:rsidR="000C6F3F">
        <w:t xml:space="preserve"> de hushåll som drabbas hårdast av prisökningarna.</w:t>
      </w:r>
      <w:r w:rsidR="002B2084">
        <w:t xml:space="preserve"> Jag beklagar </w:t>
      </w:r>
      <w:r w:rsidR="00952E09">
        <w:t xml:space="preserve">dock </w:t>
      </w:r>
      <w:r w:rsidR="002B2084">
        <w:t>att regeringens förslag om drivmedelskompensation blockerades av oppositionen.</w:t>
      </w:r>
      <w:r w:rsidR="000C6F3F">
        <w:t xml:space="preserve"> </w:t>
      </w:r>
    </w:p>
    <w:p w:rsidR="000E3AA7" w:rsidP="000E3AA7">
      <w:pPr>
        <w:pStyle w:val="BodyText"/>
      </w:pPr>
      <w:r>
        <w:t xml:space="preserve">När det gäller elbilar </w:t>
      </w:r>
      <w:r>
        <w:t xml:space="preserve">kommer elektrifieringen på sikt göra det möjligt att fasa ut de fossila drivmedlen. Samtidigt kommer den medföra att hushållens körkostnader sjunker. </w:t>
      </w:r>
      <w:r w:rsidR="002F125E">
        <w:t xml:space="preserve">De lägre körkostnaderna driver i sig på omställningen. Det </w:t>
      </w:r>
      <w:r>
        <w:t>kommer i synnerhet gynna de med låga inkomster som är beroende av bilen för sina dagliga resor.</w:t>
      </w:r>
      <w:r w:rsidR="002F125E">
        <w:t xml:space="preserve"> </w:t>
      </w:r>
    </w:p>
    <w:p w:rsidR="000E3AA7" w:rsidP="00863924">
      <w:pPr>
        <w:pStyle w:val="BodyText"/>
      </w:pPr>
    </w:p>
    <w:p w:rsidR="00863924" w:rsidP="00863924">
      <w:pPr>
        <w:pStyle w:val="BodyText"/>
      </w:pPr>
      <w:r>
        <w:t>Ett ökat u</w:t>
      </w:r>
      <w:r>
        <w:t xml:space="preserve">tbud av begagnade elbilar </w:t>
      </w:r>
      <w:r>
        <w:t xml:space="preserve">kommer också underlätta för de med låga inkomster att köpa elbil. Det utbudet </w:t>
      </w:r>
      <w:r>
        <w:t>är än så länge litet</w:t>
      </w:r>
      <w:r w:rsidR="002406C9">
        <w:t>,</w:t>
      </w:r>
      <w:r>
        <w:t xml:space="preserve"> eftersom det är först de allra senaste åren som nybilsförsäljningen satt fart. </w:t>
      </w:r>
      <w:r>
        <w:t xml:space="preserve"> Det innebär att de med lägst inkomster för närvarande kan ha svårt att köpa en elbil. Men den styrning vi haft på nybilsmarknaden för att premiera energieffektiva bilar, genom </w:t>
      </w:r>
      <w:r>
        <w:t>t ex</w:t>
      </w:r>
      <w:r>
        <w:t xml:space="preserve"> bonus-</w:t>
      </w:r>
      <w:r>
        <w:t>malus</w:t>
      </w:r>
      <w:r>
        <w:t xml:space="preserve">-systemet, kommer på några års sikt komma </w:t>
      </w:r>
      <w:r>
        <w:t>begagnatköparna</w:t>
      </w:r>
      <w:r>
        <w:t xml:space="preserve"> tillgodo. Det pristak för bonusen som snart införs kan förhoppningsvis också leda till att nybilsköparna i större utsträckning än idag väljer elbilar i de lägre prisklasserna. Det kan också förväntas leda till ett större utbud av billigare begagnade elbilar. Förutom tillgång till elbilar krävs möjlighet att kunna ladda dem, helst i anslutning till bostaden. För att underlätta utbyggnaden av </w:t>
      </w:r>
      <w:r>
        <w:t>laddplatser</w:t>
      </w:r>
      <w:r>
        <w:t xml:space="preserve"> </w:t>
      </w:r>
      <w:r w:rsidR="00A349E7">
        <w:t xml:space="preserve">har stöd införts i form av ladda bilen-stödet </w:t>
      </w:r>
      <w:r>
        <w:t xml:space="preserve">för boende i flerfamiljshus och </w:t>
      </w:r>
      <w:r w:rsidR="00A349E7">
        <w:t xml:space="preserve">genom </w:t>
      </w:r>
      <w:r w:rsidRPr="00D43733" w:rsidR="00D43733">
        <w:t>skattereduktionen för grön teknik</w:t>
      </w:r>
      <w:r w:rsidR="00D43733">
        <w:t xml:space="preserve"> </w:t>
      </w:r>
      <w:r w:rsidRPr="00D43733" w:rsidR="00D43733">
        <w:t>–</w:t>
      </w:r>
      <w:r w:rsidR="00D43733">
        <w:t xml:space="preserve"> </w:t>
      </w:r>
      <w:r w:rsidRPr="00D43733" w:rsidR="00D43733">
        <w:t>som även omfattar installation av laddningspunkt för elbilar –</w:t>
      </w:r>
      <w:r w:rsidR="00D43733">
        <w:t xml:space="preserve"> för boende </w:t>
      </w:r>
      <w:r w:rsidRPr="00D43733" w:rsidR="00D43733">
        <w:t>i småhus och ägarlägenheter</w:t>
      </w:r>
      <w:r>
        <w:t xml:space="preserve">. </w:t>
      </w:r>
    </w:p>
    <w:p w:rsidR="00802949" w:rsidP="003E0ED1">
      <w:pPr>
        <w:pStyle w:val="BodyText"/>
      </w:pPr>
      <w:r w:rsidRPr="00802949">
        <w:t>Vår politik bygger på insikten om att klimatförändringarna är kostsamma för samhället</w:t>
      </w:r>
      <w:r>
        <w:t>,</w:t>
      </w:r>
      <w:r w:rsidRPr="00802949">
        <w:t xml:space="preserve"> medan en snabbare klimatomställning skapar jobb och exportmöjligheter. För att skynda på omställningen och skapa förutsättningar för nya gemensamma lösningar krävs en aktiv politik. Det handlar om framtidens gröna jobb i industrin, om upprustningen av infrastrukturen och klimatsmart energi</w:t>
      </w:r>
      <w:r>
        <w:t>.</w:t>
      </w:r>
      <w:r w:rsidRPr="00802949">
        <w:t xml:space="preserve"> Klimatomställningen bidrar samtidigt till att minska beroendet av importerade fossila bränslen. Vår politik gör därför Sverige säkrare.</w:t>
      </w:r>
    </w:p>
    <w:p w:rsidR="002B2084" w:rsidP="003E0ED1">
      <w:pPr>
        <w:pStyle w:val="BodyText"/>
      </w:pPr>
    </w:p>
    <w:p w:rsidR="00890D8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A20FFD8AA024EF5B43ED7C0D7D6A9EE"/>
          </w:placeholder>
          <w:dataBinding w:xpath="/ns0:DocumentInfo[1]/ns0:BaseInfo[1]/ns0:HeaderDate[1]" w:storeItemID="{00000000-0000-0000-0000-000000000000}" w:prefixMappings="xmlns:ns0='http://lp/documentinfo/RK' "/>
          <w:date w:fullDate="2022-06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juni 2022</w:t>
          </w:r>
        </w:sdtContent>
      </w:sdt>
    </w:p>
    <w:p w:rsidR="00890D8A" w:rsidP="004E7A8F">
      <w:pPr>
        <w:pStyle w:val="Brdtextutanavstnd"/>
      </w:pPr>
    </w:p>
    <w:p w:rsidR="00890D8A" w:rsidP="004E7A8F">
      <w:pPr>
        <w:pStyle w:val="Brdtextutanavstnd"/>
      </w:pPr>
    </w:p>
    <w:p w:rsidR="00890D8A" w:rsidP="00422A41">
      <w:pPr>
        <w:pStyle w:val="BodyText"/>
      </w:pPr>
      <w:r>
        <w:t>Mikael Damberg</w:t>
      </w:r>
    </w:p>
    <w:p w:rsidR="00890D8A" w:rsidRPr="00DB48AB" w:rsidP="00DB48AB">
      <w:pPr>
        <w:pStyle w:val="BodyText"/>
      </w:pPr>
    </w:p>
    <w:p w:rsidR="00890D8A" w:rsidP="00E96532">
      <w:pPr>
        <w:pStyle w:val="BodyText"/>
      </w:pPr>
    </w:p>
    <w:sectPr w:rsidSect="00890D8A">
      <w:footerReference w:type="default" r:id="rId7"/>
      <w:headerReference w:type="first" r:id="rId8"/>
      <w:footerReference w:type="first" r:id="rId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F3F9E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890D8A" w:rsidRPr="00B62610" w:rsidP="00890D8A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F3F9E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890D8A" w:rsidRPr="00347E11" w:rsidP="00890D8A">
          <w:pPr>
            <w:pStyle w:val="Footer"/>
            <w:spacing w:line="276" w:lineRule="auto"/>
            <w:jc w:val="right"/>
          </w:pPr>
        </w:p>
      </w:tc>
    </w:tr>
  </w:tbl>
  <w:p w:rsidR="00890D8A" w:rsidRPr="005606BC" w:rsidP="00890D8A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90D8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90D8A" w:rsidRPr="007D73AB" w:rsidP="00340DE0">
          <w:pPr>
            <w:pStyle w:val="Header"/>
          </w:pPr>
        </w:p>
      </w:tc>
      <w:tc>
        <w:tcPr>
          <w:tcW w:w="1134" w:type="dxa"/>
        </w:tcPr>
        <w:p w:rsidR="00890D8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90D8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90D8A" w:rsidRPr="00710A6C" w:rsidP="00EE3C0F">
          <w:pPr>
            <w:pStyle w:val="Header"/>
            <w:rPr>
              <w:b/>
            </w:rPr>
          </w:pPr>
        </w:p>
        <w:p w:rsidR="00890D8A" w:rsidP="00EE3C0F">
          <w:pPr>
            <w:pStyle w:val="Header"/>
          </w:pPr>
        </w:p>
        <w:p w:rsidR="00890D8A" w:rsidP="00EE3C0F">
          <w:pPr>
            <w:pStyle w:val="Header"/>
          </w:pPr>
        </w:p>
        <w:p w:rsidR="00890D8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1013B21DA594D4E8433DA49C19DF13B"/>
            </w:placeholder>
            <w:dataBinding w:xpath="/ns0:DocumentInfo[1]/ns0:BaseInfo[1]/ns0:Dnr[1]" w:storeItemID="{00000000-0000-0000-0000-000000000000}" w:prefixMappings="xmlns:ns0='http://lp/documentinfo/RK' "/>
            <w:text/>
          </w:sdtPr>
          <w:sdtContent>
            <w:p w:rsidR="00890D8A" w:rsidP="00EE3C0F">
              <w:pPr>
                <w:pStyle w:val="Header"/>
              </w:pPr>
              <w:r>
                <w:t>Fi2022/01973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8E7E1F18C54AB89362BE0BBBC296E9"/>
            </w:placeholder>
            <w:showingPlcHdr/>
            <w:dataBinding w:xpath="/ns0:DocumentInfo[1]/ns0:BaseInfo[1]/ns0:DocNumber[1]" w:storeItemID="{00000000-0000-0000-0000-000000000000}" w:prefixMappings="xmlns:ns0='http://lp/documentinfo/RK' "/>
            <w:text/>
          </w:sdtPr>
          <w:sdtContent>
            <w:p w:rsidR="00890D8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90D8A" w:rsidP="00EE3C0F">
          <w:pPr>
            <w:pStyle w:val="Header"/>
          </w:pPr>
        </w:p>
      </w:tc>
      <w:tc>
        <w:tcPr>
          <w:tcW w:w="1134" w:type="dxa"/>
        </w:tcPr>
        <w:p w:rsidR="00890D8A" w:rsidP="0094502D">
          <w:pPr>
            <w:pStyle w:val="Header"/>
          </w:pPr>
        </w:p>
        <w:p w:rsidR="00890D8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806D03C673A43C1BB8D12A794C5376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90D8A" w:rsidRPr="00890D8A" w:rsidP="00340DE0">
              <w:pPr>
                <w:pStyle w:val="Header"/>
                <w:rPr>
                  <w:b/>
                </w:rPr>
              </w:pPr>
              <w:r w:rsidRPr="00890D8A">
                <w:rPr>
                  <w:b/>
                </w:rPr>
                <w:t>Finansdepartementet</w:t>
              </w:r>
            </w:p>
            <w:p w:rsidR="00E75D6F" w:rsidP="00340DE0">
              <w:pPr>
                <w:pStyle w:val="Header"/>
              </w:pPr>
              <w:r w:rsidRPr="00890D8A">
                <w:t>Finansministern</w:t>
              </w:r>
            </w:p>
            <w:p w:rsidR="00E75D6F" w:rsidRPr="00846183" w:rsidP="00340DE0">
              <w:pPr>
                <w:pStyle w:val="Header"/>
              </w:pPr>
            </w:p>
            <w:p w:rsidR="00890D8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45C83837BA4400AAD6790ECAB7CADED"/>
          </w:placeholder>
          <w:dataBinding w:xpath="/ns0:DocumentInfo[1]/ns0:BaseInfo[1]/ns0:Recipient[1]" w:storeItemID="{00000000-0000-0000-0000-000000000000}" w:prefixMappings="xmlns:ns0='http://lp/documentinfo/RK' "/>
          <w:text w:multiLine="1"/>
        </w:sdtPr>
        <w:sdtContent>
          <w:tc>
            <w:tcPr>
              <w:tcW w:w="3170" w:type="dxa"/>
            </w:tcPr>
            <w:p w:rsidR="00890D8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90D8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proofState w:spelling="clean" w:grammar="clean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890D8A"/>
  </w:style>
  <w:style w:type="paragraph" w:styleId="Heading1">
    <w:name w:val="heading 1"/>
    <w:basedOn w:val="BodyText"/>
    <w:next w:val="BodyText"/>
    <w:link w:val="Rubrik1Char"/>
    <w:uiPriority w:val="1"/>
    <w:qFormat/>
    <w:rsid w:val="00890D8A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890D8A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890D8A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890D8A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890D8A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890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890D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890D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890D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890D8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890D8A"/>
  </w:style>
  <w:style w:type="paragraph" w:styleId="BodyTextIndent">
    <w:name w:val="Body Text Indent"/>
    <w:basedOn w:val="Normal"/>
    <w:link w:val="BrdtextmedindragChar"/>
    <w:qFormat/>
    <w:rsid w:val="00890D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890D8A"/>
  </w:style>
  <w:style w:type="character" w:customStyle="1" w:styleId="Rubrik1Char">
    <w:name w:val="Rubrik 1 Char"/>
    <w:basedOn w:val="DefaultParagraphFont"/>
    <w:link w:val="Heading1"/>
    <w:uiPriority w:val="1"/>
    <w:rsid w:val="00890D8A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890D8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890D8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890D8A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890D8A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890D8A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890D8A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890D8A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890D8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890D8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890D8A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890D8A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890D8A"/>
  </w:style>
  <w:style w:type="paragraph" w:styleId="Caption">
    <w:name w:val="caption"/>
    <w:basedOn w:val="Bildtext"/>
    <w:next w:val="Normal"/>
    <w:uiPriority w:val="35"/>
    <w:semiHidden/>
    <w:qFormat/>
    <w:rsid w:val="00890D8A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890D8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890D8A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890D8A"/>
  </w:style>
  <w:style w:type="paragraph" w:styleId="Header">
    <w:name w:val="header"/>
    <w:basedOn w:val="Normal"/>
    <w:link w:val="SidhuvudChar"/>
    <w:uiPriority w:val="99"/>
    <w:rsid w:val="00890D8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890D8A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890D8A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890D8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890D8A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890D8A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890D8A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890D8A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890D8A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890D8A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9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890D8A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890D8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D8A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890D8A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890D8A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890D8A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890D8A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890D8A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890D8A"/>
    <w:pPr>
      <w:numPr>
        <w:numId w:val="34"/>
      </w:numPr>
    </w:pPr>
  </w:style>
  <w:style w:type="numbering" w:customStyle="1" w:styleId="RKPunktlista">
    <w:name w:val="RK Punktlista"/>
    <w:uiPriority w:val="99"/>
    <w:rsid w:val="00890D8A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0D8A"/>
    <w:pPr>
      <w:numPr>
        <w:ilvl w:val="1"/>
      </w:numPr>
    </w:pPr>
  </w:style>
  <w:style w:type="numbering" w:customStyle="1" w:styleId="Strecklistan">
    <w:name w:val="Strecklistan"/>
    <w:uiPriority w:val="99"/>
    <w:rsid w:val="00890D8A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890D8A"/>
    <w:rPr>
      <w:noProof w:val="0"/>
      <w:color w:val="808080"/>
    </w:rPr>
  </w:style>
  <w:style w:type="paragraph" w:styleId="ListNumber3">
    <w:name w:val="List Number 3"/>
    <w:basedOn w:val="Normal"/>
    <w:uiPriority w:val="6"/>
    <w:rsid w:val="00890D8A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890D8A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890D8A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890D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890D8A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890D8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890D8A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90D8A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890D8A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890D8A"/>
  </w:style>
  <w:style w:type="character" w:styleId="FollowedHyperlink">
    <w:name w:val="FollowedHyperlink"/>
    <w:basedOn w:val="DefaultParagraphFont"/>
    <w:uiPriority w:val="99"/>
    <w:semiHidden/>
    <w:unhideWhenUsed/>
    <w:rsid w:val="00890D8A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890D8A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890D8A"/>
  </w:style>
  <w:style w:type="paragraph" w:styleId="EnvelopeReturn">
    <w:name w:val="envelope return"/>
    <w:basedOn w:val="Normal"/>
    <w:uiPriority w:val="99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89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890D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890D8A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890D8A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890D8A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890D8A"/>
  </w:style>
  <w:style w:type="paragraph" w:styleId="BodyText3">
    <w:name w:val="Body Text 3"/>
    <w:basedOn w:val="Normal"/>
    <w:link w:val="Brdtext3Char"/>
    <w:uiPriority w:val="99"/>
    <w:semiHidden/>
    <w:unhideWhenUsed/>
    <w:rsid w:val="00890D8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890D8A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890D8A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890D8A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890D8A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890D8A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890D8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890D8A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890D8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890D8A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890D8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890D8A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90D8A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890D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890D8A"/>
  </w:style>
  <w:style w:type="character" w:customStyle="1" w:styleId="DatumChar">
    <w:name w:val="Datum Char"/>
    <w:basedOn w:val="DefaultParagraphFont"/>
    <w:link w:val="Date"/>
    <w:uiPriority w:val="99"/>
    <w:semiHidden/>
    <w:rsid w:val="00890D8A"/>
  </w:style>
  <w:style w:type="character" w:styleId="SubtleEmphasis">
    <w:name w:val="Subtle Emphasis"/>
    <w:basedOn w:val="DefaultParagraphFont"/>
    <w:uiPriority w:val="19"/>
    <w:semiHidden/>
    <w:qFormat/>
    <w:rsid w:val="00890D8A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90D8A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890D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890D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890D8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890D8A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890D8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890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90D8A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890D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890D8A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890D8A"/>
  </w:style>
  <w:style w:type="paragraph" w:styleId="TableofFigures">
    <w:name w:val="table of figures"/>
    <w:basedOn w:val="Normal"/>
    <w:next w:val="Normal"/>
    <w:uiPriority w:val="99"/>
    <w:semiHidden/>
    <w:unhideWhenUsed/>
    <w:rsid w:val="00890D8A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890D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890D8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890D8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90D8A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890D8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890D8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890D8A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890D8A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890D8A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890D8A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890D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890D8A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90D8A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90D8A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90D8A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90D8A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0D8A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0D8A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0D8A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0D8A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0D8A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0D8A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0D8A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0D8A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0D8A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90D8A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890D8A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890D8A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890D8A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890D8A"/>
  </w:style>
  <w:style w:type="paragraph" w:styleId="TOC4">
    <w:name w:val="toc 4"/>
    <w:basedOn w:val="Normal"/>
    <w:next w:val="Normal"/>
    <w:autoRedefine/>
    <w:uiPriority w:val="39"/>
    <w:semiHidden/>
    <w:unhideWhenUsed/>
    <w:rsid w:val="00890D8A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90D8A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90D8A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90D8A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90D8A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90D8A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890D8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890D8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0D8A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890D8A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890D8A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890D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90D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90D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90D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90D8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90D8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90D8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90D8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90D8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90D8A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890D8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90D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90D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90D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90D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90D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90D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90D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90D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90D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90D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90D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90D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90D8A"/>
  </w:style>
  <w:style w:type="table" w:styleId="LightList">
    <w:name w:val="Light List"/>
    <w:basedOn w:val="TableNormal"/>
    <w:uiPriority w:val="61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90D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890D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890D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890D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890D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890D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890D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890D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890D8A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890D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890D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890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890D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90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890D8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90D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90D8A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890D8A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90D8A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890D8A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90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90D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90D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890D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890D8A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D8A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890D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890D8A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90D8A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90D8A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890D8A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890D8A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890D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890D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90D8A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90D8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90D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90D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90D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90D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90D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90D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90D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90D8A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90D8A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90D8A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90D8A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90D8A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90D8A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890D8A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890D8A"/>
  </w:style>
  <w:style w:type="character" w:styleId="EndnoteReference">
    <w:name w:val="endnote reference"/>
    <w:basedOn w:val="DefaultParagraphFont"/>
    <w:uiPriority w:val="99"/>
    <w:semiHidden/>
    <w:unhideWhenUsed/>
    <w:rsid w:val="00890D8A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890D8A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890D8A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890D8A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890D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890D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890D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890D8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890D8A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890D8A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890D8A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890D8A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890D8A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890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890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890D8A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890D8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890D8A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890D8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890D8A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90D8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90D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890D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890D8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890D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90D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890D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90D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90D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890D8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890D8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890D8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890D8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890D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90D8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90D8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90D8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890D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89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890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890D8A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890D8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890D8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890D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header" Target="header1.xml" /><Relationship Id="rId9" Type="http://schemas.openxmlformats.org/officeDocument/2006/relationships/footer" Target="foot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013B21DA594D4E8433DA49C19DF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A03D7-B639-4FA4-A35D-0D0E5C24E743}"/>
      </w:docPartPr>
      <w:docPartBody>
        <w:p w:rsidR="00DC32C6" w:rsidP="005F1D62">
          <w:pPr>
            <w:pStyle w:val="B1013B21DA594D4E8433DA49C19DF1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98E7E1F18C54AB89362BE0BBBC29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7BE055-9809-44F4-B29B-511B0EDCE60F}"/>
      </w:docPartPr>
      <w:docPartBody>
        <w:p w:rsidR="00DC32C6" w:rsidP="005F1D62">
          <w:pPr>
            <w:pStyle w:val="598E7E1F18C54AB89362BE0BBBC296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06D03C673A43C1BB8D12A794C53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A1400-2166-435D-BDE2-37B73FB137FD}"/>
      </w:docPartPr>
      <w:docPartBody>
        <w:p w:rsidR="00DC32C6" w:rsidP="005F1D62">
          <w:pPr>
            <w:pStyle w:val="7806D03C673A43C1BB8D12A794C5376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5C83837BA4400AAD6790ECAB7CA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9F0C8-4E93-4608-9A68-42B1D1D837D5}"/>
      </w:docPartPr>
      <w:docPartBody>
        <w:p w:rsidR="00DC32C6" w:rsidP="005F1D62">
          <w:pPr>
            <w:pStyle w:val="445C83837BA4400AAD6790ECAB7CADE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20FFD8AA024EF5B43ED7C0D7D6A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C1A22-39C6-48B6-BF5E-99AD69607DE5}"/>
      </w:docPartPr>
      <w:docPartBody>
        <w:p w:rsidR="00DC32C6" w:rsidP="005F1D62">
          <w:pPr>
            <w:pStyle w:val="BA20FFD8AA024EF5B43ED7C0D7D6A9E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D62"/>
    <w:rPr>
      <w:noProof w:val="0"/>
      <w:color w:val="808080"/>
    </w:rPr>
  </w:style>
  <w:style w:type="paragraph" w:customStyle="1" w:styleId="B1013B21DA594D4E8433DA49C19DF13B">
    <w:name w:val="B1013B21DA594D4E8433DA49C19DF13B"/>
    <w:rsid w:val="005F1D62"/>
  </w:style>
  <w:style w:type="paragraph" w:customStyle="1" w:styleId="445C83837BA4400AAD6790ECAB7CADED">
    <w:name w:val="445C83837BA4400AAD6790ECAB7CADED"/>
    <w:rsid w:val="005F1D62"/>
  </w:style>
  <w:style w:type="paragraph" w:customStyle="1" w:styleId="598E7E1F18C54AB89362BE0BBBC296E91">
    <w:name w:val="598E7E1F18C54AB89362BE0BBBC296E91"/>
    <w:rsid w:val="005F1D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06D03C673A43C1BB8D12A794C537691">
    <w:name w:val="7806D03C673A43C1BB8D12A794C537691"/>
    <w:rsid w:val="005F1D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A20FFD8AA024EF5B43ED7C0D7D6A9EE">
    <w:name w:val="BA20FFD8AA024EF5B43ED7C0D7D6A9EE"/>
    <w:rsid w:val="005F1D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b48587d6-a525-48ae-8933-2e90802d515b</RD_Svarsid>
  </documentManagement>
</p:properties>
</file>

<file path=customXml/itemProps1.xml><?xml version="1.0" encoding="utf-8"?>
<ds:datastoreItem xmlns:ds="http://schemas.openxmlformats.org/officeDocument/2006/customXml" ds:itemID="{9EADC3D0-DF61-4757-9DD8-FEAC041AA0F4}"/>
</file>

<file path=customXml/itemProps2.xml><?xml version="1.0" encoding="utf-8"?>
<ds:datastoreItem xmlns:ds="http://schemas.openxmlformats.org/officeDocument/2006/customXml" ds:itemID="{709C5238-660F-4296-A8E6-96F8DCCF17E0}"/>
</file>

<file path=customXml/itemProps3.xml><?xml version="1.0" encoding="utf-8"?>
<ds:datastoreItem xmlns:ds="http://schemas.openxmlformats.org/officeDocument/2006/customXml" ds:itemID="{E9A088E5-8BF5-4308-A369-DC924CF67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2021_22_1719_Möjligheten att kunna köpa elbil.docx</dc:title>
  <cp:revision>1</cp:revision>
  <dcterms:created xsi:type="dcterms:W3CDTF">2022-06-22T08:01:00Z</dcterms:created>
  <dcterms:modified xsi:type="dcterms:W3CDTF">2022-06-22T08:01:00Z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