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193E" w14:textId="61817259" w:rsidR="00CC7096" w:rsidRPr="00331B91" w:rsidRDefault="00CC7096" w:rsidP="00CC7096">
      <w:pPr>
        <w:pStyle w:val="Brdtext"/>
        <w:rPr>
          <w:rFonts w:asciiTheme="majorHAnsi" w:hAnsiTheme="majorHAnsi" w:cstheme="majorHAnsi"/>
          <w:sz w:val="26"/>
          <w:szCs w:val="26"/>
        </w:rPr>
      </w:pPr>
      <w:bookmarkStart w:id="0" w:name="Start"/>
      <w:bookmarkEnd w:id="0"/>
      <w:r w:rsidRPr="00331B91">
        <w:rPr>
          <w:rFonts w:asciiTheme="majorHAnsi" w:hAnsiTheme="majorHAnsi" w:cstheme="majorHAnsi"/>
          <w:sz w:val="26"/>
          <w:szCs w:val="26"/>
        </w:rPr>
        <w:t>S</w:t>
      </w:r>
      <w:r w:rsidR="00976BE8">
        <w:rPr>
          <w:rFonts w:asciiTheme="majorHAnsi" w:hAnsiTheme="majorHAnsi" w:cstheme="majorHAnsi"/>
          <w:sz w:val="26"/>
          <w:szCs w:val="26"/>
        </w:rPr>
        <w:t>var på fråga 2017/18:1583</w:t>
      </w:r>
      <w:r w:rsidRPr="00331B91">
        <w:rPr>
          <w:rFonts w:asciiTheme="majorHAnsi" w:hAnsiTheme="majorHAnsi" w:cstheme="majorHAnsi"/>
          <w:sz w:val="26"/>
          <w:szCs w:val="26"/>
        </w:rPr>
        <w:t xml:space="preserve"> </w:t>
      </w:r>
      <w:r w:rsidR="00976BE8">
        <w:rPr>
          <w:rFonts w:asciiTheme="majorHAnsi" w:hAnsiTheme="majorHAnsi" w:cstheme="majorHAnsi"/>
          <w:sz w:val="26"/>
          <w:szCs w:val="26"/>
        </w:rPr>
        <w:t xml:space="preserve">Konsulttjänster för omfattande belopp av Jenny Petersson </w:t>
      </w:r>
      <w:r w:rsidRPr="00331B91">
        <w:rPr>
          <w:rFonts w:asciiTheme="majorHAnsi" w:hAnsiTheme="majorHAnsi" w:cstheme="majorHAnsi"/>
          <w:sz w:val="26"/>
          <w:szCs w:val="26"/>
        </w:rPr>
        <w:t xml:space="preserve">(M) </w:t>
      </w:r>
    </w:p>
    <w:p w14:paraId="752E2F1A" w14:textId="512F5F49" w:rsidR="00976BE8" w:rsidRDefault="00976BE8" w:rsidP="00976BE8">
      <w:pPr>
        <w:pStyle w:val="Brdtext"/>
      </w:pPr>
      <w:r>
        <w:t>Jenny Petersson</w:t>
      </w:r>
      <w:r w:rsidR="00931E73">
        <w:t xml:space="preserve"> </w:t>
      </w:r>
      <w:r w:rsidR="00CC7096" w:rsidRPr="00C333D9">
        <w:t xml:space="preserve">har frågat mig </w:t>
      </w:r>
      <w:r>
        <w:t xml:space="preserve">vad jag och regeringen avser vidta för åtgärder för att möjliggöra krav på myndigheterna att redovisa sina köp av konsulttjänster i syfte att möjliggöra uppföljning av användandet av konsulter. </w:t>
      </w:r>
      <w:r w:rsidR="00931E73">
        <w:br/>
      </w:r>
      <w:r w:rsidR="00931E73">
        <w:br/>
        <w:t xml:space="preserve">Varje myndighetsledning ansvarar enligt myndighetsförordningen inför regeringen för verksamheten och ska se till att den bedrivs effektivt och enligt gällande rätt, att den redovisas på ett tillförlitligt och rättvisande sätt samt att myndigheten hushållar väl med statens medel. Detta gäller självklart även användandet av konsulttjänster. </w:t>
      </w:r>
      <w:r w:rsidR="00931E73">
        <w:br/>
      </w:r>
      <w:r w:rsidR="00931E73">
        <w:br/>
        <w:t xml:space="preserve">I tillitsreformens anda är det viktigt att noggrant pröva ytterligare återrapporteringskrav på myndigheterna. Det är dessutom redan i dag möjligt att genom uppdrag eller återrapporteringskrav begära in information om enskilda myndigheters konsultanvändning. </w:t>
      </w:r>
      <w:r w:rsidR="00931E73">
        <w:br/>
      </w:r>
      <w:r w:rsidR="00931E73">
        <w:br/>
        <w:t>Regeringskansliet bereder för närvarande den rappor</w:t>
      </w:r>
      <w:r w:rsidR="001556F9">
        <w:t xml:space="preserve">t från Riksrevisionen som Jenny </w:t>
      </w:r>
      <w:bookmarkStart w:id="1" w:name="_GoBack"/>
      <w:bookmarkEnd w:id="1"/>
      <w:r w:rsidR="001556F9">
        <w:t>Petersson</w:t>
      </w:r>
      <w:r w:rsidR="001556F9">
        <w:t xml:space="preserve"> </w:t>
      </w:r>
      <w:r w:rsidR="00931E73">
        <w:t>hänvisar till. Regeringen kommer att återkomma till riksdagen med en särskild skrivelse som</w:t>
      </w:r>
      <w:r w:rsidR="00931E73" w:rsidRPr="00FD0076">
        <w:t xml:space="preserve"> redovisa</w:t>
      </w:r>
      <w:r w:rsidR="00931E73">
        <w:t xml:space="preserve">r vilka åtgärder regeringen vidtagit och avser att vidta med anledning en de rekommendationer som redovisas i Riksrevisionens granskningsrapport. </w:t>
      </w:r>
    </w:p>
    <w:p w14:paraId="1DE732D3" w14:textId="5D7CC12A" w:rsidR="00976BE8" w:rsidRDefault="00CC7096" w:rsidP="0013607D">
      <w:pPr>
        <w:pStyle w:val="Brdtext"/>
      </w:pPr>
      <w:r w:rsidRPr="0054179E">
        <w:t xml:space="preserve">Stockholm den </w:t>
      </w:r>
      <w:sdt>
        <w:sdtPr>
          <w:id w:val="-1225218591"/>
          <w:placeholder>
            <w:docPart w:val="AED27515D6644AD6B74220D3EA644A83"/>
          </w:placeholder>
          <w:dataBinding w:prefixMappings="xmlns:ns0='http://lp/documentinfo/RK' " w:xpath="/ns0:DocumentInfo[1]/ns0:BaseInfo[1]/ns0:HeaderDate[1]" w:storeItemID="{3D503183-BB67-413F-88A6-A2491C6DCBC5}"/>
          <w:date w:fullDate="2018-08-01T00:00:00Z">
            <w:dateFormat w:val="d MMMM yyyy"/>
            <w:lid w:val="sv-SE"/>
            <w:storeMappedDataAs w:val="dateTime"/>
            <w:calendar w:val="gregorian"/>
          </w:date>
        </w:sdtPr>
        <w:sdtEndPr/>
        <w:sdtContent>
          <w:r w:rsidR="00931E73">
            <w:t>1 augusti</w:t>
          </w:r>
          <w:r w:rsidRPr="0054179E">
            <w:t xml:space="preserve"> 2018</w:t>
          </w:r>
        </w:sdtContent>
      </w:sdt>
      <w:r w:rsidR="007004AB">
        <w:br/>
      </w:r>
      <w:r w:rsidR="00222020">
        <w:br/>
      </w:r>
      <w:r w:rsidR="007004AB">
        <w:br/>
      </w:r>
      <w:r w:rsidR="007004AB">
        <w:br/>
      </w:r>
      <w:r w:rsidR="00976BE8">
        <w:t xml:space="preserve">Ardalan Shekarabi </w:t>
      </w:r>
    </w:p>
    <w:sectPr w:rsidR="00976BE8" w:rsidSect="00CC709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D517" w14:textId="77777777" w:rsidR="008655B9" w:rsidRDefault="008655B9" w:rsidP="00A87A54">
      <w:pPr>
        <w:spacing w:after="0" w:line="240" w:lineRule="auto"/>
      </w:pPr>
      <w:r>
        <w:separator/>
      </w:r>
    </w:p>
  </w:endnote>
  <w:endnote w:type="continuationSeparator" w:id="0">
    <w:p w14:paraId="627BB098" w14:textId="77777777" w:rsidR="008655B9" w:rsidRDefault="008655B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F4877B" w14:textId="77777777" w:rsidTr="006A26EC">
      <w:trPr>
        <w:trHeight w:val="227"/>
        <w:jc w:val="right"/>
      </w:trPr>
      <w:tc>
        <w:tcPr>
          <w:tcW w:w="708" w:type="dxa"/>
          <w:vAlign w:val="bottom"/>
        </w:tcPr>
        <w:p w14:paraId="3A6B85B0" w14:textId="4288350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2202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556F9">
            <w:rPr>
              <w:rStyle w:val="Sidnummer"/>
              <w:noProof/>
            </w:rPr>
            <w:t>1</w:t>
          </w:r>
          <w:r>
            <w:rPr>
              <w:rStyle w:val="Sidnummer"/>
            </w:rPr>
            <w:fldChar w:fldCharType="end"/>
          </w:r>
          <w:r>
            <w:rPr>
              <w:rStyle w:val="Sidnummer"/>
            </w:rPr>
            <w:t>)</w:t>
          </w:r>
        </w:p>
      </w:tc>
    </w:tr>
    <w:tr w:rsidR="005606BC" w:rsidRPr="00347E11" w14:paraId="6AA93AEE" w14:textId="77777777" w:rsidTr="006A26EC">
      <w:trPr>
        <w:trHeight w:val="850"/>
        <w:jc w:val="right"/>
      </w:trPr>
      <w:tc>
        <w:tcPr>
          <w:tcW w:w="708" w:type="dxa"/>
          <w:vAlign w:val="bottom"/>
        </w:tcPr>
        <w:p w14:paraId="44FE4BA8" w14:textId="77777777" w:rsidR="005606BC" w:rsidRPr="00347E11" w:rsidRDefault="005606BC" w:rsidP="005606BC">
          <w:pPr>
            <w:pStyle w:val="Sidfot"/>
            <w:spacing w:line="276" w:lineRule="auto"/>
            <w:jc w:val="right"/>
          </w:pPr>
        </w:p>
      </w:tc>
    </w:tr>
  </w:tbl>
  <w:p w14:paraId="7946A0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7E97BD" w14:textId="77777777" w:rsidTr="001F4302">
      <w:trPr>
        <w:trHeight w:val="510"/>
      </w:trPr>
      <w:tc>
        <w:tcPr>
          <w:tcW w:w="8525" w:type="dxa"/>
          <w:gridSpan w:val="2"/>
          <w:vAlign w:val="bottom"/>
        </w:tcPr>
        <w:p w14:paraId="689CBFFF" w14:textId="77777777" w:rsidR="00347E11" w:rsidRPr="00347E11" w:rsidRDefault="00347E11" w:rsidP="00347E11">
          <w:pPr>
            <w:pStyle w:val="Sidfot"/>
            <w:rPr>
              <w:sz w:val="8"/>
            </w:rPr>
          </w:pPr>
        </w:p>
      </w:tc>
    </w:tr>
    <w:tr w:rsidR="00093408" w:rsidRPr="00EE3C0F" w14:paraId="24B26F33" w14:textId="77777777" w:rsidTr="00C26068">
      <w:trPr>
        <w:trHeight w:val="227"/>
      </w:trPr>
      <w:tc>
        <w:tcPr>
          <w:tcW w:w="4074" w:type="dxa"/>
        </w:tcPr>
        <w:p w14:paraId="73902265" w14:textId="77777777" w:rsidR="00347E11" w:rsidRPr="00F53AEA" w:rsidRDefault="00347E11" w:rsidP="00C26068">
          <w:pPr>
            <w:pStyle w:val="Sidfot"/>
            <w:spacing w:line="276" w:lineRule="auto"/>
          </w:pPr>
        </w:p>
      </w:tc>
      <w:tc>
        <w:tcPr>
          <w:tcW w:w="4451" w:type="dxa"/>
        </w:tcPr>
        <w:p w14:paraId="7B847CBE" w14:textId="77777777" w:rsidR="00093408" w:rsidRPr="00F53AEA" w:rsidRDefault="00093408" w:rsidP="00F53AEA">
          <w:pPr>
            <w:pStyle w:val="Sidfot"/>
            <w:spacing w:line="276" w:lineRule="auto"/>
          </w:pPr>
        </w:p>
      </w:tc>
    </w:tr>
  </w:tbl>
  <w:p w14:paraId="6C60B9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09EB" w14:textId="77777777" w:rsidR="008655B9" w:rsidRDefault="008655B9" w:rsidP="00A87A54">
      <w:pPr>
        <w:spacing w:after="0" w:line="240" w:lineRule="auto"/>
      </w:pPr>
      <w:r>
        <w:separator/>
      </w:r>
    </w:p>
  </w:footnote>
  <w:footnote w:type="continuationSeparator" w:id="0">
    <w:p w14:paraId="6EF2D679" w14:textId="77777777" w:rsidR="008655B9" w:rsidRDefault="008655B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7096" w14:paraId="7171C4AC" w14:textId="77777777" w:rsidTr="00C93EBA">
      <w:trPr>
        <w:trHeight w:val="227"/>
      </w:trPr>
      <w:tc>
        <w:tcPr>
          <w:tcW w:w="5534" w:type="dxa"/>
        </w:tcPr>
        <w:p w14:paraId="5359136D" w14:textId="77777777" w:rsidR="00CC7096" w:rsidRPr="007D73AB" w:rsidRDefault="00CC7096">
          <w:pPr>
            <w:pStyle w:val="Sidhuvud"/>
          </w:pPr>
        </w:p>
      </w:tc>
      <w:tc>
        <w:tcPr>
          <w:tcW w:w="3170" w:type="dxa"/>
          <w:vAlign w:val="bottom"/>
        </w:tcPr>
        <w:p w14:paraId="1B4B1EC2" w14:textId="77777777" w:rsidR="00CC7096" w:rsidRPr="007D73AB" w:rsidRDefault="00CC7096" w:rsidP="00340DE0">
          <w:pPr>
            <w:pStyle w:val="Sidhuvud"/>
          </w:pPr>
        </w:p>
      </w:tc>
      <w:tc>
        <w:tcPr>
          <w:tcW w:w="1134" w:type="dxa"/>
        </w:tcPr>
        <w:p w14:paraId="2BE7AA01" w14:textId="77777777" w:rsidR="00CC7096" w:rsidRDefault="00CC7096" w:rsidP="005A703A">
          <w:pPr>
            <w:pStyle w:val="Sidhuvud"/>
          </w:pPr>
        </w:p>
      </w:tc>
    </w:tr>
    <w:tr w:rsidR="00CC7096" w14:paraId="1D66E02F" w14:textId="77777777" w:rsidTr="00C93EBA">
      <w:trPr>
        <w:trHeight w:val="1928"/>
      </w:trPr>
      <w:tc>
        <w:tcPr>
          <w:tcW w:w="5534" w:type="dxa"/>
        </w:tcPr>
        <w:p w14:paraId="3492F24C" w14:textId="77777777" w:rsidR="00CC7096" w:rsidRPr="00340DE0" w:rsidRDefault="00CC7096" w:rsidP="00340DE0">
          <w:pPr>
            <w:pStyle w:val="Sidhuvud"/>
          </w:pPr>
          <w:r>
            <w:rPr>
              <w:noProof/>
            </w:rPr>
            <w:drawing>
              <wp:inline distT="0" distB="0" distL="0" distR="0" wp14:anchorId="0CD1AE04" wp14:editId="630D98F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466122C" w14:textId="77777777" w:rsidR="00CC7096" w:rsidRPr="00710A6C" w:rsidRDefault="00CC7096" w:rsidP="00EE3C0F">
          <w:pPr>
            <w:pStyle w:val="Sidhuvud"/>
            <w:rPr>
              <w:b/>
            </w:rPr>
          </w:pPr>
        </w:p>
        <w:p w14:paraId="5AD3DD2D" w14:textId="77777777" w:rsidR="00CC7096" w:rsidRDefault="00CC7096" w:rsidP="00EE3C0F">
          <w:pPr>
            <w:pStyle w:val="Sidhuvud"/>
          </w:pPr>
        </w:p>
        <w:p w14:paraId="0CD8F439" w14:textId="737087A2" w:rsidR="00CC7096" w:rsidRDefault="00CC7096" w:rsidP="00EE3C0F">
          <w:pPr>
            <w:pStyle w:val="Sidhuvud"/>
          </w:pPr>
        </w:p>
        <w:p w14:paraId="7A1DDF42" w14:textId="77777777" w:rsidR="00CC7096" w:rsidRDefault="00CC7096" w:rsidP="00EE3C0F">
          <w:pPr>
            <w:pStyle w:val="Sidhuvud"/>
          </w:pPr>
        </w:p>
        <w:sdt>
          <w:sdtPr>
            <w:alias w:val="Dnr"/>
            <w:tag w:val="ccRKShow_Dnr"/>
            <w:id w:val="-829283628"/>
            <w:placeholder>
              <w:docPart w:val="6AB4668ADA1C4F8F89936941DDB98021"/>
            </w:placeholder>
            <w:dataBinding w:prefixMappings="xmlns:ns0='http://lp/documentinfo/RK' " w:xpath="/ns0:DocumentInfo[1]/ns0:BaseInfo[1]/ns0:Dnr[1]" w:storeItemID="{3D503183-BB67-413F-88A6-A2491C6DCBC5}"/>
            <w:text/>
          </w:sdtPr>
          <w:sdtEndPr/>
          <w:sdtContent>
            <w:p w14:paraId="670ADBCA" w14:textId="7D6C5EDC" w:rsidR="00CC7096" w:rsidRDefault="00CC7096" w:rsidP="00EE3C0F">
              <w:pPr>
                <w:pStyle w:val="Sidhuvud"/>
              </w:pPr>
              <w:r>
                <w:t>Fi2018/</w:t>
              </w:r>
              <w:r w:rsidR="00976BE8">
                <w:t>02734</w:t>
              </w:r>
              <w:r w:rsidR="00D84F9E">
                <w:t>/SFÖ</w:t>
              </w:r>
            </w:p>
          </w:sdtContent>
        </w:sdt>
        <w:sdt>
          <w:sdtPr>
            <w:alias w:val="DocNumber"/>
            <w:tag w:val="DocNumber"/>
            <w:id w:val="1726028884"/>
            <w:placeholder>
              <w:docPart w:val="A7853DA7F38F466E8550EBEC8E1B9B44"/>
            </w:placeholder>
            <w:showingPlcHdr/>
            <w:dataBinding w:prefixMappings="xmlns:ns0='http://lp/documentinfo/RK' " w:xpath="/ns0:DocumentInfo[1]/ns0:BaseInfo[1]/ns0:DocNumber[1]" w:storeItemID="{3D503183-BB67-413F-88A6-A2491C6DCBC5}"/>
            <w:text/>
          </w:sdtPr>
          <w:sdtEndPr/>
          <w:sdtContent>
            <w:p w14:paraId="269EB51E" w14:textId="4BC5EF92" w:rsidR="00CC7096" w:rsidRDefault="00C333D9" w:rsidP="00EE3C0F">
              <w:pPr>
                <w:pStyle w:val="Sidhuvud"/>
              </w:pPr>
              <w:r>
                <w:rPr>
                  <w:rStyle w:val="Platshllartext"/>
                </w:rPr>
                <w:t xml:space="preserve"> </w:t>
              </w:r>
            </w:p>
          </w:sdtContent>
        </w:sdt>
        <w:p w14:paraId="3197067B" w14:textId="77777777" w:rsidR="00CC7096" w:rsidRDefault="00CC7096" w:rsidP="00EE3C0F">
          <w:pPr>
            <w:pStyle w:val="Sidhuvud"/>
          </w:pPr>
        </w:p>
      </w:tc>
      <w:tc>
        <w:tcPr>
          <w:tcW w:w="1134" w:type="dxa"/>
        </w:tcPr>
        <w:p w14:paraId="09E07A93" w14:textId="77777777" w:rsidR="00CC7096" w:rsidRDefault="00CC7096" w:rsidP="0094502D">
          <w:pPr>
            <w:pStyle w:val="Sidhuvud"/>
          </w:pPr>
        </w:p>
        <w:p w14:paraId="03CAFD5F" w14:textId="77777777" w:rsidR="00CC7096" w:rsidRPr="0094502D" w:rsidRDefault="00CC7096" w:rsidP="00EC71A6">
          <w:pPr>
            <w:pStyle w:val="Sidhuvud"/>
          </w:pPr>
        </w:p>
      </w:tc>
    </w:tr>
    <w:tr w:rsidR="00CC7096" w14:paraId="7C3BBA3E" w14:textId="77777777" w:rsidTr="00C93EBA">
      <w:trPr>
        <w:trHeight w:val="2268"/>
      </w:trPr>
      <w:tc>
        <w:tcPr>
          <w:tcW w:w="5534" w:type="dxa"/>
          <w:tcMar>
            <w:right w:w="1134" w:type="dxa"/>
          </w:tcMar>
        </w:tcPr>
        <w:sdt>
          <w:sdtPr>
            <w:rPr>
              <w:b/>
            </w:rPr>
            <w:alias w:val="SenderText"/>
            <w:tag w:val="ccRKShow_SenderText"/>
            <w:id w:val="1374046025"/>
            <w:placeholder>
              <w:docPart w:val="CC1EB0C252D74A6EA739DEA92EBAA0BA"/>
            </w:placeholder>
          </w:sdtPr>
          <w:sdtEndPr>
            <w:rPr>
              <w:b w:val="0"/>
            </w:rPr>
          </w:sdtEndPr>
          <w:sdtContent>
            <w:p w14:paraId="0EB3272C" w14:textId="77777777" w:rsidR="00CC7096" w:rsidRPr="00CC7096" w:rsidRDefault="00CC7096" w:rsidP="00340DE0">
              <w:pPr>
                <w:pStyle w:val="Sidhuvud"/>
                <w:rPr>
                  <w:b/>
                </w:rPr>
              </w:pPr>
              <w:r w:rsidRPr="00CC7096">
                <w:rPr>
                  <w:b/>
                </w:rPr>
                <w:t>Finansdepartementet</w:t>
              </w:r>
            </w:p>
            <w:p w14:paraId="09F26A07" w14:textId="540602DC" w:rsidR="00C50280" w:rsidRDefault="00CC7096" w:rsidP="00340DE0">
              <w:pPr>
                <w:pStyle w:val="Sidhuvud"/>
              </w:pPr>
              <w:r w:rsidRPr="00CC7096">
                <w:t>Civilministern</w:t>
              </w:r>
            </w:p>
          </w:sdtContent>
        </w:sdt>
        <w:p w14:paraId="2CE4B4E0" w14:textId="77777777" w:rsidR="00C50280" w:rsidRPr="00C50280" w:rsidRDefault="00C50280" w:rsidP="00C50280"/>
        <w:p w14:paraId="3F55702D" w14:textId="4BBD408B" w:rsidR="00C50280" w:rsidRDefault="00C50280" w:rsidP="00C50280"/>
        <w:p w14:paraId="3661F84D" w14:textId="677F79B6" w:rsidR="00C50280" w:rsidRDefault="00C50280" w:rsidP="00C50280"/>
        <w:p w14:paraId="206D2FDC" w14:textId="17D1BE40" w:rsidR="00CC7096" w:rsidRPr="00C50280" w:rsidRDefault="00C50280" w:rsidP="00C50280">
          <w:pPr>
            <w:tabs>
              <w:tab w:val="left" w:pos="2856"/>
            </w:tabs>
          </w:pPr>
          <w:r>
            <w:tab/>
          </w:r>
        </w:p>
      </w:tc>
      <w:sdt>
        <w:sdtPr>
          <w:alias w:val="Recipient"/>
          <w:tag w:val="ccRKShow_Recipient"/>
          <w:id w:val="-28344517"/>
          <w:placeholder>
            <w:docPart w:val="0A244FA9C3D74A3D91F4DEE010EEF04B"/>
          </w:placeholder>
          <w:dataBinding w:prefixMappings="xmlns:ns0='http://lp/documentinfo/RK' " w:xpath="/ns0:DocumentInfo[1]/ns0:BaseInfo[1]/ns0:Recipient[1]" w:storeItemID="{3D503183-BB67-413F-88A6-A2491C6DCBC5}"/>
          <w:text w:multiLine="1"/>
        </w:sdtPr>
        <w:sdtEndPr/>
        <w:sdtContent>
          <w:tc>
            <w:tcPr>
              <w:tcW w:w="3170" w:type="dxa"/>
            </w:tcPr>
            <w:p w14:paraId="33DA3402" w14:textId="77777777" w:rsidR="00CC7096" w:rsidRDefault="00CC7096" w:rsidP="00547B89">
              <w:pPr>
                <w:pStyle w:val="Sidhuvud"/>
              </w:pPr>
              <w:r>
                <w:t>Till riksdagen</w:t>
              </w:r>
            </w:p>
          </w:tc>
        </w:sdtContent>
      </w:sdt>
      <w:tc>
        <w:tcPr>
          <w:tcW w:w="1134" w:type="dxa"/>
        </w:tcPr>
        <w:p w14:paraId="550A03AC" w14:textId="77777777" w:rsidR="00CC7096" w:rsidRDefault="00CC7096" w:rsidP="003E6020">
          <w:pPr>
            <w:pStyle w:val="Sidhuvud"/>
          </w:pPr>
        </w:p>
      </w:tc>
    </w:tr>
  </w:tbl>
  <w:p w14:paraId="1A64D7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96"/>
    <w:rsid w:val="00000290"/>
    <w:rsid w:val="00004D5C"/>
    <w:rsid w:val="00005F68"/>
    <w:rsid w:val="00006CA7"/>
    <w:rsid w:val="00006E73"/>
    <w:rsid w:val="00012B00"/>
    <w:rsid w:val="00014EF6"/>
    <w:rsid w:val="00015330"/>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66D2"/>
    <w:rsid w:val="000A13CA"/>
    <w:rsid w:val="000A456A"/>
    <w:rsid w:val="000A5E43"/>
    <w:rsid w:val="000C61D1"/>
    <w:rsid w:val="000D31A9"/>
    <w:rsid w:val="000D797B"/>
    <w:rsid w:val="000E12D9"/>
    <w:rsid w:val="000E59A9"/>
    <w:rsid w:val="000E638A"/>
    <w:rsid w:val="000F00B8"/>
    <w:rsid w:val="000F1EA7"/>
    <w:rsid w:val="000F2084"/>
    <w:rsid w:val="000F6462"/>
    <w:rsid w:val="00113168"/>
    <w:rsid w:val="0011408C"/>
    <w:rsid w:val="0011413E"/>
    <w:rsid w:val="0012033A"/>
    <w:rsid w:val="00121002"/>
    <w:rsid w:val="00121062"/>
    <w:rsid w:val="00122D16"/>
    <w:rsid w:val="00125B5E"/>
    <w:rsid w:val="00126719"/>
    <w:rsid w:val="00126E6B"/>
    <w:rsid w:val="00130EC3"/>
    <w:rsid w:val="001331B1"/>
    <w:rsid w:val="00134837"/>
    <w:rsid w:val="00135111"/>
    <w:rsid w:val="0013607D"/>
    <w:rsid w:val="001428E2"/>
    <w:rsid w:val="001556F9"/>
    <w:rsid w:val="0016532F"/>
    <w:rsid w:val="00167FA8"/>
    <w:rsid w:val="00170CE4"/>
    <w:rsid w:val="0017300E"/>
    <w:rsid w:val="00173126"/>
    <w:rsid w:val="00174235"/>
    <w:rsid w:val="00176A26"/>
    <w:rsid w:val="001813DF"/>
    <w:rsid w:val="00187566"/>
    <w:rsid w:val="0019051C"/>
    <w:rsid w:val="0019127B"/>
    <w:rsid w:val="00192350"/>
    <w:rsid w:val="00192E34"/>
    <w:rsid w:val="00197A8A"/>
    <w:rsid w:val="001A2A61"/>
    <w:rsid w:val="001A675A"/>
    <w:rsid w:val="001B4824"/>
    <w:rsid w:val="001C4980"/>
    <w:rsid w:val="001C5DC9"/>
    <w:rsid w:val="001C71A9"/>
    <w:rsid w:val="001E1A13"/>
    <w:rsid w:val="001E20CC"/>
    <w:rsid w:val="001E3D83"/>
    <w:rsid w:val="001E5AD7"/>
    <w:rsid w:val="001E72EE"/>
    <w:rsid w:val="001F0629"/>
    <w:rsid w:val="001F0736"/>
    <w:rsid w:val="001F4302"/>
    <w:rsid w:val="001F50BE"/>
    <w:rsid w:val="001F525B"/>
    <w:rsid w:val="001F6BBE"/>
    <w:rsid w:val="002011F7"/>
    <w:rsid w:val="00204079"/>
    <w:rsid w:val="002102FD"/>
    <w:rsid w:val="00211B4E"/>
    <w:rsid w:val="00213204"/>
    <w:rsid w:val="00213258"/>
    <w:rsid w:val="00220FD0"/>
    <w:rsid w:val="00222020"/>
    <w:rsid w:val="00222258"/>
    <w:rsid w:val="00223AD6"/>
    <w:rsid w:val="0022666A"/>
    <w:rsid w:val="002315F5"/>
    <w:rsid w:val="00233C2A"/>
    <w:rsid w:val="00233D52"/>
    <w:rsid w:val="00237147"/>
    <w:rsid w:val="002542A2"/>
    <w:rsid w:val="00260D2D"/>
    <w:rsid w:val="00264503"/>
    <w:rsid w:val="00271D00"/>
    <w:rsid w:val="00275872"/>
    <w:rsid w:val="00281106"/>
    <w:rsid w:val="00282417"/>
    <w:rsid w:val="00282D27"/>
    <w:rsid w:val="00287F0D"/>
    <w:rsid w:val="00292420"/>
    <w:rsid w:val="00296B7A"/>
    <w:rsid w:val="002A6820"/>
    <w:rsid w:val="002B6849"/>
    <w:rsid w:val="002C5505"/>
    <w:rsid w:val="002C5B48"/>
    <w:rsid w:val="002D2647"/>
    <w:rsid w:val="002D4298"/>
    <w:rsid w:val="002D4829"/>
    <w:rsid w:val="002E2C89"/>
    <w:rsid w:val="002E3609"/>
    <w:rsid w:val="002E4D3F"/>
    <w:rsid w:val="002E61A5"/>
    <w:rsid w:val="002F3675"/>
    <w:rsid w:val="002F59E0"/>
    <w:rsid w:val="002F66A6"/>
    <w:rsid w:val="002F6E59"/>
    <w:rsid w:val="003050DB"/>
    <w:rsid w:val="00310561"/>
    <w:rsid w:val="00311D8C"/>
    <w:rsid w:val="0031231E"/>
    <w:rsid w:val="003128E2"/>
    <w:rsid w:val="003153D9"/>
    <w:rsid w:val="003164A5"/>
    <w:rsid w:val="00321621"/>
    <w:rsid w:val="00323EF7"/>
    <w:rsid w:val="003240E1"/>
    <w:rsid w:val="00326C03"/>
    <w:rsid w:val="00327474"/>
    <w:rsid w:val="00331B91"/>
    <w:rsid w:val="00340DE0"/>
    <w:rsid w:val="00341F47"/>
    <w:rsid w:val="00342327"/>
    <w:rsid w:val="00342695"/>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5C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0611"/>
    <w:rsid w:val="00441D70"/>
    <w:rsid w:val="004425C2"/>
    <w:rsid w:val="00445604"/>
    <w:rsid w:val="0044666A"/>
    <w:rsid w:val="004557F3"/>
    <w:rsid w:val="0045607E"/>
    <w:rsid w:val="00456DC3"/>
    <w:rsid w:val="0046337E"/>
    <w:rsid w:val="00464CA1"/>
    <w:rsid w:val="004660C8"/>
    <w:rsid w:val="00472EBA"/>
    <w:rsid w:val="004745D7"/>
    <w:rsid w:val="00474676"/>
    <w:rsid w:val="0047511B"/>
    <w:rsid w:val="00480D00"/>
    <w:rsid w:val="00480EC3"/>
    <w:rsid w:val="0048317E"/>
    <w:rsid w:val="00485601"/>
    <w:rsid w:val="004865B8"/>
    <w:rsid w:val="00486C0D"/>
    <w:rsid w:val="00491796"/>
    <w:rsid w:val="00493977"/>
    <w:rsid w:val="0049768A"/>
    <w:rsid w:val="004A66B1"/>
    <w:rsid w:val="004B1E7B"/>
    <w:rsid w:val="004B3029"/>
    <w:rsid w:val="004B35E7"/>
    <w:rsid w:val="004B63BF"/>
    <w:rsid w:val="004B66DA"/>
    <w:rsid w:val="004B696B"/>
    <w:rsid w:val="004B7DFF"/>
    <w:rsid w:val="004C4EB8"/>
    <w:rsid w:val="004C5686"/>
    <w:rsid w:val="004C70EE"/>
    <w:rsid w:val="004D5F1A"/>
    <w:rsid w:val="004D766C"/>
    <w:rsid w:val="004E1DE3"/>
    <w:rsid w:val="004E251B"/>
    <w:rsid w:val="004E25CD"/>
    <w:rsid w:val="004E6D22"/>
    <w:rsid w:val="004F0448"/>
    <w:rsid w:val="004F1EA0"/>
    <w:rsid w:val="004F468B"/>
    <w:rsid w:val="004F6525"/>
    <w:rsid w:val="004F6FE2"/>
    <w:rsid w:val="00505905"/>
    <w:rsid w:val="00511A1B"/>
    <w:rsid w:val="00511A68"/>
    <w:rsid w:val="00513E7D"/>
    <w:rsid w:val="0052127C"/>
    <w:rsid w:val="005302E0"/>
    <w:rsid w:val="0054179E"/>
    <w:rsid w:val="00544738"/>
    <w:rsid w:val="005456E4"/>
    <w:rsid w:val="00547B89"/>
    <w:rsid w:val="005606BC"/>
    <w:rsid w:val="0056390D"/>
    <w:rsid w:val="00563E73"/>
    <w:rsid w:val="00565792"/>
    <w:rsid w:val="00567799"/>
    <w:rsid w:val="00571A0B"/>
    <w:rsid w:val="00573DFD"/>
    <w:rsid w:val="005747D0"/>
    <w:rsid w:val="00582A2B"/>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7650"/>
    <w:rsid w:val="00605718"/>
    <w:rsid w:val="00605C66"/>
    <w:rsid w:val="006103AB"/>
    <w:rsid w:val="006175D7"/>
    <w:rsid w:val="006208E5"/>
    <w:rsid w:val="006273E4"/>
    <w:rsid w:val="00631F82"/>
    <w:rsid w:val="006358C8"/>
    <w:rsid w:val="00647FD7"/>
    <w:rsid w:val="00650080"/>
    <w:rsid w:val="00651F17"/>
    <w:rsid w:val="00654B4D"/>
    <w:rsid w:val="0065559D"/>
    <w:rsid w:val="00656B64"/>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3636"/>
    <w:rsid w:val="006E08FC"/>
    <w:rsid w:val="006F2588"/>
    <w:rsid w:val="006F637C"/>
    <w:rsid w:val="007004AB"/>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35A3"/>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55B9"/>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E73"/>
    <w:rsid w:val="00935814"/>
    <w:rsid w:val="009360AE"/>
    <w:rsid w:val="0094502D"/>
    <w:rsid w:val="00947013"/>
    <w:rsid w:val="00970097"/>
    <w:rsid w:val="00973084"/>
    <w:rsid w:val="00976B9C"/>
    <w:rsid w:val="00976BE8"/>
    <w:rsid w:val="00981469"/>
    <w:rsid w:val="00984EA2"/>
    <w:rsid w:val="00986CC3"/>
    <w:rsid w:val="0099068E"/>
    <w:rsid w:val="009920AA"/>
    <w:rsid w:val="00992943"/>
    <w:rsid w:val="009A0866"/>
    <w:rsid w:val="009A29B3"/>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0FED"/>
    <w:rsid w:val="00A01F5C"/>
    <w:rsid w:val="00A12545"/>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7376"/>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2B64"/>
    <w:rsid w:val="00B55E70"/>
    <w:rsid w:val="00B60238"/>
    <w:rsid w:val="00B64962"/>
    <w:rsid w:val="00B66AC0"/>
    <w:rsid w:val="00B71634"/>
    <w:rsid w:val="00B73091"/>
    <w:rsid w:val="00B80840"/>
    <w:rsid w:val="00B815FC"/>
    <w:rsid w:val="00B82A05"/>
    <w:rsid w:val="00B84409"/>
    <w:rsid w:val="00B84E2D"/>
    <w:rsid w:val="00B8602E"/>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377D"/>
    <w:rsid w:val="00BF4F06"/>
    <w:rsid w:val="00BF534E"/>
    <w:rsid w:val="00BF5717"/>
    <w:rsid w:val="00C01585"/>
    <w:rsid w:val="00C141C6"/>
    <w:rsid w:val="00C162EF"/>
    <w:rsid w:val="00C16F5A"/>
    <w:rsid w:val="00C2071A"/>
    <w:rsid w:val="00C20ACB"/>
    <w:rsid w:val="00C23703"/>
    <w:rsid w:val="00C26068"/>
    <w:rsid w:val="00C271A8"/>
    <w:rsid w:val="00C32067"/>
    <w:rsid w:val="00C333D9"/>
    <w:rsid w:val="00C36E3A"/>
    <w:rsid w:val="00C37A77"/>
    <w:rsid w:val="00C41141"/>
    <w:rsid w:val="00C461E6"/>
    <w:rsid w:val="00C50280"/>
    <w:rsid w:val="00C50771"/>
    <w:rsid w:val="00C508BE"/>
    <w:rsid w:val="00C57DD5"/>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096"/>
    <w:rsid w:val="00CD17C1"/>
    <w:rsid w:val="00CD1C6C"/>
    <w:rsid w:val="00CD37F1"/>
    <w:rsid w:val="00CD6169"/>
    <w:rsid w:val="00CD6D76"/>
    <w:rsid w:val="00CE20BC"/>
    <w:rsid w:val="00CF1FD8"/>
    <w:rsid w:val="00CF45F2"/>
    <w:rsid w:val="00CF4FDC"/>
    <w:rsid w:val="00CF553B"/>
    <w:rsid w:val="00D00E9E"/>
    <w:rsid w:val="00D021D2"/>
    <w:rsid w:val="00D061BB"/>
    <w:rsid w:val="00D07BE1"/>
    <w:rsid w:val="00D116C0"/>
    <w:rsid w:val="00D13433"/>
    <w:rsid w:val="00D13D8A"/>
    <w:rsid w:val="00D20DA7"/>
    <w:rsid w:val="00D22DB5"/>
    <w:rsid w:val="00D279D8"/>
    <w:rsid w:val="00D27C8E"/>
    <w:rsid w:val="00D4141B"/>
    <w:rsid w:val="00D4145D"/>
    <w:rsid w:val="00D458F0"/>
    <w:rsid w:val="00D50B3B"/>
    <w:rsid w:val="00D5467F"/>
    <w:rsid w:val="00D55837"/>
    <w:rsid w:val="00D60F51"/>
    <w:rsid w:val="00D6560F"/>
    <w:rsid w:val="00D6730A"/>
    <w:rsid w:val="00D674A6"/>
    <w:rsid w:val="00D74B7C"/>
    <w:rsid w:val="00D76068"/>
    <w:rsid w:val="00D76B01"/>
    <w:rsid w:val="00D804A2"/>
    <w:rsid w:val="00D84704"/>
    <w:rsid w:val="00D84F9E"/>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683C"/>
    <w:rsid w:val="00E26DDF"/>
    <w:rsid w:val="00E30167"/>
    <w:rsid w:val="00E326D5"/>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C7BA1"/>
    <w:rsid w:val="00ED592E"/>
    <w:rsid w:val="00ED6ABD"/>
    <w:rsid w:val="00ED72E1"/>
    <w:rsid w:val="00EE1E26"/>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31AA"/>
    <w:rsid w:val="00FE1DCC"/>
    <w:rsid w:val="00FE5AE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B1D01D"/>
  <w15:docId w15:val="{BB305C92-89C7-4EA0-9124-1C4D860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4668ADA1C4F8F89936941DDB98021"/>
        <w:category>
          <w:name w:val="Allmänt"/>
          <w:gallery w:val="placeholder"/>
        </w:category>
        <w:types>
          <w:type w:val="bbPlcHdr"/>
        </w:types>
        <w:behaviors>
          <w:behavior w:val="content"/>
        </w:behaviors>
        <w:guid w:val="{72E6EFBC-D346-44CE-9076-7D91125CA756}"/>
      </w:docPartPr>
      <w:docPartBody>
        <w:p w:rsidR="00622ED4" w:rsidRDefault="00495E4F" w:rsidP="00495E4F">
          <w:pPr>
            <w:pStyle w:val="6AB4668ADA1C4F8F89936941DDB98021"/>
          </w:pPr>
          <w:r>
            <w:rPr>
              <w:rStyle w:val="Platshllartext"/>
            </w:rPr>
            <w:t xml:space="preserve"> </w:t>
          </w:r>
        </w:p>
      </w:docPartBody>
    </w:docPart>
    <w:docPart>
      <w:docPartPr>
        <w:name w:val="A7853DA7F38F466E8550EBEC8E1B9B44"/>
        <w:category>
          <w:name w:val="Allmänt"/>
          <w:gallery w:val="placeholder"/>
        </w:category>
        <w:types>
          <w:type w:val="bbPlcHdr"/>
        </w:types>
        <w:behaviors>
          <w:behavior w:val="content"/>
        </w:behaviors>
        <w:guid w:val="{622DC4F3-2E96-4B0E-AE4B-C5A9B836AD31}"/>
      </w:docPartPr>
      <w:docPartBody>
        <w:p w:rsidR="00622ED4" w:rsidRDefault="00495E4F" w:rsidP="00495E4F">
          <w:pPr>
            <w:pStyle w:val="A7853DA7F38F466E8550EBEC8E1B9B44"/>
          </w:pPr>
          <w:r>
            <w:rPr>
              <w:rStyle w:val="Platshllartext"/>
            </w:rPr>
            <w:t xml:space="preserve"> </w:t>
          </w:r>
        </w:p>
      </w:docPartBody>
    </w:docPart>
    <w:docPart>
      <w:docPartPr>
        <w:name w:val="CC1EB0C252D74A6EA739DEA92EBAA0BA"/>
        <w:category>
          <w:name w:val="Allmänt"/>
          <w:gallery w:val="placeholder"/>
        </w:category>
        <w:types>
          <w:type w:val="bbPlcHdr"/>
        </w:types>
        <w:behaviors>
          <w:behavior w:val="content"/>
        </w:behaviors>
        <w:guid w:val="{FC4B2C89-E989-4A92-97B5-FF3752006418}"/>
      </w:docPartPr>
      <w:docPartBody>
        <w:p w:rsidR="00622ED4" w:rsidRDefault="00495E4F" w:rsidP="00495E4F">
          <w:pPr>
            <w:pStyle w:val="CC1EB0C252D74A6EA739DEA92EBAA0BA"/>
          </w:pPr>
          <w:r>
            <w:rPr>
              <w:rStyle w:val="Platshllartext"/>
            </w:rPr>
            <w:t xml:space="preserve"> </w:t>
          </w:r>
        </w:p>
      </w:docPartBody>
    </w:docPart>
    <w:docPart>
      <w:docPartPr>
        <w:name w:val="0A244FA9C3D74A3D91F4DEE010EEF04B"/>
        <w:category>
          <w:name w:val="Allmänt"/>
          <w:gallery w:val="placeholder"/>
        </w:category>
        <w:types>
          <w:type w:val="bbPlcHdr"/>
        </w:types>
        <w:behaviors>
          <w:behavior w:val="content"/>
        </w:behaviors>
        <w:guid w:val="{9D5F8942-79A1-4BE8-B6A1-C23A693FD948}"/>
      </w:docPartPr>
      <w:docPartBody>
        <w:p w:rsidR="00622ED4" w:rsidRDefault="00495E4F" w:rsidP="00495E4F">
          <w:pPr>
            <w:pStyle w:val="0A244FA9C3D74A3D91F4DEE010EEF04B"/>
          </w:pPr>
          <w:r>
            <w:rPr>
              <w:rStyle w:val="Platshllartext"/>
            </w:rPr>
            <w:t xml:space="preserve"> </w:t>
          </w:r>
        </w:p>
      </w:docPartBody>
    </w:docPart>
    <w:docPart>
      <w:docPartPr>
        <w:name w:val="AED27515D6644AD6B74220D3EA644A83"/>
        <w:category>
          <w:name w:val="Allmänt"/>
          <w:gallery w:val="placeholder"/>
        </w:category>
        <w:types>
          <w:type w:val="bbPlcHdr"/>
        </w:types>
        <w:behaviors>
          <w:behavior w:val="content"/>
        </w:behaviors>
        <w:guid w:val="{16BBB753-7F38-4107-AF44-B52776ACABFB}"/>
      </w:docPartPr>
      <w:docPartBody>
        <w:p w:rsidR="00622ED4" w:rsidRDefault="00495E4F" w:rsidP="00495E4F">
          <w:pPr>
            <w:pStyle w:val="AED27515D6644AD6B74220D3EA644A8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4F"/>
    <w:rsid w:val="00323771"/>
    <w:rsid w:val="00495E4F"/>
    <w:rsid w:val="00622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71781510CC4EBB8AB690B498D83062">
    <w:name w:val="3E71781510CC4EBB8AB690B498D83062"/>
    <w:rsid w:val="00495E4F"/>
  </w:style>
  <w:style w:type="character" w:styleId="Platshllartext">
    <w:name w:val="Placeholder Text"/>
    <w:basedOn w:val="Standardstycketeckensnitt"/>
    <w:uiPriority w:val="99"/>
    <w:semiHidden/>
    <w:rsid w:val="00495E4F"/>
    <w:rPr>
      <w:noProof w:val="0"/>
      <w:color w:val="808080"/>
    </w:rPr>
  </w:style>
  <w:style w:type="paragraph" w:customStyle="1" w:styleId="C770BF5E62974D588E76ECA31B550849">
    <w:name w:val="C770BF5E62974D588E76ECA31B550849"/>
    <w:rsid w:val="00495E4F"/>
  </w:style>
  <w:style w:type="paragraph" w:customStyle="1" w:styleId="A1B83582B5F44487BEB0587F80636736">
    <w:name w:val="A1B83582B5F44487BEB0587F80636736"/>
    <w:rsid w:val="00495E4F"/>
  </w:style>
  <w:style w:type="paragraph" w:customStyle="1" w:styleId="8E3F7B5C92C943BB873965E76FF5D60B">
    <w:name w:val="8E3F7B5C92C943BB873965E76FF5D60B"/>
    <w:rsid w:val="00495E4F"/>
  </w:style>
  <w:style w:type="paragraph" w:customStyle="1" w:styleId="6AB4668ADA1C4F8F89936941DDB98021">
    <w:name w:val="6AB4668ADA1C4F8F89936941DDB98021"/>
    <w:rsid w:val="00495E4F"/>
  </w:style>
  <w:style w:type="paragraph" w:customStyle="1" w:styleId="A7853DA7F38F466E8550EBEC8E1B9B44">
    <w:name w:val="A7853DA7F38F466E8550EBEC8E1B9B44"/>
    <w:rsid w:val="00495E4F"/>
  </w:style>
  <w:style w:type="paragraph" w:customStyle="1" w:styleId="65D35C3C5BFE4156B2E84FDEED0C7167">
    <w:name w:val="65D35C3C5BFE4156B2E84FDEED0C7167"/>
    <w:rsid w:val="00495E4F"/>
  </w:style>
  <w:style w:type="paragraph" w:customStyle="1" w:styleId="25AE3FFBA4B34EE1B85A90A4CD071319">
    <w:name w:val="25AE3FFBA4B34EE1B85A90A4CD071319"/>
    <w:rsid w:val="00495E4F"/>
  </w:style>
  <w:style w:type="paragraph" w:customStyle="1" w:styleId="1E317EEA6ECF4131B16CDD938D1B5B4D">
    <w:name w:val="1E317EEA6ECF4131B16CDD938D1B5B4D"/>
    <w:rsid w:val="00495E4F"/>
  </w:style>
  <w:style w:type="paragraph" w:customStyle="1" w:styleId="CC1EB0C252D74A6EA739DEA92EBAA0BA">
    <w:name w:val="CC1EB0C252D74A6EA739DEA92EBAA0BA"/>
    <w:rsid w:val="00495E4F"/>
  </w:style>
  <w:style w:type="paragraph" w:customStyle="1" w:styleId="0A244FA9C3D74A3D91F4DEE010EEF04B">
    <w:name w:val="0A244FA9C3D74A3D91F4DEE010EEF04B"/>
    <w:rsid w:val="00495E4F"/>
  </w:style>
  <w:style w:type="paragraph" w:customStyle="1" w:styleId="1DE8127AD8F0456D90B60B27627A294F">
    <w:name w:val="1DE8127AD8F0456D90B60B27627A294F"/>
    <w:rsid w:val="00495E4F"/>
  </w:style>
  <w:style w:type="paragraph" w:customStyle="1" w:styleId="F4A39134A2354979ADC29E0BB12694F4">
    <w:name w:val="F4A39134A2354979ADC29E0BB12694F4"/>
    <w:rsid w:val="00495E4F"/>
  </w:style>
  <w:style w:type="paragraph" w:customStyle="1" w:styleId="35A0859E69164B059DC278B34B35FA4A">
    <w:name w:val="35A0859E69164B059DC278B34B35FA4A"/>
    <w:rsid w:val="00495E4F"/>
  </w:style>
  <w:style w:type="paragraph" w:customStyle="1" w:styleId="20A9C987B6B84DAB85D07D42E5753C6E">
    <w:name w:val="20A9C987B6B84DAB85D07D42E5753C6E"/>
    <w:rsid w:val="00495E4F"/>
  </w:style>
  <w:style w:type="paragraph" w:customStyle="1" w:styleId="440D4D9D370947F085B6FC4980BD66FD">
    <w:name w:val="440D4D9D370947F085B6FC4980BD66FD"/>
    <w:rsid w:val="00495E4F"/>
  </w:style>
  <w:style w:type="paragraph" w:customStyle="1" w:styleId="AED27515D6644AD6B74220D3EA644A83">
    <w:name w:val="AED27515D6644AD6B74220D3EA644A83"/>
    <w:rsid w:val="00495E4F"/>
  </w:style>
  <w:style w:type="paragraph" w:customStyle="1" w:styleId="325C5DB292FD4521B889A604036F9DF4">
    <w:name w:val="325C5DB292FD4521B889A604036F9DF4"/>
    <w:rsid w:val="00495E4F"/>
  </w:style>
  <w:style w:type="paragraph" w:customStyle="1" w:styleId="799C8BBC37354238A288000A40B9E4A6">
    <w:name w:val="799C8BBC37354238A288000A40B9E4A6"/>
    <w:rsid w:val="00495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2018-08-01T00:00:00</HeaderDate>
    <Office/>
    <Dnr>Fi2018/02734/SFÖ</Dnr>
    <ParagrafNr/>
    <DocumentTitle/>
    <VisitingAddress/>
    <Extra1/>
    <Extra2/>
    <Extra3>Ann-Charlotte Hammar Johnsson (M)</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63c67e21-3205-4f95-952a-937313aa8fd5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EFF4-E3AE-4AC5-9820-DD7B482AE438}"/>
</file>

<file path=customXml/itemProps2.xml><?xml version="1.0" encoding="utf-8"?>
<ds:datastoreItem xmlns:ds="http://schemas.openxmlformats.org/officeDocument/2006/customXml" ds:itemID="{63130A3F-B866-4918-AFB7-6EC4BB7F22B5}"/>
</file>

<file path=customXml/itemProps3.xml><?xml version="1.0" encoding="utf-8"?>
<ds:datastoreItem xmlns:ds="http://schemas.openxmlformats.org/officeDocument/2006/customXml" ds:itemID="{3D503183-BB67-413F-88A6-A2491C6DCBC5}"/>
</file>

<file path=customXml/itemProps4.xml><?xml version="1.0" encoding="utf-8"?>
<ds:datastoreItem xmlns:ds="http://schemas.openxmlformats.org/officeDocument/2006/customXml" ds:itemID="{63130A3F-B866-4918-AFB7-6EC4BB7F22B5}">
  <ds:schemaRefs>
    <ds:schemaRef ds:uri="http://schemas.microsoft.com/sharepoint/v3/contenttype/forms"/>
  </ds:schemaRefs>
</ds:datastoreItem>
</file>

<file path=customXml/itemProps5.xml><?xml version="1.0" encoding="utf-8"?>
<ds:datastoreItem xmlns:ds="http://schemas.openxmlformats.org/officeDocument/2006/customXml" ds:itemID="{ABA08876-D5B9-4A11-B597-DA497E8F7294}"/>
</file>

<file path=customXml/itemProps6.xml><?xml version="1.0" encoding="utf-8"?>
<ds:datastoreItem xmlns:ds="http://schemas.openxmlformats.org/officeDocument/2006/customXml" ds:itemID="{63130A3F-B866-4918-AFB7-6EC4BB7F22B5}"/>
</file>

<file path=customXml/itemProps7.xml><?xml version="1.0" encoding="utf-8"?>
<ds:datastoreItem xmlns:ds="http://schemas.openxmlformats.org/officeDocument/2006/customXml" ds:itemID="{962F9241-A476-4CAD-B83B-DEF4310924F6}"/>
</file>

<file path=customXml/itemProps8.xml><?xml version="1.0" encoding="utf-8"?>
<ds:datastoreItem xmlns:ds="http://schemas.openxmlformats.org/officeDocument/2006/customXml" ds:itemID="{AD1C0010-BA44-4917-BB63-0C9C1B9BAFA7}"/>
</file>

<file path=docProps/app.xml><?xml version="1.0" encoding="utf-8"?>
<Properties xmlns="http://schemas.openxmlformats.org/officeDocument/2006/extended-properties" xmlns:vt="http://schemas.openxmlformats.org/officeDocument/2006/docPropsVTypes">
  <Template>RK Basmall</Template>
  <TotalTime>0</TotalTime>
  <Pages>1</Pages>
  <Words>208</Words>
  <Characters>1104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Westin</dc:creator>
  <cp:keywords/>
  <dc:description/>
  <cp:lastModifiedBy>Paul Cummins</cp:lastModifiedBy>
  <cp:revision>3</cp:revision>
  <cp:lastPrinted>2018-07-30T08:20:00Z</cp:lastPrinted>
  <dcterms:created xsi:type="dcterms:W3CDTF">2018-07-27T11:32:00Z</dcterms:created>
  <dcterms:modified xsi:type="dcterms:W3CDTF">2018-07-30T08:20:00Z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adda7066-4d44-4579-9c76-0ab6e4999ef8</vt:lpwstr>
  </property>
  <property fmtid="{D5CDD505-2E9C-101B-9397-08002B2CF9AE}" pid="6" name="Departementsenhet">
    <vt:lpwstr/>
  </property>
  <property fmtid="{D5CDD505-2E9C-101B-9397-08002B2CF9AE}" pid="7" name="Aktivitetskategori">
    <vt:lpwstr/>
  </property>
</Properties>
</file>