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709C5" w:rsidP="00DA0661">
      <w:pPr>
        <w:pStyle w:val="Title"/>
      </w:pPr>
      <w:r>
        <w:t>Svar på fråga 20</w:t>
      </w:r>
      <w:r w:rsidR="007518CA">
        <w:t>21</w:t>
      </w:r>
      <w:r>
        <w:t>/</w:t>
      </w:r>
      <w:r w:rsidR="007518CA">
        <w:t>22</w:t>
      </w:r>
      <w:r>
        <w:t>:</w:t>
      </w:r>
      <w:r w:rsidR="007518CA">
        <w:t>1826</w:t>
      </w:r>
      <w:r>
        <w:t xml:space="preserve"> av Anders Åkesson (C)</w:t>
      </w:r>
      <w:r>
        <w:br/>
        <w:t>Regeringens handläggningstid vid överprövning av skötselplaner för statens reservat</w:t>
      </w:r>
    </w:p>
    <w:p w:rsidR="00B10B9E" w:rsidP="001A16D0">
      <w:pPr>
        <w:pStyle w:val="BodyText"/>
      </w:pPr>
      <w:r>
        <w:t>Anders Åkesson har frågat mig</w:t>
      </w:r>
      <w:r w:rsidR="007518CA">
        <w:t xml:space="preserve"> om jag anser att ärenden som inkommit på regeringens bord sommaren 2020 och som avgörs först i maj året därpå, och med beaktande av att några av dessa fortfarande i juni 2022 inte är hanterade, är att betrakta som en handläggning som präglas av att ”ske skyndsamt, effektivt och utan att rättssäkerheten eftersätts”.</w:t>
      </w:r>
    </w:p>
    <w:p w:rsidR="00B10B9E" w:rsidP="001A16D0">
      <w:pPr>
        <w:pStyle w:val="BodyText"/>
      </w:pPr>
      <w:r>
        <w:t>Anders Åkessons fråga bottnar i problemen med omfattande granbarkborre</w:t>
      </w:r>
      <w:r w:rsidR="00286DB3">
        <w:softHyphen/>
      </w:r>
      <w:r>
        <w:t>angrepp i delar av landet</w:t>
      </w:r>
      <w:r w:rsidR="009A6E73">
        <w:t>.</w:t>
      </w:r>
      <w:r>
        <w:t xml:space="preserve"> </w:t>
      </w:r>
      <w:r w:rsidRPr="00B10B9E">
        <w:t xml:space="preserve">De senaste åren har regeringen gett flera uppdrag till berörda myndigheter för att begränsa spridningen av granbarkborrar, inklusive i formellt skyddade områden. Regeringen har </w:t>
      </w:r>
      <w:r w:rsidR="00A86B4F">
        <w:t xml:space="preserve">också </w:t>
      </w:r>
      <w:r w:rsidRPr="00B10B9E">
        <w:t xml:space="preserve">tillfört extra medel till Skogsstyrelsen för att bekämpa skogsskador och särskilt granbarkborreangrepp, samt till Sveriges lantbruksuniversitet (SLU) för </w:t>
      </w:r>
      <w:r w:rsidR="00FE6A1E">
        <w:t>ett skogsskadecenter som med förebyggande forskning ska</w:t>
      </w:r>
      <w:r w:rsidRPr="00FE6A1E" w:rsidR="00FE6A1E">
        <w:t xml:space="preserve"> rusta skogen mot skogsskador som orsakas av vilt, insekter, svampar, stormar, bränder och torka, med mera</w:t>
      </w:r>
      <w:r w:rsidR="00FE6A1E">
        <w:t>.</w:t>
      </w:r>
      <w:r w:rsidRPr="00B10B9E" w:rsidR="00FE6A1E">
        <w:t xml:space="preserve"> </w:t>
      </w:r>
    </w:p>
    <w:p w:rsidR="00F20F53" w:rsidP="00F20F53">
      <w:pPr>
        <w:pStyle w:val="BodyText"/>
      </w:pPr>
      <w:bookmarkStart w:id="0" w:name="Start"/>
      <w:bookmarkEnd w:id="0"/>
      <w:r>
        <w:t>I juli i år gav regeringen Naturvårdsverket i uppdrag att</w:t>
      </w:r>
      <w:r w:rsidRPr="00F20F53">
        <w:t>, med stöd av Skogsstyrelsen, se över behovet av eventuella ytterligare åtgärder för att bekämpa granbarkborre i formellt skyddade områden. Myndigheterna ska också tydliggöra när det ska vara statens ansvar att vidta nödvändiga åtgärder i de fall där det i</w:t>
      </w:r>
      <w:r w:rsidR="00286DB3">
        <w:t xml:space="preserve"> </w:t>
      </w:r>
      <w:r w:rsidRPr="00F20F53">
        <w:t xml:space="preserve">dag är otydligt. </w:t>
      </w:r>
      <w:r w:rsidRPr="00524FDF">
        <w:t xml:space="preserve">Regeringen vill se över möjligheten till eventuell kompensation för skador eller merkostnader när det tydligt kan beläggas att en skada beror på granbarkborreangrepp som har spridit sig från ett formellt skyddat område till en intilliggande fastighet. Naturvårdsverket </w:t>
      </w:r>
      <w:r w:rsidR="0078179C">
        <w:t xml:space="preserve">har därför också fått </w:t>
      </w:r>
      <w:r w:rsidRPr="00524FDF">
        <w:t>i uppdrag att ta fram ett förslag på hur en sådan modell för kompensation skulle kunna se ut.</w:t>
      </w:r>
    </w:p>
    <w:p w:rsidR="00A86B4F" w:rsidP="00F20F53">
      <w:pPr>
        <w:pStyle w:val="BodyText"/>
      </w:pPr>
      <w:r>
        <w:t>Utgångspunkten i regeringens handläggning av sådana överklagade förvaltningsärenden som Anders Åkesson lyfter fram i sin fråga är att handläggningen ska ske skyndsamt, effektivt och utan att rättssäkerheten eftersätts. Precis som min företrädare framfört beror handläggningstiden i ett förvaltningsärende mycket av ärendets omfattning och komplexitet. När det gäller ärendet i Kalmar län</w:t>
      </w:r>
      <w:r w:rsidR="00286DB3">
        <w:t>,</w:t>
      </w:r>
      <w:r>
        <w:t xml:space="preserve"> som berör 13 naturreservat och som Anders Åkesson beskriver som pågående</w:t>
      </w:r>
      <w:r w:rsidR="00286DB3">
        <w:t>,</w:t>
      </w:r>
      <w:r>
        <w:t xml:space="preserve"> har regeringen fattat beslut den 30 juni 2022. Det betyder att regeringens hantering av ärendet är avslutad.</w:t>
      </w:r>
    </w:p>
    <w:p w:rsidR="002709C5" w:rsidP="006A12F1">
      <w:pPr>
        <w:pStyle w:val="BodyText"/>
      </w:pPr>
      <w:r>
        <w:t xml:space="preserve">Stockholm den </w:t>
      </w:r>
      <w:sdt>
        <w:sdtPr>
          <w:id w:val="-1225218591"/>
          <w:placeholder>
            <w:docPart w:val="B85E094D3772431BBB111B36ED68271C"/>
          </w:placeholder>
          <w:dataBinding w:xpath="/ns0:DocumentInfo[1]/ns0:BaseInfo[1]/ns0:HeaderDate[1]" w:storeItemID="{A3665EF0-C762-4598-89F4-72BEE9A0AB90}" w:prefixMappings="xmlns:ns0='http://lp/documentinfo/RK' "/>
          <w:date w:fullDate="2022-08-15T00:00:00Z">
            <w:dateFormat w:val="d MMMM yyyy"/>
            <w:lid w:val="sv-SE"/>
            <w:storeMappedDataAs w:val="dateTime"/>
            <w:calendar w:val="gregorian"/>
          </w:date>
        </w:sdtPr>
        <w:sdtContent>
          <w:r>
            <w:t>15 augusti 2022</w:t>
          </w:r>
        </w:sdtContent>
      </w:sdt>
    </w:p>
    <w:p w:rsidR="002709C5" w:rsidP="00422A41">
      <w:pPr>
        <w:pStyle w:val="BodyText"/>
      </w:pPr>
      <w:r>
        <w:t>Annika Strandhäll</w:t>
      </w:r>
    </w:p>
    <w:p w:rsidR="002709C5" w:rsidRPr="00DB48AB" w:rsidP="00DB48AB">
      <w:pPr>
        <w:pStyle w:val="BodyText"/>
      </w:pPr>
    </w:p>
    <w:p w:rsidR="002709C5" w:rsidP="00E96532">
      <w:pPr>
        <w:pStyle w:val="BodyText"/>
      </w:pPr>
    </w:p>
    <w:sectPr w:rsidSect="002709C5">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1F0A9F">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2709C5" w:rsidRPr="00B62610" w:rsidP="002709C5">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1F0A9F">
      <w:tblPrEx>
        <w:tblW w:w="708" w:type="dxa"/>
        <w:jc w:val="right"/>
        <w:tblLayout w:type="fixed"/>
        <w:tblCellMar>
          <w:left w:w="0" w:type="dxa"/>
          <w:right w:w="0" w:type="dxa"/>
        </w:tblCellMar>
        <w:tblLook w:val="0600"/>
      </w:tblPrEx>
      <w:trPr>
        <w:trHeight w:val="850"/>
        <w:jc w:val="right"/>
      </w:trPr>
      <w:tc>
        <w:tcPr>
          <w:tcW w:w="708" w:type="dxa"/>
          <w:vAlign w:val="bottom"/>
        </w:tcPr>
        <w:p w:rsidR="002709C5" w:rsidRPr="00347E11" w:rsidP="002709C5">
          <w:pPr>
            <w:pStyle w:val="Footer"/>
            <w:spacing w:line="276" w:lineRule="auto"/>
            <w:jc w:val="right"/>
          </w:pPr>
        </w:p>
      </w:tc>
    </w:tr>
  </w:tbl>
  <w:p w:rsidR="002709C5" w:rsidRPr="005606BC" w:rsidP="002709C5">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709C5" w:rsidRPr="007D73AB">
          <w:pPr>
            <w:pStyle w:val="Header"/>
          </w:pPr>
        </w:p>
      </w:tc>
      <w:tc>
        <w:tcPr>
          <w:tcW w:w="3170" w:type="dxa"/>
          <w:vAlign w:val="bottom"/>
        </w:tcPr>
        <w:p w:rsidR="002709C5" w:rsidRPr="007D73AB" w:rsidP="00340DE0">
          <w:pPr>
            <w:pStyle w:val="Header"/>
          </w:pPr>
        </w:p>
      </w:tc>
      <w:tc>
        <w:tcPr>
          <w:tcW w:w="1134" w:type="dxa"/>
        </w:tcPr>
        <w:p w:rsidR="002709C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709C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709C5" w:rsidRPr="00710A6C" w:rsidP="00EE3C0F">
          <w:pPr>
            <w:pStyle w:val="Header"/>
            <w:rPr>
              <w:b/>
            </w:rPr>
          </w:pPr>
        </w:p>
        <w:p w:rsidR="002709C5" w:rsidP="00EE3C0F">
          <w:pPr>
            <w:pStyle w:val="Header"/>
          </w:pPr>
        </w:p>
        <w:p w:rsidR="002709C5" w:rsidP="00EE3C0F">
          <w:pPr>
            <w:pStyle w:val="Header"/>
          </w:pPr>
        </w:p>
        <w:p w:rsidR="002709C5" w:rsidP="00EE3C0F">
          <w:pPr>
            <w:pStyle w:val="Header"/>
          </w:pPr>
        </w:p>
        <w:sdt>
          <w:sdtPr>
            <w:alias w:val="Dnr"/>
            <w:tag w:val="ccRKShow_Dnr"/>
            <w:id w:val="-829283628"/>
            <w:placeholder>
              <w:docPart w:val="B65B2826CD6F4DCE951F4F8DC1044F9A"/>
            </w:placeholder>
            <w:dataBinding w:xpath="/ns0:DocumentInfo[1]/ns0:BaseInfo[1]/ns0:Dnr[1]" w:storeItemID="{A3665EF0-C762-4598-89F4-72BEE9A0AB90}" w:prefixMappings="xmlns:ns0='http://lp/documentinfo/RK' "/>
            <w:text/>
          </w:sdtPr>
          <w:sdtContent>
            <w:p w:rsidR="002709C5" w:rsidP="00EE3C0F">
              <w:pPr>
                <w:pStyle w:val="Header"/>
              </w:pPr>
              <w:r>
                <w:t>M2022/01636</w:t>
              </w:r>
            </w:p>
          </w:sdtContent>
        </w:sdt>
        <w:sdt>
          <w:sdtPr>
            <w:alias w:val="DocNumber"/>
            <w:tag w:val="DocNumber"/>
            <w:id w:val="1726028884"/>
            <w:placeholder>
              <w:docPart w:val="A96F2C8395294A6AA1D968A89FCFBC91"/>
            </w:placeholder>
            <w:showingPlcHdr/>
            <w:dataBinding w:xpath="/ns0:DocumentInfo[1]/ns0:BaseInfo[1]/ns0:DocNumber[1]" w:storeItemID="{A3665EF0-C762-4598-89F4-72BEE9A0AB90}" w:prefixMappings="xmlns:ns0='http://lp/documentinfo/RK' "/>
            <w:text/>
          </w:sdtPr>
          <w:sdtContent>
            <w:p w:rsidR="002709C5" w:rsidP="00EE3C0F">
              <w:pPr>
                <w:pStyle w:val="Header"/>
              </w:pPr>
              <w:r>
                <w:rPr>
                  <w:rStyle w:val="PlaceholderText"/>
                </w:rPr>
                <w:t xml:space="preserve"> </w:t>
              </w:r>
            </w:p>
          </w:sdtContent>
        </w:sdt>
        <w:p w:rsidR="002709C5" w:rsidP="00EE3C0F">
          <w:pPr>
            <w:pStyle w:val="Header"/>
          </w:pPr>
        </w:p>
      </w:tc>
      <w:tc>
        <w:tcPr>
          <w:tcW w:w="1134" w:type="dxa"/>
        </w:tcPr>
        <w:p w:rsidR="002709C5" w:rsidP="0094502D">
          <w:pPr>
            <w:pStyle w:val="Header"/>
          </w:pPr>
        </w:p>
        <w:p w:rsidR="002709C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405CC4D78084178BD127A7B34638C07"/>
          </w:placeholder>
          <w:richText/>
        </w:sdtPr>
        <w:sdtEndPr>
          <w:rPr>
            <w:b w:val="0"/>
          </w:rPr>
        </w:sdtEndPr>
        <w:sdtContent>
          <w:tc>
            <w:tcPr>
              <w:tcW w:w="5534" w:type="dxa"/>
              <w:tcMar>
                <w:right w:w="1134" w:type="dxa"/>
              </w:tcMar>
            </w:tcPr>
            <w:p w:rsidR="002709C5" w:rsidRPr="002709C5" w:rsidP="00340DE0">
              <w:pPr>
                <w:pStyle w:val="Header"/>
                <w:rPr>
                  <w:b/>
                </w:rPr>
              </w:pPr>
              <w:r w:rsidRPr="002709C5">
                <w:rPr>
                  <w:b/>
                </w:rPr>
                <w:t>Miljödepartementet</w:t>
              </w:r>
            </w:p>
            <w:p w:rsidR="002709C5" w:rsidRPr="00340DE0" w:rsidP="00340DE0">
              <w:pPr>
                <w:pStyle w:val="Header"/>
              </w:pPr>
              <w:r w:rsidRPr="002709C5">
                <w:t>Klimat- och miljöministern</w:t>
              </w:r>
            </w:p>
          </w:tc>
        </w:sdtContent>
      </w:sdt>
      <w:sdt>
        <w:sdtPr>
          <w:alias w:val="Recipient"/>
          <w:tag w:val="ccRKShow_Recipient"/>
          <w:id w:val="-28344517"/>
          <w:placeholder>
            <w:docPart w:val="865E302891EF43518869359BA33183CE"/>
          </w:placeholder>
          <w:dataBinding w:xpath="/ns0:DocumentInfo[1]/ns0:BaseInfo[1]/ns0:Recipient[1]" w:storeItemID="{A3665EF0-C762-4598-89F4-72BEE9A0AB90}" w:prefixMappings="xmlns:ns0='http://lp/documentinfo/RK' "/>
          <w:text w:multiLine="1"/>
        </w:sdtPr>
        <w:sdtContent>
          <w:tc>
            <w:tcPr>
              <w:tcW w:w="3170" w:type="dxa"/>
            </w:tcPr>
            <w:p w:rsidR="002709C5" w:rsidP="00547B89">
              <w:pPr>
                <w:pStyle w:val="Header"/>
              </w:pPr>
              <w:r>
                <w:t>Till riksdagen</w:t>
              </w:r>
            </w:p>
          </w:tc>
        </w:sdtContent>
      </w:sdt>
      <w:tc>
        <w:tcPr>
          <w:tcW w:w="1134" w:type="dxa"/>
        </w:tcPr>
        <w:p w:rsidR="002709C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2709C5"/>
  </w:style>
  <w:style w:type="paragraph" w:styleId="Heading1">
    <w:name w:val="heading 1"/>
    <w:basedOn w:val="BodyText"/>
    <w:next w:val="BodyText"/>
    <w:link w:val="Rubrik1Char"/>
    <w:uiPriority w:val="1"/>
    <w:qFormat/>
    <w:rsid w:val="002709C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2709C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2709C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2709C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2709C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2709C5"/>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2709C5"/>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2709C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2709C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2709C5"/>
    <w:pPr>
      <w:tabs>
        <w:tab w:val="left" w:pos="1701"/>
        <w:tab w:val="left" w:pos="3600"/>
        <w:tab w:val="left" w:pos="5387"/>
      </w:tabs>
    </w:pPr>
  </w:style>
  <w:style w:type="character" w:customStyle="1" w:styleId="BrdtextChar">
    <w:name w:val="Brödtext Char"/>
    <w:basedOn w:val="DefaultParagraphFont"/>
    <w:link w:val="BodyText"/>
    <w:rsid w:val="002709C5"/>
  </w:style>
  <w:style w:type="paragraph" w:styleId="BodyTextIndent">
    <w:name w:val="Body Text Indent"/>
    <w:basedOn w:val="Normal"/>
    <w:link w:val="BrdtextmedindragChar"/>
    <w:qFormat/>
    <w:rsid w:val="002709C5"/>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2709C5"/>
  </w:style>
  <w:style w:type="character" w:customStyle="1" w:styleId="Rubrik1Char">
    <w:name w:val="Rubrik 1 Char"/>
    <w:basedOn w:val="DefaultParagraphFont"/>
    <w:link w:val="Heading1"/>
    <w:uiPriority w:val="1"/>
    <w:rsid w:val="002709C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709C5"/>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709C5"/>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2709C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2709C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2709C5"/>
    <w:pPr>
      <w:numPr>
        <w:numId w:val="0"/>
      </w:numPr>
    </w:pPr>
  </w:style>
  <w:style w:type="paragraph" w:customStyle="1" w:styleId="Rubrik2utannumrering">
    <w:name w:val="Rubrik 2 utan numrering"/>
    <w:basedOn w:val="Heading2"/>
    <w:next w:val="BodyText"/>
    <w:uiPriority w:val="1"/>
    <w:qFormat/>
    <w:rsid w:val="002709C5"/>
    <w:pPr>
      <w:numPr>
        <w:ilvl w:val="0"/>
        <w:numId w:val="0"/>
      </w:numPr>
    </w:pPr>
  </w:style>
  <w:style w:type="paragraph" w:customStyle="1" w:styleId="Rubrik3utannumrering">
    <w:name w:val="Rubrik 3 utan numrering"/>
    <w:basedOn w:val="Heading3"/>
    <w:next w:val="BodyText"/>
    <w:uiPriority w:val="1"/>
    <w:qFormat/>
    <w:rsid w:val="002709C5"/>
    <w:pPr>
      <w:numPr>
        <w:ilvl w:val="0"/>
        <w:numId w:val="0"/>
      </w:numPr>
    </w:pPr>
  </w:style>
  <w:style w:type="character" w:customStyle="1" w:styleId="Rubrik4Char">
    <w:name w:val="Rubrik 4 Char"/>
    <w:basedOn w:val="DefaultParagraphFont"/>
    <w:link w:val="Heading4"/>
    <w:uiPriority w:val="1"/>
    <w:rsid w:val="002709C5"/>
    <w:rPr>
      <w:rFonts w:asciiTheme="majorHAnsi" w:eastAsiaTheme="majorEastAsia" w:hAnsiTheme="majorHAnsi" w:cstheme="majorBidi"/>
      <w:b/>
      <w:iCs/>
      <w:sz w:val="20"/>
    </w:rPr>
  </w:style>
  <w:style w:type="paragraph" w:customStyle="1" w:styleId="Brdtextutanavstnd">
    <w:name w:val="Brödtext utan avstånd"/>
    <w:basedOn w:val="Normal"/>
    <w:qFormat/>
    <w:rsid w:val="002709C5"/>
    <w:pPr>
      <w:tabs>
        <w:tab w:val="left" w:pos="1701"/>
        <w:tab w:val="left" w:pos="3600"/>
        <w:tab w:val="left" w:pos="5387"/>
      </w:tabs>
      <w:spacing w:after="0"/>
    </w:pPr>
  </w:style>
  <w:style w:type="paragraph" w:customStyle="1" w:styleId="Bildtext">
    <w:name w:val="Bildtext"/>
    <w:basedOn w:val="BodyText"/>
    <w:next w:val="BodyText"/>
    <w:uiPriority w:val="2"/>
    <w:qFormat/>
    <w:rsid w:val="002709C5"/>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2709C5"/>
    <w:pPr>
      <w:numPr>
        <w:ilvl w:val="0"/>
        <w:numId w:val="0"/>
      </w:numPr>
    </w:pPr>
  </w:style>
  <w:style w:type="paragraph" w:customStyle="1" w:styleId="Rubrik5utannumrering">
    <w:name w:val="Rubrik 5 utan numrering"/>
    <w:basedOn w:val="Heading5"/>
    <w:next w:val="BodyText"/>
    <w:uiPriority w:val="1"/>
    <w:qFormat/>
    <w:rsid w:val="002709C5"/>
  </w:style>
  <w:style w:type="paragraph" w:styleId="Caption">
    <w:name w:val="caption"/>
    <w:basedOn w:val="Bildtext"/>
    <w:next w:val="Normal"/>
    <w:uiPriority w:val="35"/>
    <w:semiHidden/>
    <w:qFormat/>
    <w:rsid w:val="002709C5"/>
    <w:rPr>
      <w:iCs/>
      <w:szCs w:val="18"/>
    </w:rPr>
  </w:style>
  <w:style w:type="character" w:customStyle="1" w:styleId="Rubrik5Char">
    <w:name w:val="Rubrik 5 Char"/>
    <w:basedOn w:val="DefaultParagraphFont"/>
    <w:link w:val="Heading5"/>
    <w:uiPriority w:val="1"/>
    <w:rsid w:val="002709C5"/>
    <w:rPr>
      <w:rFonts w:asciiTheme="majorHAnsi" w:eastAsiaTheme="majorEastAsia" w:hAnsiTheme="majorHAnsi" w:cstheme="majorBidi"/>
      <w:sz w:val="20"/>
    </w:rPr>
  </w:style>
  <w:style w:type="numbering" w:customStyle="1" w:styleId="RKNumreraderubriker">
    <w:name w:val="RK Numrerade rubriker"/>
    <w:uiPriority w:val="99"/>
    <w:rsid w:val="002709C5"/>
    <w:pPr>
      <w:numPr>
        <w:numId w:val="1"/>
      </w:numPr>
    </w:pPr>
  </w:style>
  <w:style w:type="paragraph" w:customStyle="1" w:styleId="Klla">
    <w:name w:val="Källa"/>
    <w:basedOn w:val="Bildtext"/>
    <w:next w:val="BodyText"/>
    <w:uiPriority w:val="2"/>
    <w:qFormat/>
    <w:rsid w:val="002709C5"/>
  </w:style>
  <w:style w:type="paragraph" w:styleId="Header">
    <w:name w:val="header"/>
    <w:basedOn w:val="Normal"/>
    <w:link w:val="SidhuvudChar"/>
    <w:uiPriority w:val="99"/>
    <w:rsid w:val="002709C5"/>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2709C5"/>
    <w:rPr>
      <w:rFonts w:asciiTheme="majorHAnsi" w:hAnsiTheme="majorHAnsi"/>
      <w:sz w:val="19"/>
    </w:rPr>
  </w:style>
  <w:style w:type="paragraph" w:styleId="Footer">
    <w:name w:val="footer"/>
    <w:basedOn w:val="Normal"/>
    <w:link w:val="SidfotChar"/>
    <w:uiPriority w:val="99"/>
    <w:semiHidden/>
    <w:rsid w:val="002709C5"/>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2709C5"/>
    <w:rPr>
      <w:rFonts w:asciiTheme="majorHAnsi" w:hAnsiTheme="majorHAnsi"/>
      <w:sz w:val="16"/>
    </w:rPr>
  </w:style>
  <w:style w:type="paragraph" w:styleId="TOC2">
    <w:name w:val="toc 2"/>
    <w:basedOn w:val="Normal"/>
    <w:next w:val="BodyText"/>
    <w:uiPriority w:val="28"/>
    <w:semiHidden/>
    <w:rsid w:val="002709C5"/>
    <w:pPr>
      <w:tabs>
        <w:tab w:val="right" w:leader="dot" w:pos="7371"/>
      </w:tabs>
      <w:spacing w:after="0" w:line="240" w:lineRule="auto"/>
    </w:pPr>
  </w:style>
  <w:style w:type="character" w:styleId="PageNumber">
    <w:name w:val="page number"/>
    <w:basedOn w:val="SidfotChar"/>
    <w:uiPriority w:val="99"/>
    <w:semiHidden/>
    <w:rsid w:val="002709C5"/>
    <w:rPr>
      <w:rFonts w:asciiTheme="majorHAnsi" w:hAnsiTheme="majorHAnsi"/>
      <w:sz w:val="17"/>
    </w:rPr>
  </w:style>
  <w:style w:type="paragraph" w:styleId="TOC1">
    <w:name w:val="toc 1"/>
    <w:basedOn w:val="Normal"/>
    <w:next w:val="BodyText"/>
    <w:uiPriority w:val="28"/>
    <w:semiHidden/>
    <w:rsid w:val="002709C5"/>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2709C5"/>
    <w:pPr>
      <w:tabs>
        <w:tab w:val="right" w:leader="dot" w:pos="7371"/>
      </w:tabs>
      <w:spacing w:after="0" w:line="240" w:lineRule="auto"/>
      <w:ind w:left="284"/>
    </w:pPr>
  </w:style>
  <w:style w:type="character" w:styleId="Hyperlink">
    <w:name w:val="Hyperlink"/>
    <w:basedOn w:val="DefaultParagraphFont"/>
    <w:uiPriority w:val="99"/>
    <w:rsid w:val="002709C5"/>
    <w:rPr>
      <w:noProof w:val="0"/>
      <w:color w:val="0563C1" w:themeColor="hyperlink"/>
      <w:u w:val="single"/>
    </w:rPr>
  </w:style>
  <w:style w:type="paragraph" w:styleId="TOCHeading">
    <w:name w:val="TOC Heading"/>
    <w:basedOn w:val="Rubrik1utannumrering"/>
    <w:next w:val="Normal"/>
    <w:uiPriority w:val="39"/>
    <w:semiHidden/>
    <w:qFormat/>
    <w:rsid w:val="002709C5"/>
    <w:pPr>
      <w:outlineLvl w:val="9"/>
    </w:pPr>
  </w:style>
  <w:style w:type="table" w:styleId="TableGrid">
    <w:name w:val="Table Grid"/>
    <w:aliases w:val="Ärendeförteckning"/>
    <w:basedOn w:val="TableNormal"/>
    <w:uiPriority w:val="39"/>
    <w:rsid w:val="00270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2709C5"/>
    <w:pPr>
      <w:spacing w:after="0"/>
    </w:pPr>
    <w:rPr>
      <w:szCs w:val="20"/>
    </w:rPr>
  </w:style>
  <w:style w:type="character" w:customStyle="1" w:styleId="FotnotstextChar">
    <w:name w:val="Fotnotstext Char"/>
    <w:basedOn w:val="DefaultParagraphFont"/>
    <w:link w:val="FootnoteText"/>
    <w:uiPriority w:val="99"/>
    <w:semiHidden/>
    <w:rsid w:val="002709C5"/>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2709C5"/>
    <w:rPr>
      <w:noProof w:val="0"/>
      <w:vertAlign w:val="superscript"/>
    </w:rPr>
  </w:style>
  <w:style w:type="paragraph" w:styleId="ListNumber">
    <w:name w:val="List Number"/>
    <w:basedOn w:val="Normal"/>
    <w:uiPriority w:val="6"/>
    <w:rsid w:val="002709C5"/>
    <w:pPr>
      <w:numPr>
        <w:numId w:val="36"/>
      </w:numPr>
      <w:spacing w:after="100"/>
    </w:pPr>
  </w:style>
  <w:style w:type="paragraph" w:styleId="ListNumber2">
    <w:name w:val="List Number 2"/>
    <w:basedOn w:val="Normal"/>
    <w:uiPriority w:val="6"/>
    <w:rsid w:val="002709C5"/>
    <w:pPr>
      <w:numPr>
        <w:ilvl w:val="1"/>
        <w:numId w:val="36"/>
      </w:numPr>
      <w:spacing w:after="100"/>
      <w:contextualSpacing/>
    </w:pPr>
  </w:style>
  <w:style w:type="paragraph" w:styleId="ListBullet">
    <w:name w:val="List Bullet"/>
    <w:basedOn w:val="Normal"/>
    <w:uiPriority w:val="6"/>
    <w:rsid w:val="002709C5"/>
    <w:pPr>
      <w:numPr>
        <w:numId w:val="28"/>
      </w:numPr>
      <w:spacing w:after="100"/>
      <w:contextualSpacing/>
    </w:pPr>
  </w:style>
  <w:style w:type="paragraph" w:styleId="ListBullet2">
    <w:name w:val="List Bullet 2"/>
    <w:basedOn w:val="Normal"/>
    <w:uiPriority w:val="6"/>
    <w:rsid w:val="002709C5"/>
    <w:pPr>
      <w:numPr>
        <w:ilvl w:val="1"/>
        <w:numId w:val="28"/>
      </w:numPr>
      <w:spacing w:after="100"/>
      <w:ind w:left="850" w:hanging="425"/>
      <w:contextualSpacing/>
    </w:pPr>
  </w:style>
  <w:style w:type="numbering" w:customStyle="1" w:styleId="RKNumreradlista">
    <w:name w:val="RK Numrerad lista"/>
    <w:uiPriority w:val="99"/>
    <w:rsid w:val="002709C5"/>
    <w:pPr>
      <w:numPr>
        <w:numId w:val="7"/>
      </w:numPr>
    </w:pPr>
  </w:style>
  <w:style w:type="paragraph" w:customStyle="1" w:styleId="Strecklista">
    <w:name w:val="Strecklista"/>
    <w:basedOn w:val="ListBullet"/>
    <w:uiPriority w:val="6"/>
    <w:qFormat/>
    <w:rsid w:val="002709C5"/>
    <w:pPr>
      <w:numPr>
        <w:numId w:val="34"/>
      </w:numPr>
    </w:pPr>
  </w:style>
  <w:style w:type="numbering" w:customStyle="1" w:styleId="RKPunktlista">
    <w:name w:val="RK Punktlista"/>
    <w:uiPriority w:val="99"/>
    <w:rsid w:val="002709C5"/>
    <w:pPr>
      <w:numPr>
        <w:numId w:val="14"/>
      </w:numPr>
    </w:pPr>
  </w:style>
  <w:style w:type="paragraph" w:customStyle="1" w:styleId="Strecklista2">
    <w:name w:val="Strecklista 2"/>
    <w:basedOn w:val="Strecklista"/>
    <w:uiPriority w:val="6"/>
    <w:semiHidden/>
    <w:qFormat/>
    <w:rsid w:val="002709C5"/>
    <w:pPr>
      <w:numPr>
        <w:ilvl w:val="1"/>
      </w:numPr>
    </w:pPr>
  </w:style>
  <w:style w:type="numbering" w:customStyle="1" w:styleId="Strecklistan">
    <w:name w:val="Strecklistan"/>
    <w:uiPriority w:val="99"/>
    <w:rsid w:val="002709C5"/>
    <w:pPr>
      <w:numPr>
        <w:numId w:val="18"/>
      </w:numPr>
    </w:pPr>
  </w:style>
  <w:style w:type="character" w:styleId="PlaceholderText">
    <w:name w:val="Placeholder Text"/>
    <w:basedOn w:val="DefaultParagraphFont"/>
    <w:uiPriority w:val="99"/>
    <w:semiHidden/>
    <w:rsid w:val="002709C5"/>
    <w:rPr>
      <w:noProof w:val="0"/>
      <w:color w:val="808080"/>
    </w:rPr>
  </w:style>
  <w:style w:type="paragraph" w:styleId="ListNumber3">
    <w:name w:val="List Number 3"/>
    <w:basedOn w:val="Normal"/>
    <w:uiPriority w:val="6"/>
    <w:rsid w:val="002709C5"/>
    <w:pPr>
      <w:numPr>
        <w:ilvl w:val="2"/>
        <w:numId w:val="36"/>
      </w:numPr>
      <w:spacing w:after="100"/>
      <w:contextualSpacing/>
    </w:pPr>
  </w:style>
  <w:style w:type="paragraph" w:customStyle="1" w:styleId="Strecklista3">
    <w:name w:val="Strecklista 3"/>
    <w:basedOn w:val="BodyText"/>
    <w:uiPriority w:val="6"/>
    <w:semiHidden/>
    <w:qFormat/>
    <w:rsid w:val="002709C5"/>
    <w:pPr>
      <w:numPr>
        <w:ilvl w:val="2"/>
        <w:numId w:val="34"/>
      </w:numPr>
      <w:spacing w:after="100"/>
    </w:pPr>
  </w:style>
  <w:style w:type="paragraph" w:styleId="ListBullet3">
    <w:name w:val="List Bullet 3"/>
    <w:basedOn w:val="Normal"/>
    <w:uiPriority w:val="6"/>
    <w:rsid w:val="002709C5"/>
    <w:pPr>
      <w:numPr>
        <w:ilvl w:val="2"/>
        <w:numId w:val="28"/>
      </w:numPr>
      <w:spacing w:after="100"/>
      <w:contextualSpacing/>
    </w:pPr>
  </w:style>
  <w:style w:type="paragraph" w:customStyle="1" w:styleId="Brdtextmedram">
    <w:name w:val="Brödtext med ram"/>
    <w:basedOn w:val="BodyText"/>
    <w:qFormat/>
    <w:rsid w:val="002709C5"/>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2709C5"/>
    <w:rPr>
      <w:rFonts w:ascii="Calibri" w:hAnsi="Calibri" w:cs="Calibri"/>
      <w:sz w:val="16"/>
    </w:rPr>
  </w:style>
  <w:style w:type="character" w:customStyle="1" w:styleId="DocNrChar">
    <w:name w:val="DocNr Char"/>
    <w:basedOn w:val="DefaultParagraphFont"/>
    <w:link w:val="DocNr"/>
    <w:semiHidden/>
    <w:rsid w:val="002709C5"/>
    <w:rPr>
      <w:rFonts w:ascii="Calibri" w:hAnsi="Calibri" w:cs="Calibri"/>
      <w:sz w:val="16"/>
    </w:rPr>
  </w:style>
  <w:style w:type="paragraph" w:customStyle="1" w:styleId="RKnormal">
    <w:name w:val="RKnormal"/>
    <w:basedOn w:val="Normal"/>
    <w:semiHidden/>
    <w:rsid w:val="002709C5"/>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2709C5"/>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2709C5"/>
    <w:pPr>
      <w:spacing w:after="0" w:line="240" w:lineRule="auto"/>
    </w:pPr>
  </w:style>
  <w:style w:type="character" w:customStyle="1" w:styleId="AnteckningsrubrikChar">
    <w:name w:val="Anteckningsrubrik Char"/>
    <w:basedOn w:val="DefaultParagraphFont"/>
    <w:link w:val="NoteHeading"/>
    <w:uiPriority w:val="99"/>
    <w:semiHidden/>
    <w:rsid w:val="002709C5"/>
  </w:style>
  <w:style w:type="character" w:styleId="FollowedHyperlink">
    <w:name w:val="FollowedHyperlink"/>
    <w:basedOn w:val="DefaultParagraphFont"/>
    <w:uiPriority w:val="99"/>
    <w:semiHidden/>
    <w:unhideWhenUsed/>
    <w:rsid w:val="002709C5"/>
    <w:rPr>
      <w:noProof w:val="0"/>
      <w:color w:val="954F72" w:themeColor="followedHyperlink"/>
      <w:u w:val="single"/>
    </w:rPr>
  </w:style>
  <w:style w:type="paragraph" w:styleId="Closing">
    <w:name w:val="Closing"/>
    <w:basedOn w:val="Normal"/>
    <w:link w:val="AvslutandetextChar"/>
    <w:uiPriority w:val="99"/>
    <w:semiHidden/>
    <w:unhideWhenUsed/>
    <w:rsid w:val="002709C5"/>
    <w:pPr>
      <w:spacing w:after="0" w:line="240" w:lineRule="auto"/>
      <w:ind w:left="4252"/>
    </w:pPr>
  </w:style>
  <w:style w:type="character" w:customStyle="1" w:styleId="AvslutandetextChar">
    <w:name w:val="Avslutande text Char"/>
    <w:basedOn w:val="DefaultParagraphFont"/>
    <w:link w:val="Closing"/>
    <w:uiPriority w:val="99"/>
    <w:semiHidden/>
    <w:rsid w:val="002709C5"/>
  </w:style>
  <w:style w:type="paragraph" w:styleId="EnvelopeReturn">
    <w:name w:val="envelope return"/>
    <w:basedOn w:val="Normal"/>
    <w:uiPriority w:val="99"/>
    <w:semiHidden/>
    <w:unhideWhenUsed/>
    <w:rsid w:val="002709C5"/>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2709C5"/>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2709C5"/>
    <w:rPr>
      <w:rFonts w:ascii="Segoe UI" w:hAnsi="Segoe UI" w:cs="Segoe UI"/>
      <w:sz w:val="18"/>
      <w:szCs w:val="18"/>
    </w:rPr>
  </w:style>
  <w:style w:type="character" w:styleId="Emphasis">
    <w:name w:val="Emphasis"/>
    <w:basedOn w:val="DefaultParagraphFont"/>
    <w:uiPriority w:val="20"/>
    <w:semiHidden/>
    <w:qFormat/>
    <w:rsid w:val="002709C5"/>
    <w:rPr>
      <w:i/>
      <w:iCs/>
      <w:noProof w:val="0"/>
    </w:rPr>
  </w:style>
  <w:style w:type="character" w:styleId="BookTitle">
    <w:name w:val="Book Title"/>
    <w:basedOn w:val="DefaultParagraphFont"/>
    <w:uiPriority w:val="33"/>
    <w:semiHidden/>
    <w:qFormat/>
    <w:rsid w:val="002709C5"/>
    <w:rPr>
      <w:b/>
      <w:bCs/>
      <w:i/>
      <w:iCs/>
      <w:noProof w:val="0"/>
      <w:spacing w:val="5"/>
    </w:rPr>
  </w:style>
  <w:style w:type="paragraph" w:styleId="BodyText2">
    <w:name w:val="Body Text 2"/>
    <w:basedOn w:val="Normal"/>
    <w:link w:val="Brdtext2Char"/>
    <w:uiPriority w:val="99"/>
    <w:semiHidden/>
    <w:unhideWhenUsed/>
    <w:rsid w:val="002709C5"/>
    <w:pPr>
      <w:spacing w:after="120" w:line="480" w:lineRule="auto"/>
    </w:pPr>
  </w:style>
  <w:style w:type="character" w:customStyle="1" w:styleId="Brdtext2Char">
    <w:name w:val="Brödtext 2 Char"/>
    <w:basedOn w:val="DefaultParagraphFont"/>
    <w:link w:val="BodyText2"/>
    <w:uiPriority w:val="99"/>
    <w:semiHidden/>
    <w:rsid w:val="002709C5"/>
  </w:style>
  <w:style w:type="paragraph" w:styleId="BodyText3">
    <w:name w:val="Body Text 3"/>
    <w:basedOn w:val="Normal"/>
    <w:link w:val="Brdtext3Char"/>
    <w:uiPriority w:val="99"/>
    <w:semiHidden/>
    <w:unhideWhenUsed/>
    <w:rsid w:val="002709C5"/>
    <w:pPr>
      <w:spacing w:after="120"/>
    </w:pPr>
    <w:rPr>
      <w:sz w:val="16"/>
      <w:szCs w:val="16"/>
    </w:rPr>
  </w:style>
  <w:style w:type="character" w:customStyle="1" w:styleId="Brdtext3Char">
    <w:name w:val="Brödtext 3 Char"/>
    <w:basedOn w:val="DefaultParagraphFont"/>
    <w:link w:val="BodyText3"/>
    <w:uiPriority w:val="99"/>
    <w:semiHidden/>
    <w:rsid w:val="002709C5"/>
    <w:rPr>
      <w:sz w:val="16"/>
      <w:szCs w:val="16"/>
    </w:rPr>
  </w:style>
  <w:style w:type="paragraph" w:styleId="BodyTextFirstIndent">
    <w:name w:val="Body Text First Indent"/>
    <w:basedOn w:val="BodyText"/>
    <w:link w:val="BrdtextmedfrstaindragChar"/>
    <w:uiPriority w:val="99"/>
    <w:semiHidden/>
    <w:unhideWhenUsed/>
    <w:rsid w:val="002709C5"/>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2709C5"/>
  </w:style>
  <w:style w:type="paragraph" w:styleId="BodyTextFirstIndent2">
    <w:name w:val="Body Text First Indent 2"/>
    <w:basedOn w:val="BodyTextIndent"/>
    <w:link w:val="Brdtextmedfrstaindrag2Char"/>
    <w:uiPriority w:val="99"/>
    <w:semiHidden/>
    <w:unhideWhenUsed/>
    <w:rsid w:val="002709C5"/>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2709C5"/>
  </w:style>
  <w:style w:type="paragraph" w:styleId="BodyTextIndent2">
    <w:name w:val="Body Text Indent 2"/>
    <w:basedOn w:val="Normal"/>
    <w:link w:val="Brdtextmedindrag2Char"/>
    <w:uiPriority w:val="99"/>
    <w:semiHidden/>
    <w:unhideWhenUsed/>
    <w:rsid w:val="002709C5"/>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2709C5"/>
  </w:style>
  <w:style w:type="paragraph" w:styleId="BodyTextIndent3">
    <w:name w:val="Body Text Indent 3"/>
    <w:basedOn w:val="Normal"/>
    <w:link w:val="Brdtextmedindrag3Char"/>
    <w:uiPriority w:val="99"/>
    <w:semiHidden/>
    <w:unhideWhenUsed/>
    <w:rsid w:val="002709C5"/>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2709C5"/>
    <w:rPr>
      <w:sz w:val="16"/>
      <w:szCs w:val="16"/>
    </w:rPr>
  </w:style>
  <w:style w:type="paragraph" w:styleId="Quote">
    <w:name w:val="Quote"/>
    <w:basedOn w:val="Normal"/>
    <w:next w:val="Normal"/>
    <w:link w:val="CitatChar"/>
    <w:uiPriority w:val="29"/>
    <w:semiHidden/>
    <w:qFormat/>
    <w:rsid w:val="002709C5"/>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2709C5"/>
    <w:rPr>
      <w:i/>
      <w:iCs/>
      <w:color w:val="404040" w:themeColor="text1" w:themeTint="BF"/>
    </w:rPr>
  </w:style>
  <w:style w:type="paragraph" w:styleId="TableofAuthorities">
    <w:name w:val="table of authorities"/>
    <w:basedOn w:val="Normal"/>
    <w:next w:val="Normal"/>
    <w:uiPriority w:val="99"/>
    <w:semiHidden/>
    <w:unhideWhenUsed/>
    <w:rsid w:val="002709C5"/>
    <w:pPr>
      <w:spacing w:after="0"/>
      <w:ind w:left="250" w:hanging="250"/>
    </w:pPr>
  </w:style>
  <w:style w:type="paragraph" w:styleId="TOAHeading">
    <w:name w:val="toa heading"/>
    <w:basedOn w:val="Normal"/>
    <w:next w:val="Normal"/>
    <w:uiPriority w:val="99"/>
    <w:semiHidden/>
    <w:unhideWhenUsed/>
    <w:rsid w:val="002709C5"/>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2709C5"/>
  </w:style>
  <w:style w:type="character" w:customStyle="1" w:styleId="DatumChar">
    <w:name w:val="Datum Char"/>
    <w:basedOn w:val="DefaultParagraphFont"/>
    <w:link w:val="Date"/>
    <w:uiPriority w:val="99"/>
    <w:semiHidden/>
    <w:rsid w:val="002709C5"/>
  </w:style>
  <w:style w:type="character" w:styleId="SubtleEmphasis">
    <w:name w:val="Subtle Emphasis"/>
    <w:basedOn w:val="DefaultParagraphFont"/>
    <w:uiPriority w:val="19"/>
    <w:semiHidden/>
    <w:qFormat/>
    <w:rsid w:val="002709C5"/>
    <w:rPr>
      <w:i/>
      <w:iCs/>
      <w:noProof w:val="0"/>
      <w:color w:val="404040" w:themeColor="text1" w:themeTint="BF"/>
    </w:rPr>
  </w:style>
  <w:style w:type="character" w:styleId="SubtleReference">
    <w:name w:val="Subtle Reference"/>
    <w:basedOn w:val="DefaultParagraphFont"/>
    <w:uiPriority w:val="31"/>
    <w:semiHidden/>
    <w:qFormat/>
    <w:rsid w:val="002709C5"/>
    <w:rPr>
      <w:smallCaps/>
      <w:noProof w:val="0"/>
      <w:color w:val="5A5A5A" w:themeColor="text1" w:themeTint="A5"/>
    </w:rPr>
  </w:style>
  <w:style w:type="table" w:styleId="TableSubtle1">
    <w:name w:val="Table Subtle 1"/>
    <w:basedOn w:val="TableNormal"/>
    <w:uiPriority w:val="99"/>
    <w:semiHidden/>
    <w:unhideWhenUsed/>
    <w:rsid w:val="002709C5"/>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2709C5"/>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2709C5"/>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2709C5"/>
    <w:rPr>
      <w:rFonts w:ascii="Segoe UI" w:hAnsi="Segoe UI" w:cs="Segoe UI"/>
      <w:sz w:val="16"/>
      <w:szCs w:val="16"/>
    </w:rPr>
  </w:style>
  <w:style w:type="table" w:styleId="TableElegant">
    <w:name w:val="Table Elegant"/>
    <w:basedOn w:val="TableNormal"/>
    <w:uiPriority w:val="99"/>
    <w:semiHidden/>
    <w:unhideWhenUsed/>
    <w:rsid w:val="002709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2709C5"/>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709C5"/>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2709C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2709C5"/>
    <w:pPr>
      <w:spacing w:after="0" w:line="240" w:lineRule="auto"/>
    </w:pPr>
  </w:style>
  <w:style w:type="character" w:customStyle="1" w:styleId="E-postsignaturChar">
    <w:name w:val="E-postsignatur Char"/>
    <w:basedOn w:val="DefaultParagraphFont"/>
    <w:link w:val="E-mailSignature"/>
    <w:uiPriority w:val="99"/>
    <w:semiHidden/>
    <w:rsid w:val="002709C5"/>
  </w:style>
  <w:style w:type="paragraph" w:styleId="TableofFigures">
    <w:name w:val="table of figures"/>
    <w:basedOn w:val="Normal"/>
    <w:next w:val="Normal"/>
    <w:uiPriority w:val="99"/>
    <w:semiHidden/>
    <w:unhideWhenUsed/>
    <w:rsid w:val="002709C5"/>
    <w:pPr>
      <w:spacing w:after="0"/>
    </w:pPr>
  </w:style>
  <w:style w:type="table" w:styleId="ColorfulList">
    <w:name w:val="Colorful List"/>
    <w:basedOn w:val="TableNormal"/>
    <w:uiPriority w:val="72"/>
    <w:semiHidden/>
    <w:unhideWhenUsed/>
    <w:rsid w:val="002709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709C5"/>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2709C5"/>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2709C5"/>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2709C5"/>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2709C5"/>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2709C5"/>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2709C5"/>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709C5"/>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709C5"/>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709C5"/>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2709C5"/>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709C5"/>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709C5"/>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2709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2709C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2709C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2709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709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2709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2709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2709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2709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2709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2709C5"/>
    <w:rPr>
      <w:noProof w:val="0"/>
      <w:color w:val="2B579A"/>
      <w:shd w:val="clear" w:color="auto" w:fill="E6E6E6"/>
    </w:rPr>
  </w:style>
  <w:style w:type="paragraph" w:styleId="HTMLAddress">
    <w:name w:val="HTML Address"/>
    <w:basedOn w:val="Normal"/>
    <w:link w:val="HTML-adressChar"/>
    <w:uiPriority w:val="99"/>
    <w:semiHidden/>
    <w:unhideWhenUsed/>
    <w:rsid w:val="002709C5"/>
    <w:pPr>
      <w:spacing w:after="0" w:line="240" w:lineRule="auto"/>
    </w:pPr>
    <w:rPr>
      <w:i/>
      <w:iCs/>
    </w:rPr>
  </w:style>
  <w:style w:type="character" w:customStyle="1" w:styleId="HTML-adressChar">
    <w:name w:val="HTML - adress Char"/>
    <w:basedOn w:val="DefaultParagraphFont"/>
    <w:link w:val="HTMLAddress"/>
    <w:uiPriority w:val="99"/>
    <w:semiHidden/>
    <w:rsid w:val="002709C5"/>
    <w:rPr>
      <w:i/>
      <w:iCs/>
    </w:rPr>
  </w:style>
  <w:style w:type="character" w:styleId="HTMLAcronym">
    <w:name w:val="HTML Acronym"/>
    <w:basedOn w:val="DefaultParagraphFont"/>
    <w:uiPriority w:val="99"/>
    <w:semiHidden/>
    <w:unhideWhenUsed/>
    <w:rsid w:val="002709C5"/>
    <w:rPr>
      <w:noProof w:val="0"/>
    </w:rPr>
  </w:style>
  <w:style w:type="character" w:styleId="HTMLCite">
    <w:name w:val="HTML Cite"/>
    <w:basedOn w:val="DefaultParagraphFont"/>
    <w:uiPriority w:val="99"/>
    <w:semiHidden/>
    <w:unhideWhenUsed/>
    <w:rsid w:val="002709C5"/>
    <w:rPr>
      <w:i/>
      <w:iCs/>
      <w:noProof w:val="0"/>
    </w:rPr>
  </w:style>
  <w:style w:type="character" w:styleId="HTMLDefinition">
    <w:name w:val="HTML Definition"/>
    <w:basedOn w:val="DefaultParagraphFont"/>
    <w:uiPriority w:val="99"/>
    <w:semiHidden/>
    <w:unhideWhenUsed/>
    <w:rsid w:val="002709C5"/>
    <w:rPr>
      <w:i/>
      <w:iCs/>
      <w:noProof w:val="0"/>
    </w:rPr>
  </w:style>
  <w:style w:type="character" w:styleId="HTMLSample">
    <w:name w:val="HTML Sample"/>
    <w:basedOn w:val="DefaultParagraphFont"/>
    <w:uiPriority w:val="99"/>
    <w:semiHidden/>
    <w:unhideWhenUsed/>
    <w:rsid w:val="002709C5"/>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2709C5"/>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2709C5"/>
    <w:rPr>
      <w:rFonts w:ascii="Consolas" w:hAnsi="Consolas"/>
      <w:sz w:val="20"/>
      <w:szCs w:val="20"/>
    </w:rPr>
  </w:style>
  <w:style w:type="character" w:styleId="HTMLCode">
    <w:name w:val="HTML Code"/>
    <w:basedOn w:val="DefaultParagraphFont"/>
    <w:uiPriority w:val="99"/>
    <w:semiHidden/>
    <w:unhideWhenUsed/>
    <w:rsid w:val="002709C5"/>
    <w:rPr>
      <w:rFonts w:ascii="Consolas" w:hAnsi="Consolas"/>
      <w:noProof w:val="0"/>
      <w:sz w:val="20"/>
      <w:szCs w:val="20"/>
    </w:rPr>
  </w:style>
  <w:style w:type="character" w:styleId="HTMLTypewriter">
    <w:name w:val="HTML Typewriter"/>
    <w:basedOn w:val="DefaultParagraphFont"/>
    <w:uiPriority w:val="99"/>
    <w:semiHidden/>
    <w:unhideWhenUsed/>
    <w:rsid w:val="002709C5"/>
    <w:rPr>
      <w:rFonts w:ascii="Consolas" w:hAnsi="Consolas"/>
      <w:noProof w:val="0"/>
      <w:sz w:val="20"/>
      <w:szCs w:val="20"/>
    </w:rPr>
  </w:style>
  <w:style w:type="character" w:styleId="HTMLKeyboard">
    <w:name w:val="HTML Keyboard"/>
    <w:basedOn w:val="DefaultParagraphFont"/>
    <w:uiPriority w:val="99"/>
    <w:semiHidden/>
    <w:unhideWhenUsed/>
    <w:rsid w:val="002709C5"/>
    <w:rPr>
      <w:rFonts w:ascii="Consolas" w:hAnsi="Consolas"/>
      <w:noProof w:val="0"/>
      <w:sz w:val="20"/>
      <w:szCs w:val="20"/>
    </w:rPr>
  </w:style>
  <w:style w:type="character" w:styleId="HTMLVariable">
    <w:name w:val="HTML Variable"/>
    <w:basedOn w:val="DefaultParagraphFont"/>
    <w:uiPriority w:val="99"/>
    <w:semiHidden/>
    <w:unhideWhenUsed/>
    <w:rsid w:val="002709C5"/>
    <w:rPr>
      <w:i/>
      <w:iCs/>
      <w:noProof w:val="0"/>
    </w:rPr>
  </w:style>
  <w:style w:type="paragraph" w:styleId="Index1">
    <w:name w:val="index 1"/>
    <w:basedOn w:val="Normal"/>
    <w:next w:val="Normal"/>
    <w:autoRedefine/>
    <w:uiPriority w:val="99"/>
    <w:semiHidden/>
    <w:unhideWhenUsed/>
    <w:rsid w:val="002709C5"/>
    <w:pPr>
      <w:spacing w:after="0" w:line="240" w:lineRule="auto"/>
      <w:ind w:left="250" w:hanging="250"/>
    </w:pPr>
  </w:style>
  <w:style w:type="paragraph" w:styleId="Index2">
    <w:name w:val="index 2"/>
    <w:basedOn w:val="Normal"/>
    <w:next w:val="Normal"/>
    <w:autoRedefine/>
    <w:uiPriority w:val="99"/>
    <w:semiHidden/>
    <w:unhideWhenUsed/>
    <w:rsid w:val="002709C5"/>
    <w:pPr>
      <w:spacing w:after="0" w:line="240" w:lineRule="auto"/>
      <w:ind w:left="500" w:hanging="250"/>
    </w:pPr>
  </w:style>
  <w:style w:type="paragraph" w:styleId="Index3">
    <w:name w:val="index 3"/>
    <w:basedOn w:val="Normal"/>
    <w:next w:val="Normal"/>
    <w:autoRedefine/>
    <w:uiPriority w:val="99"/>
    <w:semiHidden/>
    <w:unhideWhenUsed/>
    <w:rsid w:val="002709C5"/>
    <w:pPr>
      <w:spacing w:after="0" w:line="240" w:lineRule="auto"/>
      <w:ind w:left="750" w:hanging="250"/>
    </w:pPr>
  </w:style>
  <w:style w:type="paragraph" w:styleId="Index4">
    <w:name w:val="index 4"/>
    <w:basedOn w:val="Normal"/>
    <w:next w:val="Normal"/>
    <w:autoRedefine/>
    <w:uiPriority w:val="99"/>
    <w:semiHidden/>
    <w:unhideWhenUsed/>
    <w:rsid w:val="002709C5"/>
    <w:pPr>
      <w:spacing w:after="0" w:line="240" w:lineRule="auto"/>
      <w:ind w:left="1000" w:hanging="250"/>
    </w:pPr>
  </w:style>
  <w:style w:type="paragraph" w:styleId="Index5">
    <w:name w:val="index 5"/>
    <w:basedOn w:val="Normal"/>
    <w:next w:val="Normal"/>
    <w:autoRedefine/>
    <w:uiPriority w:val="99"/>
    <w:semiHidden/>
    <w:unhideWhenUsed/>
    <w:rsid w:val="002709C5"/>
    <w:pPr>
      <w:spacing w:after="0" w:line="240" w:lineRule="auto"/>
      <w:ind w:left="1250" w:hanging="250"/>
    </w:pPr>
  </w:style>
  <w:style w:type="paragraph" w:styleId="Index6">
    <w:name w:val="index 6"/>
    <w:basedOn w:val="Normal"/>
    <w:next w:val="Normal"/>
    <w:autoRedefine/>
    <w:uiPriority w:val="99"/>
    <w:semiHidden/>
    <w:unhideWhenUsed/>
    <w:rsid w:val="002709C5"/>
    <w:pPr>
      <w:spacing w:after="0" w:line="240" w:lineRule="auto"/>
      <w:ind w:left="1500" w:hanging="250"/>
    </w:pPr>
  </w:style>
  <w:style w:type="paragraph" w:styleId="Index7">
    <w:name w:val="index 7"/>
    <w:basedOn w:val="Normal"/>
    <w:next w:val="Normal"/>
    <w:autoRedefine/>
    <w:uiPriority w:val="99"/>
    <w:semiHidden/>
    <w:unhideWhenUsed/>
    <w:rsid w:val="002709C5"/>
    <w:pPr>
      <w:spacing w:after="0" w:line="240" w:lineRule="auto"/>
      <w:ind w:left="1750" w:hanging="250"/>
    </w:pPr>
  </w:style>
  <w:style w:type="paragraph" w:styleId="Index8">
    <w:name w:val="index 8"/>
    <w:basedOn w:val="Normal"/>
    <w:next w:val="Normal"/>
    <w:autoRedefine/>
    <w:uiPriority w:val="99"/>
    <w:semiHidden/>
    <w:unhideWhenUsed/>
    <w:rsid w:val="002709C5"/>
    <w:pPr>
      <w:spacing w:after="0" w:line="240" w:lineRule="auto"/>
      <w:ind w:left="2000" w:hanging="250"/>
    </w:pPr>
  </w:style>
  <w:style w:type="paragraph" w:styleId="Index9">
    <w:name w:val="index 9"/>
    <w:basedOn w:val="Normal"/>
    <w:next w:val="Normal"/>
    <w:autoRedefine/>
    <w:uiPriority w:val="99"/>
    <w:semiHidden/>
    <w:unhideWhenUsed/>
    <w:rsid w:val="002709C5"/>
    <w:pPr>
      <w:spacing w:after="0" w:line="240" w:lineRule="auto"/>
      <w:ind w:left="2250" w:hanging="250"/>
    </w:pPr>
  </w:style>
  <w:style w:type="paragraph" w:styleId="IndexHeading">
    <w:name w:val="index heading"/>
    <w:basedOn w:val="Normal"/>
    <w:next w:val="Index1"/>
    <w:uiPriority w:val="99"/>
    <w:semiHidden/>
    <w:unhideWhenUsed/>
    <w:rsid w:val="002709C5"/>
    <w:rPr>
      <w:rFonts w:asciiTheme="majorHAnsi" w:eastAsiaTheme="majorEastAsia" w:hAnsiTheme="majorHAnsi" w:cstheme="majorBidi"/>
      <w:b/>
      <w:bCs/>
    </w:rPr>
  </w:style>
  <w:style w:type="paragraph" w:styleId="BlockText">
    <w:name w:val="Block Text"/>
    <w:basedOn w:val="Normal"/>
    <w:uiPriority w:val="99"/>
    <w:semiHidden/>
    <w:unhideWhenUsed/>
    <w:rsid w:val="002709C5"/>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2709C5"/>
    <w:pPr>
      <w:spacing w:after="0" w:line="240" w:lineRule="auto"/>
    </w:pPr>
  </w:style>
  <w:style w:type="paragraph" w:styleId="Salutation">
    <w:name w:val="Salutation"/>
    <w:basedOn w:val="Normal"/>
    <w:next w:val="Normal"/>
    <w:link w:val="InledningChar"/>
    <w:uiPriority w:val="99"/>
    <w:semiHidden/>
    <w:unhideWhenUsed/>
    <w:rsid w:val="002709C5"/>
  </w:style>
  <w:style w:type="character" w:customStyle="1" w:styleId="InledningChar">
    <w:name w:val="Inledning Char"/>
    <w:basedOn w:val="DefaultParagraphFont"/>
    <w:link w:val="Salutation"/>
    <w:uiPriority w:val="99"/>
    <w:semiHidden/>
    <w:rsid w:val="002709C5"/>
  </w:style>
  <w:style w:type="paragraph" w:styleId="TOC4">
    <w:name w:val="toc 4"/>
    <w:basedOn w:val="Normal"/>
    <w:next w:val="Normal"/>
    <w:autoRedefine/>
    <w:uiPriority w:val="39"/>
    <w:semiHidden/>
    <w:unhideWhenUsed/>
    <w:rsid w:val="002709C5"/>
    <w:pPr>
      <w:spacing w:after="100"/>
      <w:ind w:left="750"/>
    </w:pPr>
  </w:style>
  <w:style w:type="paragraph" w:styleId="TOC5">
    <w:name w:val="toc 5"/>
    <w:basedOn w:val="Normal"/>
    <w:next w:val="Normal"/>
    <w:autoRedefine/>
    <w:uiPriority w:val="39"/>
    <w:semiHidden/>
    <w:unhideWhenUsed/>
    <w:rsid w:val="002709C5"/>
    <w:pPr>
      <w:spacing w:after="100"/>
      <w:ind w:left="1000"/>
    </w:pPr>
  </w:style>
  <w:style w:type="paragraph" w:styleId="TOC6">
    <w:name w:val="toc 6"/>
    <w:basedOn w:val="Normal"/>
    <w:next w:val="Normal"/>
    <w:autoRedefine/>
    <w:uiPriority w:val="39"/>
    <w:semiHidden/>
    <w:unhideWhenUsed/>
    <w:rsid w:val="002709C5"/>
    <w:pPr>
      <w:spacing w:after="100"/>
      <w:ind w:left="1250"/>
    </w:pPr>
  </w:style>
  <w:style w:type="paragraph" w:styleId="TOC7">
    <w:name w:val="toc 7"/>
    <w:basedOn w:val="Normal"/>
    <w:next w:val="Normal"/>
    <w:autoRedefine/>
    <w:uiPriority w:val="39"/>
    <w:semiHidden/>
    <w:unhideWhenUsed/>
    <w:rsid w:val="002709C5"/>
    <w:pPr>
      <w:spacing w:after="100"/>
      <w:ind w:left="1500"/>
    </w:pPr>
  </w:style>
  <w:style w:type="paragraph" w:styleId="TOC8">
    <w:name w:val="toc 8"/>
    <w:basedOn w:val="Normal"/>
    <w:next w:val="Normal"/>
    <w:autoRedefine/>
    <w:uiPriority w:val="39"/>
    <w:semiHidden/>
    <w:unhideWhenUsed/>
    <w:rsid w:val="002709C5"/>
    <w:pPr>
      <w:spacing w:after="100"/>
      <w:ind w:left="1750"/>
    </w:pPr>
  </w:style>
  <w:style w:type="paragraph" w:styleId="TOC9">
    <w:name w:val="toc 9"/>
    <w:basedOn w:val="Normal"/>
    <w:next w:val="Normal"/>
    <w:autoRedefine/>
    <w:uiPriority w:val="39"/>
    <w:semiHidden/>
    <w:unhideWhenUsed/>
    <w:rsid w:val="002709C5"/>
    <w:pPr>
      <w:spacing w:after="100"/>
      <w:ind w:left="2000"/>
    </w:pPr>
  </w:style>
  <w:style w:type="paragraph" w:styleId="CommentText">
    <w:name w:val="annotation text"/>
    <w:basedOn w:val="Normal"/>
    <w:link w:val="KommentarerChar"/>
    <w:uiPriority w:val="99"/>
    <w:semiHidden/>
    <w:unhideWhenUsed/>
    <w:rsid w:val="002709C5"/>
    <w:pPr>
      <w:spacing w:line="240" w:lineRule="auto"/>
    </w:pPr>
    <w:rPr>
      <w:sz w:val="20"/>
      <w:szCs w:val="20"/>
    </w:rPr>
  </w:style>
  <w:style w:type="character" w:customStyle="1" w:styleId="KommentarerChar">
    <w:name w:val="Kommentarer Char"/>
    <w:basedOn w:val="DefaultParagraphFont"/>
    <w:link w:val="CommentText"/>
    <w:uiPriority w:val="99"/>
    <w:semiHidden/>
    <w:rsid w:val="002709C5"/>
    <w:rPr>
      <w:sz w:val="20"/>
      <w:szCs w:val="20"/>
    </w:rPr>
  </w:style>
  <w:style w:type="character" w:styleId="CommentReference">
    <w:name w:val="annotation reference"/>
    <w:basedOn w:val="DefaultParagraphFont"/>
    <w:uiPriority w:val="99"/>
    <w:semiHidden/>
    <w:unhideWhenUsed/>
    <w:rsid w:val="002709C5"/>
    <w:rPr>
      <w:noProof w:val="0"/>
      <w:sz w:val="16"/>
      <w:szCs w:val="16"/>
    </w:rPr>
  </w:style>
  <w:style w:type="paragraph" w:styleId="CommentSubject">
    <w:name w:val="annotation subject"/>
    <w:basedOn w:val="CommentText"/>
    <w:next w:val="CommentText"/>
    <w:link w:val="KommentarsmneChar"/>
    <w:uiPriority w:val="99"/>
    <w:semiHidden/>
    <w:unhideWhenUsed/>
    <w:rsid w:val="002709C5"/>
    <w:rPr>
      <w:b/>
      <w:bCs/>
    </w:rPr>
  </w:style>
  <w:style w:type="character" w:customStyle="1" w:styleId="KommentarsmneChar">
    <w:name w:val="Kommentarsämne Char"/>
    <w:basedOn w:val="KommentarerChar"/>
    <w:link w:val="CommentSubject"/>
    <w:uiPriority w:val="99"/>
    <w:semiHidden/>
    <w:rsid w:val="002709C5"/>
    <w:rPr>
      <w:b/>
      <w:bCs/>
      <w:sz w:val="20"/>
      <w:szCs w:val="20"/>
    </w:rPr>
  </w:style>
  <w:style w:type="paragraph" w:styleId="List">
    <w:name w:val="List"/>
    <w:basedOn w:val="Normal"/>
    <w:uiPriority w:val="99"/>
    <w:semiHidden/>
    <w:unhideWhenUsed/>
    <w:rsid w:val="002709C5"/>
    <w:pPr>
      <w:ind w:left="283" w:hanging="283"/>
      <w:contextualSpacing/>
    </w:pPr>
  </w:style>
  <w:style w:type="paragraph" w:styleId="List2">
    <w:name w:val="List 2"/>
    <w:basedOn w:val="Normal"/>
    <w:uiPriority w:val="99"/>
    <w:semiHidden/>
    <w:unhideWhenUsed/>
    <w:rsid w:val="002709C5"/>
    <w:pPr>
      <w:ind w:left="566" w:hanging="283"/>
      <w:contextualSpacing/>
    </w:pPr>
  </w:style>
  <w:style w:type="paragraph" w:styleId="List3">
    <w:name w:val="List 3"/>
    <w:basedOn w:val="Normal"/>
    <w:uiPriority w:val="99"/>
    <w:semiHidden/>
    <w:unhideWhenUsed/>
    <w:rsid w:val="002709C5"/>
    <w:pPr>
      <w:ind w:left="849" w:hanging="283"/>
      <w:contextualSpacing/>
    </w:pPr>
  </w:style>
  <w:style w:type="paragraph" w:styleId="List4">
    <w:name w:val="List 4"/>
    <w:basedOn w:val="Normal"/>
    <w:uiPriority w:val="99"/>
    <w:semiHidden/>
    <w:unhideWhenUsed/>
    <w:rsid w:val="002709C5"/>
    <w:pPr>
      <w:ind w:left="1132" w:hanging="283"/>
      <w:contextualSpacing/>
    </w:pPr>
  </w:style>
  <w:style w:type="paragraph" w:styleId="List5">
    <w:name w:val="List 5"/>
    <w:basedOn w:val="Normal"/>
    <w:uiPriority w:val="99"/>
    <w:semiHidden/>
    <w:unhideWhenUsed/>
    <w:rsid w:val="002709C5"/>
    <w:pPr>
      <w:ind w:left="1415" w:hanging="283"/>
      <w:contextualSpacing/>
    </w:pPr>
  </w:style>
  <w:style w:type="paragraph" w:styleId="ListContinue">
    <w:name w:val="List Continue"/>
    <w:basedOn w:val="Normal"/>
    <w:uiPriority w:val="99"/>
    <w:semiHidden/>
    <w:unhideWhenUsed/>
    <w:rsid w:val="002709C5"/>
    <w:pPr>
      <w:spacing w:after="120"/>
      <w:ind w:left="283"/>
      <w:contextualSpacing/>
    </w:pPr>
  </w:style>
  <w:style w:type="paragraph" w:styleId="ListContinue2">
    <w:name w:val="List Continue 2"/>
    <w:basedOn w:val="Normal"/>
    <w:uiPriority w:val="99"/>
    <w:semiHidden/>
    <w:unhideWhenUsed/>
    <w:rsid w:val="002709C5"/>
    <w:pPr>
      <w:spacing w:after="120"/>
      <w:ind w:left="566"/>
      <w:contextualSpacing/>
    </w:pPr>
  </w:style>
  <w:style w:type="paragraph" w:styleId="ListContinue3">
    <w:name w:val="List Continue 3"/>
    <w:basedOn w:val="Normal"/>
    <w:uiPriority w:val="99"/>
    <w:semiHidden/>
    <w:unhideWhenUsed/>
    <w:rsid w:val="002709C5"/>
    <w:pPr>
      <w:spacing w:after="120"/>
      <w:ind w:left="849"/>
      <w:contextualSpacing/>
    </w:pPr>
  </w:style>
  <w:style w:type="paragraph" w:styleId="ListContinue4">
    <w:name w:val="List Continue 4"/>
    <w:basedOn w:val="Normal"/>
    <w:uiPriority w:val="99"/>
    <w:semiHidden/>
    <w:unhideWhenUsed/>
    <w:rsid w:val="002709C5"/>
    <w:pPr>
      <w:spacing w:after="120"/>
      <w:ind w:left="1132"/>
      <w:contextualSpacing/>
    </w:pPr>
  </w:style>
  <w:style w:type="paragraph" w:styleId="ListContinue5">
    <w:name w:val="List Continue 5"/>
    <w:basedOn w:val="Normal"/>
    <w:uiPriority w:val="99"/>
    <w:semiHidden/>
    <w:unhideWhenUsed/>
    <w:rsid w:val="002709C5"/>
    <w:pPr>
      <w:spacing w:after="120"/>
      <w:ind w:left="1415"/>
      <w:contextualSpacing/>
    </w:pPr>
  </w:style>
  <w:style w:type="paragraph" w:styleId="ListParagraph">
    <w:name w:val="List Paragraph"/>
    <w:basedOn w:val="Normal"/>
    <w:uiPriority w:val="34"/>
    <w:semiHidden/>
    <w:qFormat/>
    <w:rsid w:val="002709C5"/>
    <w:pPr>
      <w:ind w:left="720"/>
      <w:contextualSpacing/>
    </w:pPr>
  </w:style>
  <w:style w:type="table" w:customStyle="1" w:styleId="ListTable1Light">
    <w:name w:val="List Table 1 Light"/>
    <w:basedOn w:val="TableNormal"/>
    <w:uiPriority w:val="46"/>
    <w:rsid w:val="002709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709C5"/>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2709C5"/>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2709C5"/>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2709C5"/>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2709C5"/>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2709C5"/>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2709C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709C5"/>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2709C5"/>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2709C5"/>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2709C5"/>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2709C5"/>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2709C5"/>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2709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709C5"/>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2709C5"/>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2709C5"/>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2709C5"/>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2709C5"/>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2709C5"/>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2709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709C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2709C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2709C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2709C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2709C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2709C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2709C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709C5"/>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709C5"/>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709C5"/>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709C5"/>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709C5"/>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709C5"/>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709C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709C5"/>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2709C5"/>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2709C5"/>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2709C5"/>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2709C5"/>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2709C5"/>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2709C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709C5"/>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709C5"/>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709C5"/>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709C5"/>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709C5"/>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709C5"/>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2709C5"/>
  </w:style>
  <w:style w:type="table" w:styleId="LightList">
    <w:name w:val="Light List"/>
    <w:basedOn w:val="TableNormal"/>
    <w:uiPriority w:val="61"/>
    <w:semiHidden/>
    <w:unhideWhenUsed/>
    <w:rsid w:val="002709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709C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2709C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2709C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2709C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2709C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2709C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2709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709C5"/>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2709C5"/>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2709C5"/>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2709C5"/>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2709C5"/>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2709C5"/>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2709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709C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2709C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2709C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2709C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2709C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2709C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2709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2709C5"/>
    <w:rPr>
      <w:rFonts w:ascii="Consolas" w:hAnsi="Consolas"/>
      <w:sz w:val="20"/>
      <w:szCs w:val="20"/>
    </w:rPr>
  </w:style>
  <w:style w:type="paragraph" w:styleId="MessageHeader">
    <w:name w:val="Message Header"/>
    <w:basedOn w:val="Normal"/>
    <w:link w:val="MeddelanderubrikChar"/>
    <w:uiPriority w:val="99"/>
    <w:semiHidden/>
    <w:unhideWhenUsed/>
    <w:rsid w:val="002709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2709C5"/>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2709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709C5"/>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2709C5"/>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2709C5"/>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2709C5"/>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2709C5"/>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2709C5"/>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2709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709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709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709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709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709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709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709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709C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709C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709C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709C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709C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709C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709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709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709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709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709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709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709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2709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709C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2709C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2709C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2709C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2709C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2709C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2709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709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709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709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709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709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709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709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709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2709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2709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2709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2709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2709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2709C5"/>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2709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709C5"/>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2709C5"/>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2709C5"/>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2709C5"/>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2709C5"/>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2709C5"/>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2709C5"/>
    <w:rPr>
      <w:rFonts w:ascii="Times New Roman" w:hAnsi="Times New Roman" w:cs="Times New Roman"/>
      <w:sz w:val="24"/>
      <w:szCs w:val="24"/>
    </w:rPr>
  </w:style>
  <w:style w:type="paragraph" w:styleId="NormalIndent">
    <w:name w:val="Normal Indent"/>
    <w:basedOn w:val="Normal"/>
    <w:uiPriority w:val="99"/>
    <w:semiHidden/>
    <w:unhideWhenUsed/>
    <w:rsid w:val="002709C5"/>
    <w:pPr>
      <w:ind w:left="1304"/>
    </w:pPr>
  </w:style>
  <w:style w:type="paragraph" w:styleId="ListNumber4">
    <w:name w:val="List Number 4"/>
    <w:basedOn w:val="Normal"/>
    <w:uiPriority w:val="99"/>
    <w:semiHidden/>
    <w:unhideWhenUsed/>
    <w:rsid w:val="002709C5"/>
    <w:pPr>
      <w:numPr>
        <w:numId w:val="40"/>
      </w:numPr>
      <w:contextualSpacing/>
    </w:pPr>
  </w:style>
  <w:style w:type="paragraph" w:styleId="ListNumber5">
    <w:name w:val="List Number 5"/>
    <w:basedOn w:val="Normal"/>
    <w:uiPriority w:val="99"/>
    <w:semiHidden/>
    <w:unhideWhenUsed/>
    <w:rsid w:val="002709C5"/>
    <w:pPr>
      <w:numPr>
        <w:numId w:val="41"/>
      </w:numPr>
      <w:contextualSpacing/>
    </w:pPr>
  </w:style>
  <w:style w:type="character" w:customStyle="1" w:styleId="Mention">
    <w:name w:val="Mention"/>
    <w:basedOn w:val="DefaultParagraphFont"/>
    <w:uiPriority w:val="99"/>
    <w:semiHidden/>
    <w:unhideWhenUsed/>
    <w:rsid w:val="002709C5"/>
    <w:rPr>
      <w:noProof w:val="0"/>
      <w:color w:val="2B579A"/>
      <w:shd w:val="clear" w:color="auto" w:fill="E6E6E6"/>
    </w:rPr>
  </w:style>
  <w:style w:type="table" w:customStyle="1" w:styleId="PlainTable1">
    <w:name w:val="Plain Table 1"/>
    <w:basedOn w:val="TableNormal"/>
    <w:uiPriority w:val="41"/>
    <w:rsid w:val="002709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709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709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709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709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2709C5"/>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2709C5"/>
    <w:rPr>
      <w:rFonts w:ascii="Consolas" w:hAnsi="Consolas"/>
      <w:sz w:val="21"/>
      <w:szCs w:val="21"/>
    </w:rPr>
  </w:style>
  <w:style w:type="character" w:customStyle="1" w:styleId="UnresolvedMention">
    <w:name w:val="Unresolved Mention"/>
    <w:basedOn w:val="DefaultParagraphFont"/>
    <w:uiPriority w:val="99"/>
    <w:semiHidden/>
    <w:unhideWhenUsed/>
    <w:rsid w:val="002709C5"/>
    <w:rPr>
      <w:noProof w:val="0"/>
      <w:color w:val="808080"/>
      <w:shd w:val="clear" w:color="auto" w:fill="E6E6E6"/>
    </w:rPr>
  </w:style>
  <w:style w:type="table" w:styleId="TableProfessional">
    <w:name w:val="Table Professional"/>
    <w:basedOn w:val="TableNormal"/>
    <w:uiPriority w:val="99"/>
    <w:semiHidden/>
    <w:unhideWhenUsed/>
    <w:rsid w:val="002709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2709C5"/>
    <w:pPr>
      <w:numPr>
        <w:numId w:val="42"/>
      </w:numPr>
      <w:contextualSpacing/>
    </w:pPr>
  </w:style>
  <w:style w:type="paragraph" w:styleId="ListBullet5">
    <w:name w:val="List Bullet 5"/>
    <w:basedOn w:val="Normal"/>
    <w:uiPriority w:val="99"/>
    <w:semiHidden/>
    <w:unhideWhenUsed/>
    <w:rsid w:val="002709C5"/>
    <w:pPr>
      <w:numPr>
        <w:numId w:val="43"/>
      </w:numPr>
      <w:contextualSpacing/>
    </w:pPr>
  </w:style>
  <w:style w:type="character" w:styleId="LineNumber">
    <w:name w:val="line number"/>
    <w:basedOn w:val="DefaultParagraphFont"/>
    <w:uiPriority w:val="99"/>
    <w:semiHidden/>
    <w:unhideWhenUsed/>
    <w:rsid w:val="002709C5"/>
    <w:rPr>
      <w:noProof w:val="0"/>
    </w:rPr>
  </w:style>
  <w:style w:type="character" w:customStyle="1" w:styleId="Rubrik6Char">
    <w:name w:val="Rubrik 6 Char"/>
    <w:basedOn w:val="DefaultParagraphFont"/>
    <w:link w:val="Heading6"/>
    <w:uiPriority w:val="9"/>
    <w:semiHidden/>
    <w:rsid w:val="002709C5"/>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2709C5"/>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2709C5"/>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2709C5"/>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2709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709C5"/>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709C5"/>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709C5"/>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709C5"/>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709C5"/>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709C5"/>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709C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709C5"/>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2709C5"/>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2709C5"/>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2709C5"/>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2709C5"/>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2709C5"/>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2709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709C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2709C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2709C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2709C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2709C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2709C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2709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709C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2709C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2709C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2709C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2709C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2709C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2709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709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2709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2709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2709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2709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2709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2709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709C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2709C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2709C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2709C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2709C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2709C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2709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709C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2709C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2709C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2709C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2709C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2709C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2709C5"/>
    <w:pPr>
      <w:spacing w:after="0" w:line="240" w:lineRule="auto"/>
      <w:ind w:left="4252"/>
    </w:pPr>
  </w:style>
  <w:style w:type="character" w:customStyle="1" w:styleId="SignaturChar">
    <w:name w:val="Signatur Char"/>
    <w:basedOn w:val="DefaultParagraphFont"/>
    <w:link w:val="Signature"/>
    <w:uiPriority w:val="99"/>
    <w:semiHidden/>
    <w:rsid w:val="002709C5"/>
  </w:style>
  <w:style w:type="character" w:styleId="EndnoteReference">
    <w:name w:val="endnote reference"/>
    <w:basedOn w:val="DefaultParagraphFont"/>
    <w:uiPriority w:val="99"/>
    <w:semiHidden/>
    <w:unhideWhenUsed/>
    <w:rsid w:val="002709C5"/>
    <w:rPr>
      <w:noProof w:val="0"/>
      <w:vertAlign w:val="superscript"/>
    </w:rPr>
  </w:style>
  <w:style w:type="paragraph" w:styleId="EndnoteText">
    <w:name w:val="endnote text"/>
    <w:basedOn w:val="Normal"/>
    <w:link w:val="SlutnotstextChar"/>
    <w:uiPriority w:val="99"/>
    <w:semiHidden/>
    <w:unhideWhenUsed/>
    <w:rsid w:val="002709C5"/>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2709C5"/>
    <w:rPr>
      <w:sz w:val="20"/>
      <w:szCs w:val="20"/>
    </w:rPr>
  </w:style>
  <w:style w:type="character" w:customStyle="1" w:styleId="SmartHyperlink">
    <w:name w:val="Smart Hyperlink"/>
    <w:basedOn w:val="DefaultParagraphFont"/>
    <w:uiPriority w:val="99"/>
    <w:semiHidden/>
    <w:unhideWhenUsed/>
    <w:rsid w:val="002709C5"/>
    <w:rPr>
      <w:noProof w:val="0"/>
      <w:u w:val="dotted"/>
    </w:rPr>
  </w:style>
  <w:style w:type="table" w:styleId="TableClassic1">
    <w:name w:val="Table Classic 1"/>
    <w:basedOn w:val="TableNormal"/>
    <w:uiPriority w:val="99"/>
    <w:semiHidden/>
    <w:unhideWhenUsed/>
    <w:rsid w:val="002709C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2709C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2709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2709C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2709C5"/>
    <w:rPr>
      <w:b/>
      <w:bCs/>
      <w:noProof w:val="0"/>
    </w:rPr>
  </w:style>
  <w:style w:type="character" w:styleId="IntenseEmphasis">
    <w:name w:val="Intense Emphasis"/>
    <w:basedOn w:val="DefaultParagraphFont"/>
    <w:uiPriority w:val="21"/>
    <w:semiHidden/>
    <w:qFormat/>
    <w:rsid w:val="002709C5"/>
    <w:rPr>
      <w:i/>
      <w:iCs/>
      <w:noProof w:val="0"/>
      <w:color w:val="1A3050" w:themeColor="accent1"/>
    </w:rPr>
  </w:style>
  <w:style w:type="character" w:styleId="IntenseReference">
    <w:name w:val="Intense Reference"/>
    <w:basedOn w:val="DefaultParagraphFont"/>
    <w:uiPriority w:val="32"/>
    <w:semiHidden/>
    <w:qFormat/>
    <w:rsid w:val="002709C5"/>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2709C5"/>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2709C5"/>
    <w:rPr>
      <w:i/>
      <w:iCs/>
      <w:color w:val="1A3050" w:themeColor="accent1"/>
    </w:rPr>
  </w:style>
  <w:style w:type="table" w:styleId="Table3Deffects1">
    <w:name w:val="Table 3D effects 1"/>
    <w:basedOn w:val="TableNormal"/>
    <w:uiPriority w:val="99"/>
    <w:semiHidden/>
    <w:unhideWhenUsed/>
    <w:rsid w:val="002709C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2709C5"/>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2709C5"/>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2709C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2709C5"/>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2709C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2709C5"/>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709C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2709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2709C5"/>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2709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2709C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709C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2709C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709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709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2709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2709C5"/>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2709C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2709C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2709C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709C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709C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709C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2709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27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2709C5"/>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2709C5"/>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2709C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2709C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2709C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5B2826CD6F4DCE951F4F8DC1044F9A"/>
        <w:category>
          <w:name w:val="Allmänt"/>
          <w:gallery w:val="placeholder"/>
        </w:category>
        <w:types>
          <w:type w:val="bbPlcHdr"/>
        </w:types>
        <w:behaviors>
          <w:behavior w:val="content"/>
        </w:behaviors>
        <w:guid w:val="{C8AB6220-709D-4012-BEE4-792816EBF524}"/>
      </w:docPartPr>
      <w:docPartBody>
        <w:p w:rsidR="00572753" w:rsidP="00DD5577">
          <w:pPr>
            <w:pStyle w:val="B65B2826CD6F4DCE951F4F8DC1044F9A"/>
          </w:pPr>
          <w:r>
            <w:rPr>
              <w:rStyle w:val="PlaceholderText"/>
            </w:rPr>
            <w:t xml:space="preserve"> </w:t>
          </w:r>
        </w:p>
      </w:docPartBody>
    </w:docPart>
    <w:docPart>
      <w:docPartPr>
        <w:name w:val="A96F2C8395294A6AA1D968A89FCFBC91"/>
        <w:category>
          <w:name w:val="Allmänt"/>
          <w:gallery w:val="placeholder"/>
        </w:category>
        <w:types>
          <w:type w:val="bbPlcHdr"/>
        </w:types>
        <w:behaviors>
          <w:behavior w:val="content"/>
        </w:behaviors>
        <w:guid w:val="{92C3EA65-136F-45F0-8C2E-49BD50E96AD9}"/>
      </w:docPartPr>
      <w:docPartBody>
        <w:p w:rsidR="00572753" w:rsidP="00DD5577">
          <w:pPr>
            <w:pStyle w:val="A96F2C8395294A6AA1D968A89FCFBC911"/>
          </w:pPr>
          <w:r>
            <w:rPr>
              <w:rStyle w:val="PlaceholderText"/>
            </w:rPr>
            <w:t xml:space="preserve"> </w:t>
          </w:r>
        </w:p>
      </w:docPartBody>
    </w:docPart>
    <w:docPart>
      <w:docPartPr>
        <w:name w:val="1405CC4D78084178BD127A7B34638C07"/>
        <w:category>
          <w:name w:val="Allmänt"/>
          <w:gallery w:val="placeholder"/>
        </w:category>
        <w:types>
          <w:type w:val="bbPlcHdr"/>
        </w:types>
        <w:behaviors>
          <w:behavior w:val="content"/>
        </w:behaviors>
        <w:guid w:val="{F22C4042-235C-4A12-B3CE-11EBA887D2D4}"/>
      </w:docPartPr>
      <w:docPartBody>
        <w:p w:rsidR="00572753" w:rsidP="00DD5577">
          <w:pPr>
            <w:pStyle w:val="1405CC4D78084178BD127A7B34638C071"/>
          </w:pPr>
          <w:r>
            <w:rPr>
              <w:rStyle w:val="PlaceholderText"/>
            </w:rPr>
            <w:t xml:space="preserve"> </w:t>
          </w:r>
        </w:p>
      </w:docPartBody>
    </w:docPart>
    <w:docPart>
      <w:docPartPr>
        <w:name w:val="865E302891EF43518869359BA33183CE"/>
        <w:category>
          <w:name w:val="Allmänt"/>
          <w:gallery w:val="placeholder"/>
        </w:category>
        <w:types>
          <w:type w:val="bbPlcHdr"/>
        </w:types>
        <w:behaviors>
          <w:behavior w:val="content"/>
        </w:behaviors>
        <w:guid w:val="{16146E79-FEE5-460A-AF09-D3BA957D3D56}"/>
      </w:docPartPr>
      <w:docPartBody>
        <w:p w:rsidR="00572753" w:rsidP="00DD5577">
          <w:pPr>
            <w:pStyle w:val="865E302891EF43518869359BA33183CE"/>
          </w:pPr>
          <w:r>
            <w:rPr>
              <w:rStyle w:val="PlaceholderText"/>
            </w:rPr>
            <w:t xml:space="preserve"> </w:t>
          </w:r>
        </w:p>
      </w:docPartBody>
    </w:docPart>
    <w:docPart>
      <w:docPartPr>
        <w:name w:val="B85E094D3772431BBB111B36ED68271C"/>
        <w:category>
          <w:name w:val="Allmänt"/>
          <w:gallery w:val="placeholder"/>
        </w:category>
        <w:types>
          <w:type w:val="bbPlcHdr"/>
        </w:types>
        <w:behaviors>
          <w:behavior w:val="content"/>
        </w:behaviors>
        <w:guid w:val="{1B10F33E-145F-4291-9D96-CCAA4D53923B}"/>
      </w:docPartPr>
      <w:docPartBody>
        <w:p w:rsidR="00572753" w:rsidP="00DD5577">
          <w:pPr>
            <w:pStyle w:val="B85E094D3772431BBB111B36ED68271C"/>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577"/>
    <w:rPr>
      <w:noProof w:val="0"/>
      <w:color w:val="808080"/>
    </w:rPr>
  </w:style>
  <w:style w:type="paragraph" w:customStyle="1" w:styleId="B65B2826CD6F4DCE951F4F8DC1044F9A">
    <w:name w:val="B65B2826CD6F4DCE951F4F8DC1044F9A"/>
    <w:rsid w:val="00DD5577"/>
  </w:style>
  <w:style w:type="paragraph" w:customStyle="1" w:styleId="865E302891EF43518869359BA33183CE">
    <w:name w:val="865E302891EF43518869359BA33183CE"/>
    <w:rsid w:val="00DD5577"/>
  </w:style>
  <w:style w:type="paragraph" w:customStyle="1" w:styleId="A96F2C8395294A6AA1D968A89FCFBC911">
    <w:name w:val="A96F2C8395294A6AA1D968A89FCFBC911"/>
    <w:rsid w:val="00DD557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405CC4D78084178BD127A7B34638C071">
    <w:name w:val="1405CC4D78084178BD127A7B34638C071"/>
    <w:rsid w:val="00DD557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85E094D3772431BBB111B36ED68271C">
    <w:name w:val="B85E094D3772431BBB111B36ED68271C"/>
    <w:rsid w:val="00DD557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Klimat- och miljöministern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2022-08-15T00:00:00</HeaderDate>
    <Office/>
    <Dnr>M2022/01636</Dnr>
    <ParagrafNr/>
    <DocumentTitle/>
    <VisitingAddress/>
    <Extra1/>
    <Extra2/>
    <Extra3>Anders Åkesson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d530ad24-2b21-4886-9b8d-6b1083d79edf</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3D236-2942-4379-A9FF-4A6608FA99C4}"/>
</file>

<file path=customXml/itemProps2.xml><?xml version="1.0" encoding="utf-8"?>
<ds:datastoreItem xmlns:ds="http://schemas.openxmlformats.org/officeDocument/2006/customXml" ds:itemID="{A3665EF0-C762-4598-89F4-72BEE9A0AB90}"/>
</file>

<file path=customXml/itemProps3.xml><?xml version="1.0" encoding="utf-8"?>
<ds:datastoreItem xmlns:ds="http://schemas.openxmlformats.org/officeDocument/2006/customXml" ds:itemID="{4F59DEF0-05F0-4B69-9C69-0F19AD5B2CD5}"/>
</file>

<file path=customXml/itemProps4.xml><?xml version="1.0" encoding="utf-8"?>
<ds:datastoreItem xmlns:ds="http://schemas.openxmlformats.org/officeDocument/2006/customXml" ds:itemID="{BBF63D94-45F0-4318-A3F8-72DE814B731E}"/>
</file>

<file path=customXml/itemProps5.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RK Basmall</Template>
  <TotalTime>0</TotalTime>
  <Pages>2</Pages>
  <Words>383</Words>
  <Characters>2036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2021_22_1826 Regeringens handläggningstid vid överprövning av skötselplaner för statens reservat - svar.docx</dc:title>
  <cp:revision>2</cp:revision>
  <cp:lastPrinted>2022-08-09T07:55:00Z</cp:lastPrinted>
  <dcterms:created xsi:type="dcterms:W3CDTF">2022-08-15T07:48:00Z</dcterms:created>
  <dcterms:modified xsi:type="dcterms:W3CDTF">2022-08-15T07:48:00Z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2ece6c40-a9a1-40c1-83fa-92790316e576</vt:lpwstr>
  </property>
</Properties>
</file>