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48AD" w14:textId="77777777" w:rsidR="009F36D5" w:rsidRDefault="009F36D5" w:rsidP="00DA0661">
      <w:pPr>
        <w:pStyle w:val="Rubrik"/>
      </w:pPr>
      <w:bookmarkStart w:id="0" w:name="Start"/>
      <w:bookmarkStart w:id="1" w:name="_GoBack"/>
      <w:bookmarkEnd w:id="0"/>
      <w:bookmarkEnd w:id="1"/>
      <w:r>
        <w:t>Svar på fråga 20</w:t>
      </w:r>
      <w:r w:rsidR="00D44BB0">
        <w:t>17</w:t>
      </w:r>
      <w:r>
        <w:t>/</w:t>
      </w:r>
      <w:r w:rsidR="00D44BB0">
        <w:t>18</w:t>
      </w:r>
      <w:r>
        <w:t>:</w:t>
      </w:r>
      <w:r w:rsidR="00D44BB0">
        <w:t>1070</w:t>
      </w:r>
      <w:r>
        <w:t xml:space="preserve"> av Rickard Nordin (C)</w:t>
      </w:r>
      <w:r>
        <w:br/>
        <w:t>Biogas 2.0</w:t>
      </w:r>
    </w:p>
    <w:p w14:paraId="6496DD74" w14:textId="77777777" w:rsidR="009F36D5" w:rsidRDefault="009F36D5" w:rsidP="002749F7">
      <w:pPr>
        <w:pStyle w:val="Brdtext"/>
      </w:pPr>
      <w:r>
        <w:t>Rickard Nordin har frågat mig</w:t>
      </w:r>
      <w:r w:rsidR="004C0292">
        <w:t xml:space="preserve"> n</w:t>
      </w:r>
      <w:r w:rsidR="004C0292" w:rsidRPr="004C0292">
        <w:t xml:space="preserve">är och hur </w:t>
      </w:r>
      <w:r w:rsidR="004C0292">
        <w:t xml:space="preserve">jag </w:t>
      </w:r>
      <w:r w:rsidR="004C0292" w:rsidRPr="004C0292">
        <w:t>avser att lösa den akuta situationen för svensk biogas</w:t>
      </w:r>
      <w:r w:rsidR="004C0292">
        <w:t>.</w:t>
      </w:r>
    </w:p>
    <w:p w14:paraId="0ABA855C" w14:textId="77777777" w:rsidR="00AE4263" w:rsidRPr="00B32453" w:rsidRDefault="00FD0885" w:rsidP="002749F7">
      <w:pPr>
        <w:pStyle w:val="Brdtext"/>
      </w:pPr>
      <w:r>
        <w:t xml:space="preserve">Först av allt vill jag säga att jag </w:t>
      </w:r>
      <w:r w:rsidR="008B6207">
        <w:t xml:space="preserve">delar Rickard Nordins </w:t>
      </w:r>
      <w:r w:rsidR="00235B1C">
        <w:t>oro</w:t>
      </w:r>
      <w:r w:rsidR="008B6207">
        <w:t xml:space="preserve"> </w:t>
      </w:r>
      <w:r w:rsidR="00235B1C">
        <w:t xml:space="preserve">över </w:t>
      </w:r>
      <w:r>
        <w:t xml:space="preserve">situationen för ett antal </w:t>
      </w:r>
      <w:r w:rsidR="00235B1C" w:rsidRPr="00235B1C">
        <w:t xml:space="preserve">svenska </w:t>
      </w:r>
      <w:r>
        <w:t>biogas</w:t>
      </w:r>
      <w:r w:rsidR="00235B1C" w:rsidRPr="00235B1C">
        <w:t>producenter</w:t>
      </w:r>
      <w:r>
        <w:t>.</w:t>
      </w:r>
      <w:r w:rsidR="00235B1C" w:rsidRPr="00235B1C">
        <w:t xml:space="preserve"> </w:t>
      </w:r>
      <w:r w:rsidR="004E319A">
        <w:t>Den uppkomna s</w:t>
      </w:r>
      <w:r w:rsidR="00235B1C" w:rsidRPr="00235B1C">
        <w:t xml:space="preserve">ituationen är en konsekvens av att </w:t>
      </w:r>
      <w:r w:rsidR="00893744">
        <w:t>Sverige och Danmark</w:t>
      </w:r>
      <w:r w:rsidR="00893744" w:rsidRPr="00235B1C">
        <w:t xml:space="preserve"> </w:t>
      </w:r>
      <w:r w:rsidR="00235B1C" w:rsidRPr="00235B1C">
        <w:t>valt olika typer av stödsystem</w:t>
      </w:r>
      <w:r w:rsidR="004E319A">
        <w:t xml:space="preserve"> och med olika stödnivåer</w:t>
      </w:r>
      <w:r w:rsidR="00235B1C" w:rsidRPr="00235B1C">
        <w:t>.</w:t>
      </w:r>
      <w:r w:rsidR="004E319A">
        <w:t xml:space="preserve"> N</w:t>
      </w:r>
      <w:r>
        <w:t xml:space="preserve">är biogas importeras från </w:t>
      </w:r>
      <w:r w:rsidR="003A7D76">
        <w:t xml:space="preserve">exempelvis </w:t>
      </w:r>
      <w:r>
        <w:t xml:space="preserve">Danmark </w:t>
      </w:r>
      <w:r w:rsidR="003A7D76">
        <w:t xml:space="preserve">kan således </w:t>
      </w:r>
      <w:r>
        <w:t xml:space="preserve">dubbla </w:t>
      </w:r>
      <w:r w:rsidRPr="00B32453">
        <w:t>subventioner</w:t>
      </w:r>
      <w:r w:rsidR="003A7D76">
        <w:t xml:space="preserve"> erhållas</w:t>
      </w:r>
      <w:r w:rsidRPr="00B32453">
        <w:t xml:space="preserve"> med snedvriden konkurrens som följd. </w:t>
      </w:r>
    </w:p>
    <w:p w14:paraId="309AC236" w14:textId="77777777" w:rsidR="00D52873" w:rsidRDefault="00B84177" w:rsidP="002749F7">
      <w:pPr>
        <w:pStyle w:val="Brdtext"/>
      </w:pPr>
      <w:r w:rsidRPr="00B32453">
        <w:t xml:space="preserve">Arbetet med att hitta kortsiktiga </w:t>
      </w:r>
      <w:r w:rsidR="004D1FA8" w:rsidRPr="00B32453">
        <w:t xml:space="preserve">åtgärder </w:t>
      </w:r>
      <w:r w:rsidR="002766E4" w:rsidRPr="00B32453">
        <w:t xml:space="preserve">för att möta </w:t>
      </w:r>
      <w:r w:rsidR="004D1FA8" w:rsidRPr="00B32453">
        <w:t xml:space="preserve">problematiken </w:t>
      </w:r>
      <w:r w:rsidR="000E004F" w:rsidRPr="00B32453">
        <w:t xml:space="preserve">har pågått en tid. Min ambition är att kunna återkomma i frågan </w:t>
      </w:r>
      <w:r w:rsidR="00853E2C">
        <w:t>så snart som möjligt</w:t>
      </w:r>
      <w:r w:rsidR="000E004F" w:rsidRPr="00B32453">
        <w:t xml:space="preserve">. </w:t>
      </w:r>
    </w:p>
    <w:p w14:paraId="3C195667" w14:textId="77777777" w:rsidR="004253F7" w:rsidRDefault="000E004F" w:rsidP="006A12F1">
      <w:pPr>
        <w:pStyle w:val="Brdtext"/>
      </w:pPr>
      <w:r>
        <w:t xml:space="preserve">Det är samtidigt viktigt att se till biogasens långsiktiga förutsättningar. </w:t>
      </w:r>
      <w:r w:rsidR="002E718E">
        <w:t xml:space="preserve">Som jag tidigare meddelat </w:t>
      </w:r>
      <w:r w:rsidR="00893744">
        <w:t xml:space="preserve">avser </w:t>
      </w:r>
      <w:r w:rsidR="002E718E">
        <w:t>r</w:t>
      </w:r>
      <w:r w:rsidR="002E718E" w:rsidRPr="002E718E">
        <w:t xml:space="preserve">egeringen tillsätta en utredning som ska kartlägga hur biogasens nytta som resurs tas till vara på bästa sätt och ge förslag på hur biogas kan ges konkurrenskraftiga villkor och långsiktiga spelregler. </w:t>
      </w:r>
    </w:p>
    <w:p w14:paraId="33147D84" w14:textId="69CDD9F4" w:rsidR="009F36D5" w:rsidRDefault="009F36D5" w:rsidP="009D32FE">
      <w:pPr>
        <w:pStyle w:val="Brdtext"/>
      </w:pPr>
      <w:r>
        <w:t xml:space="preserve">Stockholm den </w:t>
      </w:r>
      <w:sdt>
        <w:sdtPr>
          <w:id w:val="-1225218591"/>
          <w:placeholder>
            <w:docPart w:val="44D86CB83EDC4C3AB01C0C3FDCD6379D"/>
          </w:placeholder>
          <w:dataBinding w:prefixMappings="xmlns:ns0='http://lp/documentinfo/RK' " w:xpath="/ns0:DocumentInfo[1]/ns0:BaseInfo[1]/ns0:HeaderDate[1]" w:storeItemID="{D1AA3C52-A0C9-40B3-8DF8-1CAD9BB26917}"/>
          <w:date w:fullDate="2018-04-04T00:00:00Z">
            <w:dateFormat w:val="d MMMM yyyy"/>
            <w:lid w:val="sv-SE"/>
            <w:storeMappedDataAs w:val="dateTime"/>
            <w:calendar w:val="gregorian"/>
          </w:date>
        </w:sdtPr>
        <w:sdtEndPr/>
        <w:sdtContent>
          <w:r w:rsidR="009C3A66" w:rsidRPr="00853E2C">
            <w:t>4 april 2018</w:t>
          </w:r>
        </w:sdtContent>
      </w:sdt>
      <w:r w:rsidR="00211949">
        <w:br/>
      </w:r>
      <w:r w:rsidR="00211949">
        <w:br/>
      </w:r>
    </w:p>
    <w:p w14:paraId="34201176" w14:textId="77777777" w:rsidR="009F36D5" w:rsidRPr="00DB48AB" w:rsidRDefault="00B20E2B" w:rsidP="00DB48AB">
      <w:pPr>
        <w:pStyle w:val="Brdtext"/>
      </w:pPr>
      <w:r>
        <w:t>Ibrahim Baylan</w:t>
      </w:r>
    </w:p>
    <w:sectPr w:rsidR="009F36D5" w:rsidRPr="00DB48AB" w:rsidSect="009F36D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A139" w14:textId="77777777" w:rsidR="00EE2124" w:rsidRDefault="00EE2124" w:rsidP="00A87A54">
      <w:pPr>
        <w:spacing w:after="0" w:line="240" w:lineRule="auto"/>
      </w:pPr>
      <w:r>
        <w:separator/>
      </w:r>
    </w:p>
  </w:endnote>
  <w:endnote w:type="continuationSeparator" w:id="0">
    <w:p w14:paraId="4B9DC166" w14:textId="77777777" w:rsidR="00EE2124" w:rsidRDefault="00EE21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F65697" w14:textId="77777777" w:rsidTr="006A26EC">
      <w:trPr>
        <w:trHeight w:val="227"/>
        <w:jc w:val="right"/>
      </w:trPr>
      <w:tc>
        <w:tcPr>
          <w:tcW w:w="708" w:type="dxa"/>
          <w:vAlign w:val="bottom"/>
        </w:tcPr>
        <w:p w14:paraId="7911ABBC" w14:textId="332440C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6BF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96134">
            <w:rPr>
              <w:rStyle w:val="Sidnummer"/>
              <w:noProof/>
            </w:rPr>
            <w:t>1</w:t>
          </w:r>
          <w:r>
            <w:rPr>
              <w:rStyle w:val="Sidnummer"/>
            </w:rPr>
            <w:fldChar w:fldCharType="end"/>
          </w:r>
          <w:r>
            <w:rPr>
              <w:rStyle w:val="Sidnummer"/>
            </w:rPr>
            <w:t>)</w:t>
          </w:r>
        </w:p>
      </w:tc>
    </w:tr>
    <w:tr w:rsidR="005606BC" w:rsidRPr="00347E11" w14:paraId="1F2B6C11" w14:textId="77777777" w:rsidTr="006A26EC">
      <w:trPr>
        <w:trHeight w:val="850"/>
        <w:jc w:val="right"/>
      </w:trPr>
      <w:tc>
        <w:tcPr>
          <w:tcW w:w="708" w:type="dxa"/>
          <w:vAlign w:val="bottom"/>
        </w:tcPr>
        <w:p w14:paraId="4664AC1B" w14:textId="77777777" w:rsidR="005606BC" w:rsidRPr="00347E11" w:rsidRDefault="005606BC" w:rsidP="005606BC">
          <w:pPr>
            <w:pStyle w:val="Sidfot"/>
            <w:spacing w:line="276" w:lineRule="auto"/>
            <w:jc w:val="right"/>
          </w:pPr>
        </w:p>
      </w:tc>
    </w:tr>
  </w:tbl>
  <w:p w14:paraId="5FDD7D0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E5A44D" w14:textId="77777777" w:rsidTr="001F4302">
      <w:trPr>
        <w:trHeight w:val="510"/>
      </w:trPr>
      <w:tc>
        <w:tcPr>
          <w:tcW w:w="8525" w:type="dxa"/>
          <w:gridSpan w:val="2"/>
          <w:vAlign w:val="bottom"/>
        </w:tcPr>
        <w:p w14:paraId="064AAD43" w14:textId="77777777" w:rsidR="00347E11" w:rsidRPr="00347E11" w:rsidRDefault="00347E11" w:rsidP="00347E11">
          <w:pPr>
            <w:pStyle w:val="Sidfot"/>
            <w:rPr>
              <w:sz w:val="8"/>
            </w:rPr>
          </w:pPr>
        </w:p>
      </w:tc>
    </w:tr>
    <w:tr w:rsidR="00093408" w:rsidRPr="00EE3C0F" w14:paraId="016D9A00" w14:textId="77777777" w:rsidTr="00C26068">
      <w:trPr>
        <w:trHeight w:val="227"/>
      </w:trPr>
      <w:tc>
        <w:tcPr>
          <w:tcW w:w="4074" w:type="dxa"/>
        </w:tcPr>
        <w:p w14:paraId="79DD0A51" w14:textId="77777777" w:rsidR="00347E11" w:rsidRPr="00F53AEA" w:rsidRDefault="00347E11" w:rsidP="00C26068">
          <w:pPr>
            <w:pStyle w:val="Sidfot"/>
            <w:spacing w:line="276" w:lineRule="auto"/>
          </w:pPr>
        </w:p>
      </w:tc>
      <w:tc>
        <w:tcPr>
          <w:tcW w:w="4451" w:type="dxa"/>
        </w:tcPr>
        <w:p w14:paraId="2FE1B871" w14:textId="77777777" w:rsidR="00093408" w:rsidRPr="00F53AEA" w:rsidRDefault="00093408" w:rsidP="00F53AEA">
          <w:pPr>
            <w:pStyle w:val="Sidfot"/>
            <w:spacing w:line="276" w:lineRule="auto"/>
          </w:pPr>
        </w:p>
      </w:tc>
    </w:tr>
  </w:tbl>
  <w:p w14:paraId="64B9A86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17FA" w14:textId="77777777" w:rsidR="00EE2124" w:rsidRDefault="00EE2124" w:rsidP="00A87A54">
      <w:pPr>
        <w:spacing w:after="0" w:line="240" w:lineRule="auto"/>
      </w:pPr>
      <w:r>
        <w:separator/>
      </w:r>
    </w:p>
  </w:footnote>
  <w:footnote w:type="continuationSeparator" w:id="0">
    <w:p w14:paraId="17B69922" w14:textId="77777777" w:rsidR="00EE2124" w:rsidRDefault="00EE21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36D5" w14:paraId="4DE8C6ED" w14:textId="77777777" w:rsidTr="00C93EBA">
      <w:trPr>
        <w:trHeight w:val="227"/>
      </w:trPr>
      <w:tc>
        <w:tcPr>
          <w:tcW w:w="5534" w:type="dxa"/>
        </w:tcPr>
        <w:p w14:paraId="64916006" w14:textId="77777777" w:rsidR="009F36D5" w:rsidRPr="007D73AB" w:rsidRDefault="009F36D5">
          <w:pPr>
            <w:pStyle w:val="Sidhuvud"/>
          </w:pPr>
        </w:p>
      </w:tc>
      <w:tc>
        <w:tcPr>
          <w:tcW w:w="3170" w:type="dxa"/>
          <w:vAlign w:val="bottom"/>
        </w:tcPr>
        <w:p w14:paraId="381DC183" w14:textId="77777777" w:rsidR="009F36D5" w:rsidRPr="007D73AB" w:rsidRDefault="009F36D5" w:rsidP="00340DE0">
          <w:pPr>
            <w:pStyle w:val="Sidhuvud"/>
          </w:pPr>
        </w:p>
      </w:tc>
      <w:tc>
        <w:tcPr>
          <w:tcW w:w="1134" w:type="dxa"/>
        </w:tcPr>
        <w:p w14:paraId="689597AD" w14:textId="77777777" w:rsidR="009F36D5" w:rsidRDefault="009F36D5" w:rsidP="005A703A">
          <w:pPr>
            <w:pStyle w:val="Sidhuvud"/>
          </w:pPr>
        </w:p>
      </w:tc>
    </w:tr>
    <w:tr w:rsidR="009F36D5" w14:paraId="03402C12" w14:textId="77777777" w:rsidTr="00C93EBA">
      <w:trPr>
        <w:trHeight w:val="1928"/>
      </w:trPr>
      <w:tc>
        <w:tcPr>
          <w:tcW w:w="5534" w:type="dxa"/>
        </w:tcPr>
        <w:p w14:paraId="76244E55" w14:textId="77777777" w:rsidR="009F36D5" w:rsidRPr="00340DE0" w:rsidRDefault="009F36D5" w:rsidP="00340DE0">
          <w:pPr>
            <w:pStyle w:val="Sidhuvud"/>
          </w:pPr>
          <w:r>
            <w:rPr>
              <w:noProof/>
            </w:rPr>
            <w:drawing>
              <wp:inline distT="0" distB="0" distL="0" distR="0" wp14:anchorId="74FACB1A" wp14:editId="544E95F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9DE03B8" w14:textId="77777777" w:rsidR="009F36D5" w:rsidRPr="00710A6C" w:rsidRDefault="009F36D5" w:rsidP="00EE3C0F">
          <w:pPr>
            <w:pStyle w:val="Sidhuvud"/>
            <w:rPr>
              <w:b/>
            </w:rPr>
          </w:pPr>
        </w:p>
        <w:p w14:paraId="054198F7" w14:textId="77777777" w:rsidR="009F36D5" w:rsidRDefault="009F36D5" w:rsidP="00EE3C0F">
          <w:pPr>
            <w:pStyle w:val="Sidhuvud"/>
          </w:pPr>
        </w:p>
        <w:p w14:paraId="4095FD85" w14:textId="77777777" w:rsidR="009F36D5" w:rsidRDefault="009F36D5" w:rsidP="00EE3C0F">
          <w:pPr>
            <w:pStyle w:val="Sidhuvud"/>
          </w:pPr>
        </w:p>
        <w:p w14:paraId="552B9D39" w14:textId="77777777" w:rsidR="009F36D5" w:rsidRDefault="009F36D5" w:rsidP="00EE3C0F">
          <w:pPr>
            <w:pStyle w:val="Sidhuvud"/>
          </w:pPr>
        </w:p>
        <w:sdt>
          <w:sdtPr>
            <w:alias w:val="Dnr"/>
            <w:tag w:val="ccRKShow_Dnr"/>
            <w:id w:val="-829283628"/>
            <w:placeholder>
              <w:docPart w:val="182B50DC726E457696B4FFA9E999E44B"/>
            </w:placeholder>
            <w:dataBinding w:prefixMappings="xmlns:ns0='http://lp/documentinfo/RK' " w:xpath="/ns0:DocumentInfo[1]/ns0:BaseInfo[1]/ns0:Dnr[1]" w:storeItemID="{D1AA3C52-A0C9-40B3-8DF8-1CAD9BB26917}"/>
            <w:text/>
          </w:sdtPr>
          <w:sdtEndPr/>
          <w:sdtContent>
            <w:p w14:paraId="053B7F9C" w14:textId="77777777" w:rsidR="009F36D5" w:rsidRDefault="003C60AE" w:rsidP="00EE3C0F">
              <w:pPr>
                <w:pStyle w:val="Sidhuvud"/>
              </w:pPr>
              <w:r w:rsidRPr="003C60AE">
                <w:t>M2018/00904/Ee</w:t>
              </w:r>
            </w:p>
          </w:sdtContent>
        </w:sdt>
        <w:sdt>
          <w:sdtPr>
            <w:alias w:val="DocNumber"/>
            <w:tag w:val="DocNumber"/>
            <w:id w:val="1726028884"/>
            <w:placeholder>
              <w:docPart w:val="8A5F094E40A446FB8C8AB21B5951383D"/>
            </w:placeholder>
            <w:showingPlcHdr/>
            <w:dataBinding w:prefixMappings="xmlns:ns0='http://lp/documentinfo/RK' " w:xpath="/ns0:DocumentInfo[1]/ns0:BaseInfo[1]/ns0:DocNumber[1]" w:storeItemID="{D1AA3C52-A0C9-40B3-8DF8-1CAD9BB26917}"/>
            <w:text/>
          </w:sdtPr>
          <w:sdtEndPr/>
          <w:sdtContent>
            <w:p w14:paraId="569B265D" w14:textId="77777777" w:rsidR="009F36D5" w:rsidRDefault="009F36D5" w:rsidP="00EE3C0F">
              <w:pPr>
                <w:pStyle w:val="Sidhuvud"/>
              </w:pPr>
              <w:r>
                <w:rPr>
                  <w:rStyle w:val="Platshllartext"/>
                </w:rPr>
                <w:t xml:space="preserve"> </w:t>
              </w:r>
            </w:p>
          </w:sdtContent>
        </w:sdt>
        <w:p w14:paraId="191B9B73" w14:textId="77777777" w:rsidR="009F36D5" w:rsidRDefault="009F36D5" w:rsidP="00EE3C0F">
          <w:pPr>
            <w:pStyle w:val="Sidhuvud"/>
          </w:pPr>
        </w:p>
      </w:tc>
      <w:tc>
        <w:tcPr>
          <w:tcW w:w="1134" w:type="dxa"/>
        </w:tcPr>
        <w:p w14:paraId="53274033" w14:textId="77777777" w:rsidR="009F36D5" w:rsidRDefault="009F36D5" w:rsidP="0094502D">
          <w:pPr>
            <w:pStyle w:val="Sidhuvud"/>
          </w:pPr>
        </w:p>
        <w:p w14:paraId="23D6D1ED" w14:textId="77777777" w:rsidR="009F36D5" w:rsidRPr="0094502D" w:rsidRDefault="009F36D5" w:rsidP="00EC71A6">
          <w:pPr>
            <w:pStyle w:val="Sidhuvud"/>
          </w:pPr>
        </w:p>
      </w:tc>
    </w:tr>
    <w:tr w:rsidR="009F36D5" w14:paraId="548FE8FB" w14:textId="77777777" w:rsidTr="00C93EBA">
      <w:trPr>
        <w:trHeight w:val="2268"/>
      </w:trPr>
      <w:sdt>
        <w:sdtPr>
          <w:rPr>
            <w:b/>
          </w:rPr>
          <w:alias w:val="SenderText"/>
          <w:tag w:val="ccRKShow_SenderText"/>
          <w:id w:val="1374046025"/>
          <w:placeholder>
            <w:docPart w:val="8FE369C133EA40E9934DF5B9D8BED0C8"/>
          </w:placeholder>
        </w:sdtPr>
        <w:sdtEndPr/>
        <w:sdtContent>
          <w:tc>
            <w:tcPr>
              <w:tcW w:w="5534" w:type="dxa"/>
              <w:tcMar>
                <w:right w:w="1134" w:type="dxa"/>
              </w:tcMar>
            </w:tcPr>
            <w:p w14:paraId="4FE76024" w14:textId="6E5C237D" w:rsidR="009F36D5" w:rsidRPr="009F36D5" w:rsidRDefault="009F36D5" w:rsidP="00340DE0">
              <w:pPr>
                <w:pStyle w:val="Sidhuvud"/>
                <w:rPr>
                  <w:b/>
                </w:rPr>
              </w:pPr>
              <w:r w:rsidRPr="009F36D5">
                <w:rPr>
                  <w:b/>
                </w:rPr>
                <w:t>Miljö- och energidepartementet</w:t>
              </w:r>
              <w:r w:rsidR="009D32FE">
                <w:rPr>
                  <w:b/>
                </w:rPr>
                <w:br/>
              </w:r>
              <w:r w:rsidR="009D32FE" w:rsidRPr="009D32FE">
                <w:t>Samordnings- och energiministern</w:t>
              </w:r>
              <w:r w:rsidR="009D32FE">
                <w:br/>
              </w:r>
              <w:r w:rsidR="009D32FE">
                <w:br/>
                <w:t>.</w:t>
              </w:r>
            </w:p>
          </w:tc>
        </w:sdtContent>
      </w:sdt>
      <w:sdt>
        <w:sdtPr>
          <w:alias w:val="Recipient"/>
          <w:tag w:val="ccRKShow_Recipient"/>
          <w:id w:val="-28344517"/>
          <w:placeholder>
            <w:docPart w:val="313C0A36E86747F88578F9CC4495F4C2"/>
          </w:placeholder>
          <w:dataBinding w:prefixMappings="xmlns:ns0='http://lp/documentinfo/RK' " w:xpath="/ns0:DocumentInfo[1]/ns0:BaseInfo[1]/ns0:Recipient[1]" w:storeItemID="{D1AA3C52-A0C9-40B3-8DF8-1CAD9BB26917}"/>
          <w:text w:multiLine="1"/>
        </w:sdtPr>
        <w:sdtEndPr/>
        <w:sdtContent>
          <w:tc>
            <w:tcPr>
              <w:tcW w:w="3170" w:type="dxa"/>
            </w:tcPr>
            <w:p w14:paraId="7A60285B" w14:textId="77777777" w:rsidR="009F36D5" w:rsidRDefault="009F36D5" w:rsidP="00547B89">
              <w:pPr>
                <w:pStyle w:val="Sidhuvud"/>
              </w:pPr>
              <w:r>
                <w:t>Till riksdagen</w:t>
              </w:r>
            </w:p>
          </w:tc>
        </w:sdtContent>
      </w:sdt>
      <w:tc>
        <w:tcPr>
          <w:tcW w:w="1134" w:type="dxa"/>
        </w:tcPr>
        <w:p w14:paraId="55F935C0" w14:textId="77777777" w:rsidR="009F36D5" w:rsidRDefault="009F36D5" w:rsidP="003E6020">
          <w:pPr>
            <w:pStyle w:val="Sidhuvud"/>
          </w:pPr>
        </w:p>
      </w:tc>
    </w:tr>
  </w:tbl>
  <w:p w14:paraId="2FE9C40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D5"/>
    <w:rsid w:val="00000290"/>
    <w:rsid w:val="00004D5C"/>
    <w:rsid w:val="00005F68"/>
    <w:rsid w:val="00006CA7"/>
    <w:rsid w:val="00012B00"/>
    <w:rsid w:val="00014EF6"/>
    <w:rsid w:val="00017197"/>
    <w:rsid w:val="0001725B"/>
    <w:rsid w:val="000203B0"/>
    <w:rsid w:val="0002463D"/>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004F"/>
    <w:rsid w:val="000E12D9"/>
    <w:rsid w:val="000E59A9"/>
    <w:rsid w:val="000E638A"/>
    <w:rsid w:val="000F00B8"/>
    <w:rsid w:val="000F112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6134"/>
    <w:rsid w:val="00197A8A"/>
    <w:rsid w:val="001A2A61"/>
    <w:rsid w:val="001B4824"/>
    <w:rsid w:val="001C4980"/>
    <w:rsid w:val="001C5DC9"/>
    <w:rsid w:val="001C71A9"/>
    <w:rsid w:val="001D2526"/>
    <w:rsid w:val="001E1A13"/>
    <w:rsid w:val="001E20CC"/>
    <w:rsid w:val="001E3D83"/>
    <w:rsid w:val="001E4CAA"/>
    <w:rsid w:val="001E72EE"/>
    <w:rsid w:val="001F0629"/>
    <w:rsid w:val="001F0736"/>
    <w:rsid w:val="001F4302"/>
    <w:rsid w:val="001F50BE"/>
    <w:rsid w:val="001F525B"/>
    <w:rsid w:val="001F6BBE"/>
    <w:rsid w:val="00204079"/>
    <w:rsid w:val="002102FD"/>
    <w:rsid w:val="00211949"/>
    <w:rsid w:val="00211B4E"/>
    <w:rsid w:val="00213204"/>
    <w:rsid w:val="00213258"/>
    <w:rsid w:val="00222258"/>
    <w:rsid w:val="00223AD6"/>
    <w:rsid w:val="0022666A"/>
    <w:rsid w:val="002315F5"/>
    <w:rsid w:val="00233D52"/>
    <w:rsid w:val="00235B1C"/>
    <w:rsid w:val="00237147"/>
    <w:rsid w:val="00260D2D"/>
    <w:rsid w:val="00264503"/>
    <w:rsid w:val="00271D00"/>
    <w:rsid w:val="00275872"/>
    <w:rsid w:val="002766E4"/>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18E"/>
    <w:rsid w:val="002F3675"/>
    <w:rsid w:val="002F59E0"/>
    <w:rsid w:val="002F66A6"/>
    <w:rsid w:val="003050DB"/>
    <w:rsid w:val="00310561"/>
    <w:rsid w:val="00311D8C"/>
    <w:rsid w:val="003128E2"/>
    <w:rsid w:val="003153D9"/>
    <w:rsid w:val="00321621"/>
    <w:rsid w:val="00323EF7"/>
    <w:rsid w:val="003240E1"/>
    <w:rsid w:val="00326C03"/>
    <w:rsid w:val="00327474"/>
    <w:rsid w:val="00334187"/>
    <w:rsid w:val="00340DE0"/>
    <w:rsid w:val="00341F47"/>
    <w:rsid w:val="00342327"/>
    <w:rsid w:val="00347E11"/>
    <w:rsid w:val="003503DD"/>
    <w:rsid w:val="00350696"/>
    <w:rsid w:val="00350C92"/>
    <w:rsid w:val="003542C5"/>
    <w:rsid w:val="00363F61"/>
    <w:rsid w:val="00365461"/>
    <w:rsid w:val="00370311"/>
    <w:rsid w:val="00380663"/>
    <w:rsid w:val="003853E3"/>
    <w:rsid w:val="0038587E"/>
    <w:rsid w:val="00392ED4"/>
    <w:rsid w:val="00393680"/>
    <w:rsid w:val="00394D4C"/>
    <w:rsid w:val="003A1315"/>
    <w:rsid w:val="003A2E73"/>
    <w:rsid w:val="003A3071"/>
    <w:rsid w:val="003A5969"/>
    <w:rsid w:val="003A5C58"/>
    <w:rsid w:val="003A7D76"/>
    <w:rsid w:val="003B0C81"/>
    <w:rsid w:val="003B6C91"/>
    <w:rsid w:val="003C60AE"/>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53F7"/>
    <w:rsid w:val="00431A7B"/>
    <w:rsid w:val="0043212F"/>
    <w:rsid w:val="00434845"/>
    <w:rsid w:val="0043623F"/>
    <w:rsid w:val="00441D70"/>
    <w:rsid w:val="004425C2"/>
    <w:rsid w:val="00445604"/>
    <w:rsid w:val="004557F3"/>
    <w:rsid w:val="0045607E"/>
    <w:rsid w:val="00456DC3"/>
    <w:rsid w:val="00460ADD"/>
    <w:rsid w:val="0046337E"/>
    <w:rsid w:val="00464CA1"/>
    <w:rsid w:val="004660C8"/>
    <w:rsid w:val="0046746F"/>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0292"/>
    <w:rsid w:val="004C5686"/>
    <w:rsid w:val="004C70EE"/>
    <w:rsid w:val="004D1FA8"/>
    <w:rsid w:val="004D6F93"/>
    <w:rsid w:val="004D766C"/>
    <w:rsid w:val="004E1DE3"/>
    <w:rsid w:val="004E251B"/>
    <w:rsid w:val="004E25CD"/>
    <w:rsid w:val="004E319A"/>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2CA8"/>
    <w:rsid w:val="005A5193"/>
    <w:rsid w:val="005B07E9"/>
    <w:rsid w:val="005B115A"/>
    <w:rsid w:val="005B537F"/>
    <w:rsid w:val="005C120D"/>
    <w:rsid w:val="005D07C2"/>
    <w:rsid w:val="005E2807"/>
    <w:rsid w:val="005E2F29"/>
    <w:rsid w:val="005E400D"/>
    <w:rsid w:val="005E4E79"/>
    <w:rsid w:val="005E5CE7"/>
    <w:rsid w:val="005F08C5"/>
    <w:rsid w:val="005F7FE1"/>
    <w:rsid w:val="00605718"/>
    <w:rsid w:val="00605C66"/>
    <w:rsid w:val="006175D7"/>
    <w:rsid w:val="006208E5"/>
    <w:rsid w:val="006273E4"/>
    <w:rsid w:val="00631F82"/>
    <w:rsid w:val="00635254"/>
    <w:rsid w:val="006358C8"/>
    <w:rsid w:val="00647FD7"/>
    <w:rsid w:val="00650080"/>
    <w:rsid w:val="00651F17"/>
    <w:rsid w:val="00654B4D"/>
    <w:rsid w:val="0065559D"/>
    <w:rsid w:val="00660D84"/>
    <w:rsid w:val="0066378C"/>
    <w:rsid w:val="006700F0"/>
    <w:rsid w:val="00670A48"/>
    <w:rsid w:val="00672F6F"/>
    <w:rsid w:val="006731C9"/>
    <w:rsid w:val="00674C2F"/>
    <w:rsid w:val="00674C8B"/>
    <w:rsid w:val="006837AA"/>
    <w:rsid w:val="0069523C"/>
    <w:rsid w:val="006962CA"/>
    <w:rsid w:val="006A09DA"/>
    <w:rsid w:val="006A1835"/>
    <w:rsid w:val="006B4A30"/>
    <w:rsid w:val="006B7569"/>
    <w:rsid w:val="006B7CCD"/>
    <w:rsid w:val="006C28EE"/>
    <w:rsid w:val="006D2998"/>
    <w:rsid w:val="006D3188"/>
    <w:rsid w:val="006D5E57"/>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2AA8"/>
    <w:rsid w:val="00773075"/>
    <w:rsid w:val="00773F36"/>
    <w:rsid w:val="00776254"/>
    <w:rsid w:val="00777CFF"/>
    <w:rsid w:val="00780F15"/>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402F"/>
    <w:rsid w:val="0080228F"/>
    <w:rsid w:val="00804C1B"/>
    <w:rsid w:val="008178E6"/>
    <w:rsid w:val="00817C7F"/>
    <w:rsid w:val="0082249C"/>
    <w:rsid w:val="008233E5"/>
    <w:rsid w:val="00830B7B"/>
    <w:rsid w:val="00832661"/>
    <w:rsid w:val="008349AA"/>
    <w:rsid w:val="008375D5"/>
    <w:rsid w:val="00841486"/>
    <w:rsid w:val="00842BC9"/>
    <w:rsid w:val="008431AF"/>
    <w:rsid w:val="0084476E"/>
    <w:rsid w:val="008503CA"/>
    <w:rsid w:val="008504F6"/>
    <w:rsid w:val="00853E2C"/>
    <w:rsid w:val="008573B9"/>
    <w:rsid w:val="00863BB7"/>
    <w:rsid w:val="00873DA1"/>
    <w:rsid w:val="00875DDD"/>
    <w:rsid w:val="00881BC6"/>
    <w:rsid w:val="008860CC"/>
    <w:rsid w:val="00890876"/>
    <w:rsid w:val="00891929"/>
    <w:rsid w:val="00893029"/>
    <w:rsid w:val="00893744"/>
    <w:rsid w:val="008937E2"/>
    <w:rsid w:val="0089514A"/>
    <w:rsid w:val="008A0A0D"/>
    <w:rsid w:val="008A4CEA"/>
    <w:rsid w:val="008A7506"/>
    <w:rsid w:val="008B1603"/>
    <w:rsid w:val="008B20ED"/>
    <w:rsid w:val="008B6207"/>
    <w:rsid w:val="008B760D"/>
    <w:rsid w:val="008C4538"/>
    <w:rsid w:val="008C562B"/>
    <w:rsid w:val="008C6717"/>
    <w:rsid w:val="008D2D6B"/>
    <w:rsid w:val="008D3090"/>
    <w:rsid w:val="008D4306"/>
    <w:rsid w:val="008D4508"/>
    <w:rsid w:val="008D4DC4"/>
    <w:rsid w:val="008D7CAF"/>
    <w:rsid w:val="008E02EE"/>
    <w:rsid w:val="008E65A8"/>
    <w:rsid w:val="008E77D6"/>
    <w:rsid w:val="0090332D"/>
    <w:rsid w:val="009036E7"/>
    <w:rsid w:val="0091053B"/>
    <w:rsid w:val="00912945"/>
    <w:rsid w:val="00915D4C"/>
    <w:rsid w:val="0092727D"/>
    <w:rsid w:val="009279B2"/>
    <w:rsid w:val="00935814"/>
    <w:rsid w:val="0094502D"/>
    <w:rsid w:val="00947013"/>
    <w:rsid w:val="00973084"/>
    <w:rsid w:val="00984EA2"/>
    <w:rsid w:val="00986CC3"/>
    <w:rsid w:val="0099068E"/>
    <w:rsid w:val="009920AA"/>
    <w:rsid w:val="00992943"/>
    <w:rsid w:val="009A0866"/>
    <w:rsid w:val="009A35D9"/>
    <w:rsid w:val="009A4D0A"/>
    <w:rsid w:val="009B2F70"/>
    <w:rsid w:val="009C2459"/>
    <w:rsid w:val="009C255A"/>
    <w:rsid w:val="009C2B46"/>
    <w:rsid w:val="009C3A66"/>
    <w:rsid w:val="009C4448"/>
    <w:rsid w:val="009C610D"/>
    <w:rsid w:val="009D32FE"/>
    <w:rsid w:val="009D43F3"/>
    <w:rsid w:val="009D4E9F"/>
    <w:rsid w:val="009D5D40"/>
    <w:rsid w:val="009D6B1B"/>
    <w:rsid w:val="009E0ADE"/>
    <w:rsid w:val="009E107B"/>
    <w:rsid w:val="009E18D6"/>
    <w:rsid w:val="009F36D5"/>
    <w:rsid w:val="00A00AE4"/>
    <w:rsid w:val="00A00D24"/>
    <w:rsid w:val="00A01F5C"/>
    <w:rsid w:val="00A152F9"/>
    <w:rsid w:val="00A2019A"/>
    <w:rsid w:val="00A2416A"/>
    <w:rsid w:val="00A3270B"/>
    <w:rsid w:val="00A363E5"/>
    <w:rsid w:val="00A379E4"/>
    <w:rsid w:val="00A43B02"/>
    <w:rsid w:val="00A44946"/>
    <w:rsid w:val="00A46B85"/>
    <w:rsid w:val="00A50585"/>
    <w:rsid w:val="00A506F1"/>
    <w:rsid w:val="00A5156E"/>
    <w:rsid w:val="00A53E57"/>
    <w:rsid w:val="00A548EA"/>
    <w:rsid w:val="00A56824"/>
    <w:rsid w:val="00A63363"/>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7E44"/>
    <w:rsid w:val="00AE4263"/>
    <w:rsid w:val="00AE7BD8"/>
    <w:rsid w:val="00AE7D02"/>
    <w:rsid w:val="00AF0BB7"/>
    <w:rsid w:val="00AF0BDE"/>
    <w:rsid w:val="00AF0EDE"/>
    <w:rsid w:val="00AF4853"/>
    <w:rsid w:val="00B0234E"/>
    <w:rsid w:val="00B06751"/>
    <w:rsid w:val="00B149E2"/>
    <w:rsid w:val="00B20E2B"/>
    <w:rsid w:val="00B2169D"/>
    <w:rsid w:val="00B21CBB"/>
    <w:rsid w:val="00B263C0"/>
    <w:rsid w:val="00B316CA"/>
    <w:rsid w:val="00B31BFB"/>
    <w:rsid w:val="00B32453"/>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177"/>
    <w:rsid w:val="00B84409"/>
    <w:rsid w:val="00B84E2D"/>
    <w:rsid w:val="00B927C9"/>
    <w:rsid w:val="00B96BF7"/>
    <w:rsid w:val="00B96EFA"/>
    <w:rsid w:val="00BA7BFF"/>
    <w:rsid w:val="00BB4AC0"/>
    <w:rsid w:val="00BB5683"/>
    <w:rsid w:val="00BC112B"/>
    <w:rsid w:val="00BC17DF"/>
    <w:rsid w:val="00BD0826"/>
    <w:rsid w:val="00BD15AB"/>
    <w:rsid w:val="00BD181D"/>
    <w:rsid w:val="00BD1CDF"/>
    <w:rsid w:val="00BE0567"/>
    <w:rsid w:val="00BE3210"/>
    <w:rsid w:val="00BE350E"/>
    <w:rsid w:val="00BE4BF7"/>
    <w:rsid w:val="00BF27B2"/>
    <w:rsid w:val="00BF4F06"/>
    <w:rsid w:val="00BF534E"/>
    <w:rsid w:val="00BF5717"/>
    <w:rsid w:val="00C01585"/>
    <w:rsid w:val="00C1156C"/>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5C4"/>
    <w:rsid w:val="00CB6A8A"/>
    <w:rsid w:val="00CB6EDE"/>
    <w:rsid w:val="00CC41BA"/>
    <w:rsid w:val="00CD17C1"/>
    <w:rsid w:val="00CD1C6C"/>
    <w:rsid w:val="00CD37F1"/>
    <w:rsid w:val="00CD3C78"/>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24B7"/>
    <w:rsid w:val="00D44BB0"/>
    <w:rsid w:val="00D458F0"/>
    <w:rsid w:val="00D50B3B"/>
    <w:rsid w:val="00D52873"/>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3DB1"/>
    <w:rsid w:val="00DF5BFB"/>
    <w:rsid w:val="00DF5CD6"/>
    <w:rsid w:val="00E022DA"/>
    <w:rsid w:val="00E03BCB"/>
    <w:rsid w:val="00E124DC"/>
    <w:rsid w:val="00E259DC"/>
    <w:rsid w:val="00E26DDF"/>
    <w:rsid w:val="00E30167"/>
    <w:rsid w:val="00E30C79"/>
    <w:rsid w:val="00E33493"/>
    <w:rsid w:val="00E37922"/>
    <w:rsid w:val="00E37D48"/>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2124"/>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114C"/>
    <w:rsid w:val="00F4342F"/>
    <w:rsid w:val="00F45227"/>
    <w:rsid w:val="00F5045C"/>
    <w:rsid w:val="00F53AEA"/>
    <w:rsid w:val="00F55FC9"/>
    <w:rsid w:val="00F5663B"/>
    <w:rsid w:val="00F5674D"/>
    <w:rsid w:val="00F6392C"/>
    <w:rsid w:val="00F64256"/>
    <w:rsid w:val="00F66093"/>
    <w:rsid w:val="00F66424"/>
    <w:rsid w:val="00F70848"/>
    <w:rsid w:val="00F73A60"/>
    <w:rsid w:val="00F829C7"/>
    <w:rsid w:val="00F834AA"/>
    <w:rsid w:val="00F848D6"/>
    <w:rsid w:val="00F943C8"/>
    <w:rsid w:val="00F96B28"/>
    <w:rsid w:val="00FA41B4"/>
    <w:rsid w:val="00FA5DDD"/>
    <w:rsid w:val="00FA7644"/>
    <w:rsid w:val="00FC069A"/>
    <w:rsid w:val="00FD0885"/>
    <w:rsid w:val="00FD0B7B"/>
    <w:rsid w:val="00FD0D17"/>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162E83"/>
  <w15:docId w15:val="{0B86BAC3-D45A-4984-A4F7-31E2E63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B50DC726E457696B4FFA9E999E44B"/>
        <w:category>
          <w:name w:val="Allmänt"/>
          <w:gallery w:val="placeholder"/>
        </w:category>
        <w:types>
          <w:type w:val="bbPlcHdr"/>
        </w:types>
        <w:behaviors>
          <w:behavior w:val="content"/>
        </w:behaviors>
        <w:guid w:val="{021D6F72-8441-44F0-B608-4570224AB8BB}"/>
      </w:docPartPr>
      <w:docPartBody>
        <w:p w:rsidR="003D438D" w:rsidRDefault="0087223D" w:rsidP="0087223D">
          <w:pPr>
            <w:pStyle w:val="182B50DC726E457696B4FFA9E999E44B"/>
          </w:pPr>
          <w:r>
            <w:rPr>
              <w:rStyle w:val="Platshllartext"/>
            </w:rPr>
            <w:t xml:space="preserve"> </w:t>
          </w:r>
        </w:p>
      </w:docPartBody>
    </w:docPart>
    <w:docPart>
      <w:docPartPr>
        <w:name w:val="8A5F094E40A446FB8C8AB21B5951383D"/>
        <w:category>
          <w:name w:val="Allmänt"/>
          <w:gallery w:val="placeholder"/>
        </w:category>
        <w:types>
          <w:type w:val="bbPlcHdr"/>
        </w:types>
        <w:behaviors>
          <w:behavior w:val="content"/>
        </w:behaviors>
        <w:guid w:val="{27142CD4-1EC3-4C3C-BEBD-9E6A3142ED63}"/>
      </w:docPartPr>
      <w:docPartBody>
        <w:p w:rsidR="003D438D" w:rsidRDefault="0087223D" w:rsidP="0087223D">
          <w:pPr>
            <w:pStyle w:val="8A5F094E40A446FB8C8AB21B5951383D"/>
          </w:pPr>
          <w:r>
            <w:rPr>
              <w:rStyle w:val="Platshllartext"/>
            </w:rPr>
            <w:t xml:space="preserve"> </w:t>
          </w:r>
        </w:p>
      </w:docPartBody>
    </w:docPart>
    <w:docPart>
      <w:docPartPr>
        <w:name w:val="8FE369C133EA40E9934DF5B9D8BED0C8"/>
        <w:category>
          <w:name w:val="Allmänt"/>
          <w:gallery w:val="placeholder"/>
        </w:category>
        <w:types>
          <w:type w:val="bbPlcHdr"/>
        </w:types>
        <w:behaviors>
          <w:behavior w:val="content"/>
        </w:behaviors>
        <w:guid w:val="{B9896859-021D-44C4-9E5F-8C5BD6DB8A4A}"/>
      </w:docPartPr>
      <w:docPartBody>
        <w:p w:rsidR="003D438D" w:rsidRDefault="0087223D" w:rsidP="0087223D">
          <w:pPr>
            <w:pStyle w:val="8FE369C133EA40E9934DF5B9D8BED0C8"/>
          </w:pPr>
          <w:r>
            <w:rPr>
              <w:rStyle w:val="Platshllartext"/>
            </w:rPr>
            <w:t xml:space="preserve"> </w:t>
          </w:r>
        </w:p>
      </w:docPartBody>
    </w:docPart>
    <w:docPart>
      <w:docPartPr>
        <w:name w:val="313C0A36E86747F88578F9CC4495F4C2"/>
        <w:category>
          <w:name w:val="Allmänt"/>
          <w:gallery w:val="placeholder"/>
        </w:category>
        <w:types>
          <w:type w:val="bbPlcHdr"/>
        </w:types>
        <w:behaviors>
          <w:behavior w:val="content"/>
        </w:behaviors>
        <w:guid w:val="{F9FB0313-FFED-4A32-B829-E781A752FB49}"/>
      </w:docPartPr>
      <w:docPartBody>
        <w:p w:rsidR="003D438D" w:rsidRDefault="0087223D" w:rsidP="0087223D">
          <w:pPr>
            <w:pStyle w:val="313C0A36E86747F88578F9CC4495F4C2"/>
          </w:pPr>
          <w:r>
            <w:rPr>
              <w:rStyle w:val="Platshllartext"/>
            </w:rPr>
            <w:t xml:space="preserve"> </w:t>
          </w:r>
        </w:p>
      </w:docPartBody>
    </w:docPart>
    <w:docPart>
      <w:docPartPr>
        <w:name w:val="44D86CB83EDC4C3AB01C0C3FDCD6379D"/>
        <w:category>
          <w:name w:val="Allmänt"/>
          <w:gallery w:val="placeholder"/>
        </w:category>
        <w:types>
          <w:type w:val="bbPlcHdr"/>
        </w:types>
        <w:behaviors>
          <w:behavior w:val="content"/>
        </w:behaviors>
        <w:guid w:val="{53107752-3432-45F2-89D8-DDAFFC917A26}"/>
      </w:docPartPr>
      <w:docPartBody>
        <w:p w:rsidR="003D438D" w:rsidRDefault="0087223D" w:rsidP="0087223D">
          <w:pPr>
            <w:pStyle w:val="44D86CB83EDC4C3AB01C0C3FDCD6379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3D"/>
    <w:rsid w:val="003D438D"/>
    <w:rsid w:val="005867B5"/>
    <w:rsid w:val="00872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16294383A9A4C5BA3F6C050BC396DDA">
    <w:name w:val="316294383A9A4C5BA3F6C050BC396DDA"/>
    <w:rsid w:val="0087223D"/>
  </w:style>
  <w:style w:type="character" w:styleId="Platshllartext">
    <w:name w:val="Placeholder Text"/>
    <w:basedOn w:val="Standardstycketeckensnitt"/>
    <w:uiPriority w:val="99"/>
    <w:semiHidden/>
    <w:rsid w:val="0087223D"/>
    <w:rPr>
      <w:noProof w:val="0"/>
      <w:color w:val="808080"/>
    </w:rPr>
  </w:style>
  <w:style w:type="paragraph" w:customStyle="1" w:styleId="04767F354CED4986A3CD01479864BC66">
    <w:name w:val="04767F354CED4986A3CD01479864BC66"/>
    <w:rsid w:val="0087223D"/>
  </w:style>
  <w:style w:type="paragraph" w:customStyle="1" w:styleId="C1D83E3BF54444518045036CF7172FDA">
    <w:name w:val="C1D83E3BF54444518045036CF7172FDA"/>
    <w:rsid w:val="0087223D"/>
  </w:style>
  <w:style w:type="paragraph" w:customStyle="1" w:styleId="DCC9CA5739694923A149AF4F3208C84C">
    <w:name w:val="DCC9CA5739694923A149AF4F3208C84C"/>
    <w:rsid w:val="0087223D"/>
  </w:style>
  <w:style w:type="paragraph" w:customStyle="1" w:styleId="182B50DC726E457696B4FFA9E999E44B">
    <w:name w:val="182B50DC726E457696B4FFA9E999E44B"/>
    <w:rsid w:val="0087223D"/>
  </w:style>
  <w:style w:type="paragraph" w:customStyle="1" w:styleId="8A5F094E40A446FB8C8AB21B5951383D">
    <w:name w:val="8A5F094E40A446FB8C8AB21B5951383D"/>
    <w:rsid w:val="0087223D"/>
  </w:style>
  <w:style w:type="paragraph" w:customStyle="1" w:styleId="582DC17985B24AF9A4462CB5D5005470">
    <w:name w:val="582DC17985B24AF9A4462CB5D5005470"/>
    <w:rsid w:val="0087223D"/>
  </w:style>
  <w:style w:type="paragraph" w:customStyle="1" w:styleId="2F9C9F41A6454855AC3FAB1DD4CCB2BF">
    <w:name w:val="2F9C9F41A6454855AC3FAB1DD4CCB2BF"/>
    <w:rsid w:val="0087223D"/>
  </w:style>
  <w:style w:type="paragraph" w:customStyle="1" w:styleId="BEE8764F22174895943DD83406138D32">
    <w:name w:val="BEE8764F22174895943DD83406138D32"/>
    <w:rsid w:val="0087223D"/>
  </w:style>
  <w:style w:type="paragraph" w:customStyle="1" w:styleId="8FE369C133EA40E9934DF5B9D8BED0C8">
    <w:name w:val="8FE369C133EA40E9934DF5B9D8BED0C8"/>
    <w:rsid w:val="0087223D"/>
  </w:style>
  <w:style w:type="paragraph" w:customStyle="1" w:styleId="313C0A36E86747F88578F9CC4495F4C2">
    <w:name w:val="313C0A36E86747F88578F9CC4495F4C2"/>
    <w:rsid w:val="0087223D"/>
  </w:style>
  <w:style w:type="paragraph" w:customStyle="1" w:styleId="FF95C340F8F142CF90434321B1587814">
    <w:name w:val="FF95C340F8F142CF90434321B1587814"/>
    <w:rsid w:val="0087223D"/>
  </w:style>
  <w:style w:type="paragraph" w:customStyle="1" w:styleId="337506413ECC4E329E3C20659D1BE2AE">
    <w:name w:val="337506413ECC4E329E3C20659D1BE2AE"/>
    <w:rsid w:val="0087223D"/>
  </w:style>
  <w:style w:type="paragraph" w:customStyle="1" w:styleId="47A3B4D4724140DB84E325AA89193941">
    <w:name w:val="47A3B4D4724140DB84E325AA89193941"/>
    <w:rsid w:val="0087223D"/>
  </w:style>
  <w:style w:type="paragraph" w:customStyle="1" w:styleId="12624E026AE747EA8F08FECCE62EA093">
    <w:name w:val="12624E026AE747EA8F08FECCE62EA093"/>
    <w:rsid w:val="0087223D"/>
  </w:style>
  <w:style w:type="paragraph" w:customStyle="1" w:styleId="857B37180AE0421B921335F83173D6E7">
    <w:name w:val="857B37180AE0421B921335F83173D6E7"/>
    <w:rsid w:val="0087223D"/>
  </w:style>
  <w:style w:type="paragraph" w:customStyle="1" w:styleId="44D86CB83EDC4C3AB01C0C3FDCD6379D">
    <w:name w:val="44D86CB83EDC4C3AB01C0C3FDCD6379D"/>
    <w:rsid w:val="0087223D"/>
  </w:style>
  <w:style w:type="paragraph" w:customStyle="1" w:styleId="6249F7CD3C7C4D25A6CED288FDB4156B">
    <w:name w:val="6249F7CD3C7C4D25A6CED288FDB4156B"/>
    <w:rsid w:val="00872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00325ace-39be-46db-bc4e-cbd64cd44173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989b0582-1044-4b23-819b-be44737b5277">
      <Terms xmlns="http://schemas.microsoft.com/office/infopath/2007/PartnerControls"/>
    </k46d94c0acf84ab9a79866a9d8b1905f>
    <Nyckelord xmlns="989b0582-1044-4b23-819b-be44737b5277" xsi:nil="true"/>
    <Diarienummer xmlns="989b0582-1044-4b23-819b-be44737b5277" xsi:nil="true"/>
    <c9cd366cc722410295b9eacffbd73909 xmlns="989b0582-1044-4b23-819b-be44737b5277">
      <Terms xmlns="http://schemas.microsoft.com/office/infopath/2007/PartnerControls"/>
    </c9cd366cc722410295b9eacffbd73909>
    <TaxCatchAll xmlns="989b0582-1044-4b23-819b-be44737b5277"/>
    <_dlc_DocId xmlns="989b0582-1044-4b23-819b-be44737b5277">DWKV6YK6XQT2-17-1722</_dlc_DocId>
    <_dlc_DocIdUrl xmlns="989b0582-1044-4b23-819b-be44737b5277">
      <Url>http://rkdhs-m/EcRcAss/_layouts/DocIdRedir.aspx?ID=DWKV6YK6XQT2-17-1722</Url>
      <Description>DWKV6YK6XQT2-17-1722</Description>
    </_dlc_DocIdUrl>
    <RKOrdnaClass xmlns="aeab93c3-bfb5-4859-93a9-2eebea4085ac" xsi:nil="true"/>
    <RKOrdnaCheckInComment xmlns="aeab93c3-bfb5-4859-93a9-2eebea4085ac" xsi:nil="true"/>
    <Sekretess_x0020_m.m. xmlns="989b0582-1044-4b23-819b-be44737b5277"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Ibrahim Baylan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2018-04-04T00:00:00</HeaderDate>
    <Office/>
    <Dnr>M2018/00904/Ee</Dnr>
    <ParagrafNr/>
    <DocumentTitle/>
    <VisitingAddress/>
    <Extra1/>
    <Extra2/>
    <Extra3>Rickard Nordin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469D-6658-4ADD-B47F-93B9D7231EE1}"/>
</file>

<file path=customXml/itemProps2.xml><?xml version="1.0" encoding="utf-8"?>
<ds:datastoreItem xmlns:ds="http://schemas.openxmlformats.org/officeDocument/2006/customXml" ds:itemID="{FC871E65-B314-4401-98B0-112C6BD11EAC}"/>
</file>

<file path=customXml/itemProps3.xml><?xml version="1.0" encoding="utf-8"?>
<ds:datastoreItem xmlns:ds="http://schemas.openxmlformats.org/officeDocument/2006/customXml" ds:itemID="{176123B7-0B4F-45D1-AEFA-B0CD992A2BF4}"/>
</file>

<file path=customXml/itemProps4.xml><?xml version="1.0" encoding="utf-8"?>
<ds:datastoreItem xmlns:ds="http://schemas.openxmlformats.org/officeDocument/2006/customXml" ds:itemID="{C45F4F85-34AC-4C6E-9F7C-0662BD3F44A5}"/>
</file>

<file path=customXml/itemProps5.xml><?xml version="1.0" encoding="utf-8"?>
<ds:datastoreItem xmlns:ds="http://schemas.openxmlformats.org/officeDocument/2006/customXml" ds:itemID="{FC871E65-B314-4401-98B0-112C6BD11EAC}"/>
</file>

<file path=customXml/itemProps6.xml><?xml version="1.0" encoding="utf-8"?>
<ds:datastoreItem xmlns:ds="http://schemas.openxmlformats.org/officeDocument/2006/customXml" ds:itemID="{CEE6EBE1-EF0E-4D1D-8F64-D45DFB0431F6}"/>
</file>

<file path=customXml/itemProps7.xml><?xml version="1.0" encoding="utf-8"?>
<ds:datastoreItem xmlns:ds="http://schemas.openxmlformats.org/officeDocument/2006/customXml" ds:itemID="{D1AA3C52-A0C9-40B3-8DF8-1CAD9BB26917}"/>
</file>

<file path=customXml/itemProps8.xml><?xml version="1.0" encoding="utf-8"?>
<ds:datastoreItem xmlns:ds="http://schemas.openxmlformats.org/officeDocument/2006/customXml" ds:itemID="{478354E4-8263-474E-A74A-6245C3882E34}"/>
</file>

<file path=docProps/app.xml><?xml version="1.0" encoding="utf-8"?>
<Properties xmlns="http://schemas.openxmlformats.org/officeDocument/2006/extended-properties" xmlns:vt="http://schemas.openxmlformats.org/officeDocument/2006/docPropsVTypes">
  <Template>RK Basmall</Template>
  <TotalTime>0</TotalTime>
  <Pages>1</Pages>
  <Words>166</Words>
  <Characters>882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Kannesten</dc:creator>
  <cp:keywords/>
  <dc:description/>
  <cp:lastModifiedBy>Thomas H Pettersson</cp:lastModifiedBy>
  <cp:revision>3</cp:revision>
  <cp:lastPrinted>2018-04-04T10:22:00Z</cp:lastPrinted>
  <dcterms:created xsi:type="dcterms:W3CDTF">2018-04-04T10:22:00Z</dcterms:created>
  <dcterms:modified xsi:type="dcterms:W3CDTF">2018-04-04T10:23:00Z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99312d91-4b7c-4ee7-8f77-2ce53f0880d0</vt:lpwstr>
  </property>
  <property fmtid="{D5CDD505-2E9C-101B-9397-08002B2CF9AE}" pid="6" name="RKDepartementsenhet">
    <vt:lpwstr/>
  </property>
  <property fmtid="{D5CDD505-2E9C-101B-9397-08002B2CF9AE}" pid="7" name="RKAktivitetskategori">
    <vt:lpwstr/>
  </property>
</Properties>
</file>