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B1281" w:rsidP="00DA0661">
      <w:pPr>
        <w:pStyle w:val="Title"/>
      </w:pPr>
      <w:bookmarkStart w:id="0" w:name="Start"/>
      <w:bookmarkEnd w:id="0"/>
      <w:r>
        <w:t>Svar på fråga 202</w:t>
      </w:r>
      <w:r w:rsidR="006E31AD">
        <w:t>2</w:t>
      </w:r>
      <w:r>
        <w:t xml:space="preserve">/23:549 av Lars </w:t>
      </w:r>
      <w:r>
        <w:t>Mejern</w:t>
      </w:r>
      <w:r>
        <w:t xml:space="preserve"> Larsson (S)</w:t>
      </w:r>
      <w:r>
        <w:br/>
      </w:r>
      <w:r w:rsidRPr="006B1281">
        <w:t>Utredning om filmpolitiken</w:t>
      </w:r>
    </w:p>
    <w:p w:rsidR="00C1472D" w:rsidP="006B1281">
      <w:pPr>
        <w:pStyle w:val="BodyText"/>
      </w:pPr>
      <w:r>
        <w:t xml:space="preserve">Lars </w:t>
      </w:r>
      <w:r>
        <w:t>Mejern</w:t>
      </w:r>
      <w:r>
        <w:t xml:space="preserve"> Larsson har frågat mig om jag kommer att verka för att en filmpolitisk utredning ska tillsättas i år.</w:t>
      </w:r>
    </w:p>
    <w:p w:rsidR="006912BF" w:rsidRPr="006912BF" w:rsidP="006912BF">
      <w:r>
        <w:t xml:space="preserve">Svensk film har de senaste åren befunnit sig i en omfattande förändringsfas som på flera sätt accentuerades av pandemin. </w:t>
      </w:r>
      <w:r w:rsidRPr="006912BF">
        <w:t>Det är tydligt att det behövs ett omtag av den filmpolitik som Miljöpartiet och Socialdemokraterna införde och jag välkomnar att oppositionen nu också ser samma behov.</w:t>
      </w:r>
    </w:p>
    <w:p w:rsidR="006B1281" w:rsidP="006912BF">
      <w:pPr>
        <w:pStyle w:val="BodyText"/>
      </w:pPr>
      <w:r>
        <w:t xml:space="preserve">Sedan jag tillträdde som kulturminister har jag och mina medarbetare träffat många olika aktörer på filmområdet för att lyssna på deras åsikter och inspel, och få en uppdaterad lägesbild. Vittnesmålen om vilka effekter de senaste årens filmpolitik haft, och siffrorna som stärker dessa vittnesmål, gör att jag definitivt ser ett behov av att ta ett större samlat grepp om filmpolitiken under mandatperioden. Beredning av exakt form och tidpunkt för en översyn pågår dock fortfarande i Regeringskansliet. </w:t>
      </w:r>
    </w:p>
    <w:p w:rsidR="006912BF" w:rsidP="006912BF">
      <w:pPr>
        <w:pStyle w:val="BodyText"/>
      </w:pPr>
    </w:p>
    <w:p w:rsidR="006B1281" w:rsidP="006A12F1">
      <w:pPr>
        <w:pStyle w:val="BodyText"/>
      </w:pPr>
      <w:r>
        <w:t xml:space="preserve">Stockholm den </w:t>
      </w:r>
      <w:sdt>
        <w:sdtPr>
          <w:id w:val="-1225218591"/>
          <w:placeholder>
            <w:docPart w:val="4A8E307FFF714811A8974F6BC6E0ADDC"/>
          </w:placeholder>
          <w:dataBinding w:xpath="/ns0:DocumentInfo[1]/ns0:BaseInfo[1]/ns0:HeaderDate[1]" w:storeItemID="{62552C39-E20E-4A48-8CE8-E0EAB1C4198D}" w:prefixMappings="xmlns:ns0='http://lp/documentinfo/RK' "/>
          <w:date w:fullDate="2023-04-19T00:00:00Z">
            <w:dateFormat w:val="d MMMM yyyy"/>
            <w:lid w:val="sv-SE"/>
            <w:storeMappedDataAs w:val="dateTime"/>
            <w:calendar w:val="gregorian"/>
          </w:date>
        </w:sdtPr>
        <w:sdtContent>
          <w:r>
            <w:t>1</w:t>
          </w:r>
          <w:r w:rsidR="006912BF">
            <w:t>9</w:t>
          </w:r>
          <w:r>
            <w:t xml:space="preserve"> april 2023</w:t>
          </w:r>
        </w:sdtContent>
      </w:sdt>
    </w:p>
    <w:p w:rsidR="006B1281" w:rsidP="004E7A8F">
      <w:pPr>
        <w:pStyle w:val="Brdtextutanavstnd"/>
      </w:pPr>
    </w:p>
    <w:p w:rsidR="006B1281" w:rsidP="004E7A8F">
      <w:pPr>
        <w:pStyle w:val="Brdtextutanavstnd"/>
      </w:pPr>
    </w:p>
    <w:p w:rsidR="006B1281" w:rsidP="004E7A8F">
      <w:pPr>
        <w:pStyle w:val="Brdtextutanavstnd"/>
      </w:pPr>
    </w:p>
    <w:p w:rsidR="006B1281" w:rsidP="00422A41">
      <w:pPr>
        <w:pStyle w:val="BodyText"/>
      </w:pPr>
      <w:r>
        <w:t>Parisa</w:t>
      </w:r>
      <w:r>
        <w:t xml:space="preserve"> Liljestrand</w:t>
      </w:r>
    </w:p>
    <w:p w:rsidR="006B1281"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B1281" w:rsidRPr="007D73AB">
          <w:pPr>
            <w:pStyle w:val="Header"/>
          </w:pPr>
        </w:p>
      </w:tc>
      <w:tc>
        <w:tcPr>
          <w:tcW w:w="3170" w:type="dxa"/>
          <w:vAlign w:val="bottom"/>
        </w:tcPr>
        <w:p w:rsidR="006B1281" w:rsidRPr="007D73AB" w:rsidP="00340DE0">
          <w:pPr>
            <w:pStyle w:val="Header"/>
          </w:pPr>
        </w:p>
      </w:tc>
      <w:tc>
        <w:tcPr>
          <w:tcW w:w="1134" w:type="dxa"/>
        </w:tcPr>
        <w:p w:rsidR="006B128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B128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B1281" w:rsidRPr="00710A6C" w:rsidP="00EE3C0F">
          <w:pPr>
            <w:pStyle w:val="Header"/>
            <w:rPr>
              <w:b/>
            </w:rPr>
          </w:pPr>
        </w:p>
        <w:p w:rsidR="006B1281" w:rsidP="00EE3C0F">
          <w:pPr>
            <w:pStyle w:val="Header"/>
          </w:pPr>
        </w:p>
        <w:p w:rsidR="006B1281" w:rsidP="00EE3C0F">
          <w:pPr>
            <w:pStyle w:val="Header"/>
          </w:pPr>
        </w:p>
        <w:p w:rsidR="006B1281" w:rsidP="00EE3C0F">
          <w:pPr>
            <w:pStyle w:val="Header"/>
          </w:pPr>
        </w:p>
        <w:sdt>
          <w:sdtPr>
            <w:alias w:val="Dnr"/>
            <w:tag w:val="ccRKShow_Dnr"/>
            <w:id w:val="-829283628"/>
            <w:placeholder>
              <w:docPart w:val="A0E7F27383A244A4803860B9F2531FA2"/>
            </w:placeholder>
            <w:dataBinding w:xpath="/ns0:DocumentInfo[1]/ns0:BaseInfo[1]/ns0:Dnr[1]" w:storeItemID="{62552C39-E20E-4A48-8CE8-E0EAB1C4198D}" w:prefixMappings="xmlns:ns0='http://lp/documentinfo/RK' "/>
            <w:text/>
          </w:sdtPr>
          <w:sdtContent>
            <w:p w:rsidR="006B1281" w:rsidP="00EE3C0F">
              <w:pPr>
                <w:pStyle w:val="Header"/>
              </w:pPr>
              <w:r>
                <w:t>Ku2023/00536</w:t>
              </w:r>
            </w:p>
          </w:sdtContent>
        </w:sdt>
        <w:sdt>
          <w:sdtPr>
            <w:alias w:val="DocNumber"/>
            <w:tag w:val="DocNumber"/>
            <w:id w:val="1726028884"/>
            <w:placeholder>
              <w:docPart w:val="CE0EC08746F9481E8E09352AD9E9BA43"/>
            </w:placeholder>
            <w:showingPlcHdr/>
            <w:dataBinding w:xpath="/ns0:DocumentInfo[1]/ns0:BaseInfo[1]/ns0:DocNumber[1]" w:storeItemID="{62552C39-E20E-4A48-8CE8-E0EAB1C4198D}" w:prefixMappings="xmlns:ns0='http://lp/documentinfo/RK' "/>
            <w:text/>
          </w:sdtPr>
          <w:sdtContent>
            <w:p w:rsidR="006B1281" w:rsidP="00EE3C0F">
              <w:pPr>
                <w:pStyle w:val="Header"/>
              </w:pPr>
              <w:r>
                <w:rPr>
                  <w:rStyle w:val="PlaceholderText"/>
                </w:rPr>
                <w:t xml:space="preserve"> </w:t>
              </w:r>
            </w:p>
          </w:sdtContent>
        </w:sdt>
        <w:p w:rsidR="006B1281" w:rsidP="00EE3C0F">
          <w:pPr>
            <w:pStyle w:val="Header"/>
          </w:pPr>
        </w:p>
      </w:tc>
      <w:tc>
        <w:tcPr>
          <w:tcW w:w="1134" w:type="dxa"/>
        </w:tcPr>
        <w:p w:rsidR="006B1281" w:rsidP="0094502D">
          <w:pPr>
            <w:pStyle w:val="Header"/>
          </w:pPr>
        </w:p>
        <w:p w:rsidR="006B128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alias w:val="SenderText"/>
            <w:tag w:val="ccRKShow_SenderText"/>
            <w:id w:val="1374046025"/>
            <w:placeholder>
              <w:docPart w:val="AFEFE90E1987486187FB7BBB36CD36EB"/>
            </w:placeholder>
            <w:richText/>
          </w:sdtPr>
          <w:sdtContent>
            <w:sdt>
              <w:sdtPr>
                <w:alias w:val="SenderText"/>
                <w:tag w:val="ccRKShow_SenderText"/>
                <w:id w:val="-1113133475"/>
                <w:placeholder>
                  <w:docPart w:val="DD6C405E17FA4BA49989ADEA3808082E"/>
                </w:placeholder>
                <w:richText/>
              </w:sdtPr>
              <w:sdtContent>
                <w:p w:rsidR="006C1535" w:rsidRPr="00724FAA" w:rsidP="006C1535">
                  <w:pPr>
                    <w:pStyle w:val="Header"/>
                    <w:rPr>
                      <w:b/>
                    </w:rPr>
                  </w:pPr>
                  <w:r w:rsidRPr="00724FAA">
                    <w:rPr>
                      <w:b/>
                    </w:rPr>
                    <w:t>Kulturdepartementet</w:t>
                  </w:r>
                </w:p>
                <w:p w:rsidR="003E0B23" w:rsidP="003E0B23">
                  <w:pPr>
                    <w:pStyle w:val="Header"/>
                  </w:pPr>
                  <w:r>
                    <w:t>Kulturministern</w:t>
                  </w:r>
                </w:p>
              </w:sdtContent>
            </w:sdt>
          </w:sdtContent>
        </w:sdt>
        <w:p w:rsidR="003E0B23" w:rsidP="003E0B23">
          <w:pPr>
            <w:pStyle w:val="Header"/>
            <w:tabs>
              <w:tab w:val="right" w:pos="4400"/>
              <w:tab w:val="clear" w:pos="4536"/>
              <w:tab w:val="clear" w:pos="9072"/>
            </w:tabs>
          </w:pPr>
          <w:r>
            <w:tab/>
          </w:r>
        </w:p>
        <w:p w:rsidR="006B1281" w:rsidRPr="00340DE0" w:rsidP="003E0B23">
          <w:pPr>
            <w:pStyle w:val="Header"/>
            <w:tabs>
              <w:tab w:val="right" w:pos="4400"/>
              <w:tab w:val="clear" w:pos="4536"/>
              <w:tab w:val="clear" w:pos="9072"/>
            </w:tabs>
          </w:pPr>
        </w:p>
      </w:tc>
      <w:sdt>
        <w:sdtPr>
          <w:alias w:val="Recipient"/>
          <w:tag w:val="ccRKShow_Recipient"/>
          <w:id w:val="-28344517"/>
          <w:placeholder>
            <w:docPart w:val="5226A859567F47A282D9A13AAA9329FC"/>
          </w:placeholder>
          <w:dataBinding w:xpath="/ns0:DocumentInfo[1]/ns0:BaseInfo[1]/ns0:Recipient[1]" w:storeItemID="{62552C39-E20E-4A48-8CE8-E0EAB1C4198D}" w:prefixMappings="xmlns:ns0='http://lp/documentinfo/RK' "/>
          <w:text w:multiLine="1"/>
        </w:sdtPr>
        <w:sdtContent>
          <w:tc>
            <w:tcPr>
              <w:tcW w:w="3170" w:type="dxa"/>
            </w:tcPr>
            <w:p w:rsidR="006B1281" w:rsidP="00547B89">
              <w:pPr>
                <w:pStyle w:val="Header"/>
              </w:pPr>
              <w:r>
                <w:t>Till riksdagen</w:t>
              </w:r>
            </w:p>
          </w:tc>
        </w:sdtContent>
      </w:sdt>
      <w:tc>
        <w:tcPr>
          <w:tcW w:w="1134" w:type="dxa"/>
        </w:tcPr>
        <w:p w:rsidR="006B128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6C153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E7F27383A244A4803860B9F2531FA2"/>
        <w:category>
          <w:name w:val="Allmänt"/>
          <w:gallery w:val="placeholder"/>
        </w:category>
        <w:types>
          <w:type w:val="bbPlcHdr"/>
        </w:types>
        <w:behaviors>
          <w:behavior w:val="content"/>
        </w:behaviors>
        <w:guid w:val="{1FDED6EF-7915-4ADB-9F3C-66C9500C7F8D}"/>
      </w:docPartPr>
      <w:docPartBody>
        <w:p w:rsidR="00CC0F58" w:rsidP="007928D0">
          <w:pPr>
            <w:pStyle w:val="A0E7F27383A244A4803860B9F2531FA2"/>
          </w:pPr>
          <w:r>
            <w:rPr>
              <w:rStyle w:val="PlaceholderText"/>
            </w:rPr>
            <w:t xml:space="preserve"> </w:t>
          </w:r>
        </w:p>
      </w:docPartBody>
    </w:docPart>
    <w:docPart>
      <w:docPartPr>
        <w:name w:val="CE0EC08746F9481E8E09352AD9E9BA43"/>
        <w:category>
          <w:name w:val="Allmänt"/>
          <w:gallery w:val="placeholder"/>
        </w:category>
        <w:types>
          <w:type w:val="bbPlcHdr"/>
        </w:types>
        <w:behaviors>
          <w:behavior w:val="content"/>
        </w:behaviors>
        <w:guid w:val="{3BAA3755-E79A-431C-BA02-1B8761939B6F}"/>
      </w:docPartPr>
      <w:docPartBody>
        <w:p w:rsidR="00CC0F58" w:rsidP="007928D0">
          <w:pPr>
            <w:pStyle w:val="CE0EC08746F9481E8E09352AD9E9BA431"/>
          </w:pPr>
          <w:r>
            <w:rPr>
              <w:rStyle w:val="PlaceholderText"/>
            </w:rPr>
            <w:t xml:space="preserve"> </w:t>
          </w:r>
        </w:p>
      </w:docPartBody>
    </w:docPart>
    <w:docPart>
      <w:docPartPr>
        <w:name w:val="AFEFE90E1987486187FB7BBB36CD36EB"/>
        <w:category>
          <w:name w:val="Allmänt"/>
          <w:gallery w:val="placeholder"/>
        </w:category>
        <w:types>
          <w:type w:val="bbPlcHdr"/>
        </w:types>
        <w:behaviors>
          <w:behavior w:val="content"/>
        </w:behaviors>
        <w:guid w:val="{B18DBF06-B461-4882-85CA-F5F666485C89}"/>
      </w:docPartPr>
      <w:docPartBody>
        <w:p w:rsidR="00CC0F58" w:rsidP="007928D0">
          <w:pPr>
            <w:pStyle w:val="AFEFE90E1987486187FB7BBB36CD36EB1"/>
          </w:pPr>
          <w:r>
            <w:rPr>
              <w:rStyle w:val="PlaceholderText"/>
            </w:rPr>
            <w:t xml:space="preserve"> </w:t>
          </w:r>
        </w:p>
      </w:docPartBody>
    </w:docPart>
    <w:docPart>
      <w:docPartPr>
        <w:name w:val="5226A859567F47A282D9A13AAA9329FC"/>
        <w:category>
          <w:name w:val="Allmänt"/>
          <w:gallery w:val="placeholder"/>
        </w:category>
        <w:types>
          <w:type w:val="bbPlcHdr"/>
        </w:types>
        <w:behaviors>
          <w:behavior w:val="content"/>
        </w:behaviors>
        <w:guid w:val="{5F74038A-C50D-494D-93FC-C50141DC9F94}"/>
      </w:docPartPr>
      <w:docPartBody>
        <w:p w:rsidR="00CC0F58" w:rsidP="007928D0">
          <w:pPr>
            <w:pStyle w:val="5226A859567F47A282D9A13AAA9329FC"/>
          </w:pPr>
          <w:r>
            <w:rPr>
              <w:rStyle w:val="PlaceholderText"/>
            </w:rPr>
            <w:t xml:space="preserve"> </w:t>
          </w:r>
        </w:p>
      </w:docPartBody>
    </w:docPart>
    <w:docPart>
      <w:docPartPr>
        <w:name w:val="4A8E307FFF714811A8974F6BC6E0ADDC"/>
        <w:category>
          <w:name w:val="Allmänt"/>
          <w:gallery w:val="placeholder"/>
        </w:category>
        <w:types>
          <w:type w:val="bbPlcHdr"/>
        </w:types>
        <w:behaviors>
          <w:behavior w:val="content"/>
        </w:behaviors>
        <w:guid w:val="{5DFA6364-49D3-4AF1-B220-3A0A14C51D33}"/>
      </w:docPartPr>
      <w:docPartBody>
        <w:p w:rsidR="00CC0F58" w:rsidP="007928D0">
          <w:pPr>
            <w:pStyle w:val="4A8E307FFF714811A8974F6BC6E0ADDC"/>
          </w:pPr>
          <w:r>
            <w:rPr>
              <w:rStyle w:val="PlaceholderText"/>
            </w:rPr>
            <w:t>Klicka här för att ange datum.</w:t>
          </w:r>
        </w:p>
      </w:docPartBody>
    </w:docPart>
    <w:docPart>
      <w:docPartPr>
        <w:name w:val="DD6C405E17FA4BA49989ADEA3808082E"/>
        <w:category>
          <w:name w:val="Allmänt"/>
          <w:gallery w:val="placeholder"/>
        </w:category>
        <w:types>
          <w:type w:val="bbPlcHdr"/>
        </w:types>
        <w:behaviors>
          <w:behavior w:val="content"/>
        </w:behaviors>
        <w:guid w:val="{2CF9EFF2-8E71-41AB-B0F1-DF480AAA2D79}"/>
      </w:docPartPr>
      <w:docPartBody>
        <w:p w:rsidR="001A4202" w:rsidP="00ED3280">
          <w:pPr>
            <w:pStyle w:val="DD6C405E17FA4BA49989ADEA3808082E"/>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280"/>
    <w:rPr>
      <w:noProof w:val="0"/>
      <w:color w:val="808080"/>
    </w:rPr>
  </w:style>
  <w:style w:type="paragraph" w:customStyle="1" w:styleId="A0E7F27383A244A4803860B9F2531FA2">
    <w:name w:val="A0E7F27383A244A4803860B9F2531FA2"/>
    <w:rsid w:val="007928D0"/>
  </w:style>
  <w:style w:type="paragraph" w:customStyle="1" w:styleId="5226A859567F47A282D9A13AAA9329FC">
    <w:name w:val="5226A859567F47A282D9A13AAA9329FC"/>
    <w:rsid w:val="007928D0"/>
  </w:style>
  <w:style w:type="paragraph" w:customStyle="1" w:styleId="CE0EC08746F9481E8E09352AD9E9BA431">
    <w:name w:val="CE0EC08746F9481E8E09352AD9E9BA431"/>
    <w:rsid w:val="007928D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FEFE90E1987486187FB7BBB36CD36EB1">
    <w:name w:val="AFEFE90E1987486187FB7BBB36CD36EB1"/>
    <w:rsid w:val="007928D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A8E307FFF714811A8974F6BC6E0ADDC">
    <w:name w:val="4A8E307FFF714811A8974F6BC6E0ADDC"/>
    <w:rsid w:val="007928D0"/>
  </w:style>
  <w:style w:type="paragraph" w:customStyle="1" w:styleId="DD6C405E17FA4BA49989ADEA3808082E">
    <w:name w:val="DD6C405E17FA4BA49989ADEA3808082E"/>
    <w:rsid w:val="00ED32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0494729a-63b6-4b81-a848-a515cd222dc5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Kulturministern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2023-04-19T00:00:00</HeaderDate>
    <Office/>
    <Dnr>Ku2023/00536</Dnr>
    <ParagrafNr/>
    <DocumentTitle/>
    <VisitingAddress/>
    <Extra1/>
    <Extra2/>
    <Extra3>Lars Mejern Larsson</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DAE69-D875-408C-88A6-D3A8303EBDA2}"/>
</file>

<file path=customXml/itemProps2.xml><?xml version="1.0" encoding="utf-8"?>
<ds:datastoreItem xmlns:ds="http://schemas.openxmlformats.org/officeDocument/2006/customXml" ds:itemID="{79287B1C-2C7C-47A2-B992-43E3540A8DC6}"/>
</file>

<file path=customXml/itemProps3.xml><?xml version="1.0" encoding="utf-8"?>
<ds:datastoreItem xmlns:ds="http://schemas.openxmlformats.org/officeDocument/2006/customXml" ds:itemID="{BBDC5FD0-D8EC-47BF-BE53-C04847D1B2C3}"/>
</file>

<file path=customXml/itemProps4.xml><?xml version="1.0" encoding="utf-8"?>
<ds:datastoreItem xmlns:ds="http://schemas.openxmlformats.org/officeDocument/2006/customXml" ds:itemID="{62552C39-E20E-4A48-8CE8-E0EAB1C4198D}"/>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165</Words>
  <Characters>877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549 Utredning om filmpolitiken.docx</dc:title>
  <cp:revision>6</cp:revision>
  <dcterms:created xsi:type="dcterms:W3CDTF">2023-04-14T12:25:00Z</dcterms:created>
  <dcterms:modified xsi:type="dcterms:W3CDTF">2023-04-19T08:12:00Z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75b697d4-2c34-4d4f-8180-311de073ba33</vt:lpwstr>
  </property>
</Properties>
</file>