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C323F" w:rsidP="00DA0661">
      <w:pPr>
        <w:pStyle w:val="Title"/>
      </w:pPr>
      <w:bookmarkStart w:id="0" w:name="Start"/>
      <w:bookmarkEnd w:id="0"/>
      <w:r>
        <w:t>Svar på fråga 2021/22:1786 av Martina Johansson (C)</w:t>
      </w:r>
      <w:r>
        <w:br/>
        <w:t>Adoptioner från Chile</w:t>
      </w:r>
    </w:p>
    <w:p w:rsidR="002C323F" w:rsidP="002749F7">
      <w:pPr>
        <w:pStyle w:val="BodyText"/>
      </w:pPr>
      <w:r>
        <w:t>Martina Johansson har frågat mig om jag avser att vidta åtgärder för att Myndigheten för familjerätt och föräldraskapsstöd (MFoF) aktivt ska informera dem som adopterats till Sverige från Chile att det kan ha skett på felaktiga grunder.</w:t>
      </w:r>
    </w:p>
    <w:p w:rsidR="009A151B" w:rsidP="009A151B">
      <w:pPr>
        <w:pStyle w:val="BodyText"/>
      </w:pPr>
      <w:r>
        <w:t>Regeringen har vidtagit flera åtgärder för att adopterade ska få bättre stöd</w:t>
      </w:r>
      <w:r w:rsidR="00667680">
        <w:t xml:space="preserve"> och information relatera</w:t>
      </w:r>
      <w:r w:rsidR="00A76A0B">
        <w:t>d</w:t>
      </w:r>
      <w:r w:rsidR="00667680">
        <w:t xml:space="preserve"> till </w:t>
      </w:r>
      <w:r w:rsidR="00A76A0B">
        <w:t xml:space="preserve">eventuella </w:t>
      </w:r>
      <w:r w:rsidR="00667680">
        <w:t>oegentligheter</w:t>
      </w:r>
      <w:r w:rsidR="00A76A0B">
        <w:t xml:space="preserve"> inom internationella adoptioner</w:t>
      </w:r>
      <w:r w:rsidR="00667680">
        <w:t>.</w:t>
      </w:r>
      <w:r>
        <w:t xml:space="preserve"> </w:t>
      </w:r>
      <w:r>
        <w:t xml:space="preserve">I oktober 2021 tillsatte regeringen en utredning med uppgift </w:t>
      </w:r>
      <w:r w:rsidRPr="007B4528">
        <w:t>att klargöra förekomsten av eventuella oegentligheter inom Sveriges inter</w:t>
      </w:r>
      <w:r w:rsidR="000E4D2D">
        <w:softHyphen/>
      </w:r>
      <w:r w:rsidRPr="007B4528">
        <w:t>nation</w:t>
      </w:r>
      <w:r w:rsidR="000E4D2D">
        <w:softHyphen/>
      </w:r>
      <w:r w:rsidRPr="007B4528">
        <w:t>ella adoptionsverksamhet</w:t>
      </w:r>
      <w:r>
        <w:t xml:space="preserve"> tillbaka i tiden och fram till i dag (dir. 2021:95). Utredningen ska visa</w:t>
      </w:r>
      <w:r w:rsidRPr="007B4528">
        <w:t xml:space="preserve"> hur regeringen, berörda statliga myndigheter, kommuner, auktoriserade sammanslutningar, ideella organisationer och andra privata aktörer </w:t>
      </w:r>
      <w:r w:rsidR="00C5491C">
        <w:t xml:space="preserve">har </w:t>
      </w:r>
      <w:r w:rsidRPr="007B4528">
        <w:t>agerat och förhållit sig till eventuella oegentligheter utifrån respektive aktörs ansvar och roll</w:t>
      </w:r>
      <w:r w:rsidR="00BF3F08">
        <w:t>.</w:t>
      </w:r>
      <w:r w:rsidR="005D088B">
        <w:t xml:space="preserve"> </w:t>
      </w:r>
      <w:r w:rsidRPr="005D088B" w:rsidR="005D088B">
        <w:t>Uppdraget ska redovisas senast den 7 november 2023.</w:t>
      </w:r>
    </w:p>
    <w:p w:rsidR="00B32364" w:rsidP="00667680">
      <w:pPr>
        <w:pStyle w:val="BodyText"/>
      </w:pPr>
      <w:r>
        <w:t>M</w:t>
      </w:r>
      <w:r w:rsidR="00115FAC">
        <w:t>FoF</w:t>
      </w:r>
      <w:r>
        <w:t xml:space="preserve"> har</w:t>
      </w:r>
      <w:r w:rsidR="00115FAC">
        <w:t xml:space="preserve"> sedan 2020 i uppdrag att tillhandahålla individuell hjälp och stöd vid ursprungssökning och även adoptionsspecifikt samtalsstöd för de som är i behov av detta. Ursprungssökningen består bland annat av hjälp med att hitta de biologiska föräldrarna och släktingar, och stöd </w:t>
      </w:r>
      <w:r w:rsidR="00AB5906">
        <w:t>om</w:t>
      </w:r>
      <w:r w:rsidR="00115FAC">
        <w:t xml:space="preserve"> det finns miss</w:t>
      </w:r>
      <w:r w:rsidR="000E4D2D">
        <w:softHyphen/>
      </w:r>
      <w:r w:rsidR="00115FAC">
        <w:t>tankar om oegentligheter i samband med adoption.</w:t>
      </w:r>
      <w:r w:rsidR="00667680">
        <w:t xml:space="preserve"> </w:t>
      </w:r>
      <w:r w:rsidR="009A151B">
        <w:t>R</w:t>
      </w:r>
      <w:r w:rsidR="00667680">
        <w:t>egeringen</w:t>
      </w:r>
      <w:r w:rsidR="009A151B">
        <w:t xml:space="preserve"> </w:t>
      </w:r>
      <w:r w:rsidR="00127463">
        <w:t>har</w:t>
      </w:r>
      <w:r w:rsidR="009A151B">
        <w:t xml:space="preserve"> även </w:t>
      </w:r>
      <w:r w:rsidR="00C5491C">
        <w:t xml:space="preserve">i december 2021 </w:t>
      </w:r>
      <w:r w:rsidR="00127463">
        <w:t>gett MFoF</w:t>
      </w:r>
      <w:r w:rsidR="009A151B">
        <w:t xml:space="preserve"> i uppdrag</w:t>
      </w:r>
      <w:r w:rsidR="00A76A0B">
        <w:t xml:space="preserve"> </w:t>
      </w:r>
      <w:r w:rsidRPr="00115FAC" w:rsidR="00115FAC">
        <w:t xml:space="preserve">att vara nationell kontaktpunkt för frågor som rör oegentligheter inom internationella adoptioner. </w:t>
      </w:r>
      <w:r w:rsidR="00C5491C">
        <w:t>Det innebär att</w:t>
      </w:r>
      <w:r w:rsidRPr="00115FAC" w:rsidR="00115FAC">
        <w:t xml:space="preserve"> MFoF </w:t>
      </w:r>
      <w:r w:rsidR="00C5491C">
        <w:t xml:space="preserve">ska </w:t>
      </w:r>
      <w:r w:rsidRPr="00115FAC" w:rsidR="00115FAC">
        <w:t xml:space="preserve">hålla sig uppdaterad om relevanta utredningar både i Sverige och internationellt, inklusive brottsutredningen i Chile om bortförande av barn och oegentligheter inom internationella adoptioner från landet under </w:t>
      </w:r>
      <w:r w:rsidRPr="00115FAC" w:rsidR="00115FAC">
        <w:t>1970–</w:t>
      </w:r>
      <w:r w:rsidR="00C5491C">
        <w:t>19</w:t>
      </w:r>
      <w:r w:rsidRPr="00115FAC" w:rsidR="00115FAC">
        <w:t>90-tale</w:t>
      </w:r>
      <w:r w:rsidR="00C5491C">
        <w:t>n</w:t>
      </w:r>
      <w:r w:rsidRPr="00115FAC" w:rsidR="00115FAC">
        <w:t xml:space="preserve">. Vidare ska myndigheten informera sig om utmaningar och frågeställningar hos adopterade från Chile, men även hos adopterade med annat ursprung där det finns misstankar eller uppgifter om oegentligheter. Myndigheten ska aktivt sprida information om uppdragets funktion till berörda målgrupper i Sverige samt internationellt till centralmyndigheter och andra aktörer som bedöms vara av betydelse. </w:t>
      </w:r>
      <w:r w:rsidR="00E4464B">
        <w:t xml:space="preserve"> </w:t>
      </w:r>
    </w:p>
    <w:p w:rsidR="009A151B" w:rsidP="002749F7">
      <w:pPr>
        <w:pStyle w:val="BodyText"/>
      </w:pPr>
      <w:r>
        <w:t>U</w:t>
      </w:r>
      <w:r w:rsidR="00AB5906">
        <w:t>ppdrag</w:t>
      </w:r>
      <w:r>
        <w:t>en</w:t>
      </w:r>
      <w:r w:rsidR="00AB5906">
        <w:t xml:space="preserve"> ger</w:t>
      </w:r>
      <w:r w:rsidR="00E4464B">
        <w:t xml:space="preserve"> goda förutsättningar</w:t>
      </w:r>
      <w:r w:rsidR="00AB5906">
        <w:t xml:space="preserve"> för enskilda att få </w:t>
      </w:r>
      <w:r w:rsidR="00E4464B">
        <w:t xml:space="preserve">information, </w:t>
      </w:r>
      <w:r w:rsidR="00AB5906">
        <w:t>vägled</w:t>
      </w:r>
      <w:r w:rsidR="000E4D2D">
        <w:softHyphen/>
      </w:r>
      <w:r w:rsidR="00AB5906">
        <w:t>ning och stöd</w:t>
      </w:r>
      <w:r w:rsidR="00E4464B">
        <w:t xml:space="preserve"> om frågor skulle uppstå kring den egna adoptionen.</w:t>
      </w:r>
    </w:p>
    <w:p w:rsidR="002C323F" w:rsidP="006A12F1">
      <w:pPr>
        <w:pStyle w:val="BodyText"/>
      </w:pPr>
      <w:r>
        <w:t xml:space="preserve">Stockholm den </w:t>
      </w:r>
      <w:sdt>
        <w:sdtPr>
          <w:id w:val="-1225218591"/>
          <w:placeholder>
            <w:docPart w:val="C6FF71C0316F4A70A71980BDE5BEA2EF"/>
          </w:placeholder>
          <w:dataBinding w:xpath="/ns0:DocumentInfo[1]/ns0:BaseInfo[1]/ns0:HeaderDate[1]" w:storeItemID="{3E72E598-D6A4-4328-9ED3-E7FE573ADD8B}" w:prefixMappings="xmlns:ns0='http://lp/documentinfo/RK' "/>
          <w:date w:fullDate="2022-07-18T00:00:00Z">
            <w:dateFormat w:val="d MMMM yyyy"/>
            <w:lid w:val="sv-SE"/>
            <w:storeMappedDataAs w:val="dateTime"/>
            <w:calendar w:val="gregorian"/>
          </w:date>
        </w:sdtPr>
        <w:sdtContent>
          <w:r>
            <w:t>18 juli 2022</w:t>
          </w:r>
        </w:sdtContent>
      </w:sdt>
    </w:p>
    <w:p w:rsidR="002C323F" w:rsidP="004E7A8F">
      <w:pPr>
        <w:pStyle w:val="Brdtextutanavstnd"/>
      </w:pPr>
    </w:p>
    <w:p w:rsidR="002C323F" w:rsidP="004E7A8F">
      <w:pPr>
        <w:pStyle w:val="Brdtextutanavstnd"/>
      </w:pPr>
    </w:p>
    <w:p w:rsidR="002C323F" w:rsidP="004E7A8F">
      <w:pPr>
        <w:pStyle w:val="Brdtextutanavstnd"/>
      </w:pPr>
    </w:p>
    <w:p w:rsidR="002C323F" w:rsidP="00422A41">
      <w:pPr>
        <w:pStyle w:val="BodyText"/>
      </w:pPr>
      <w:r>
        <w:t>Lena Hallengren</w:t>
      </w:r>
    </w:p>
    <w:p w:rsidR="002C323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C323F" w:rsidRPr="007D73AB">
          <w:pPr>
            <w:pStyle w:val="Header"/>
          </w:pPr>
        </w:p>
      </w:tc>
      <w:tc>
        <w:tcPr>
          <w:tcW w:w="3170" w:type="dxa"/>
          <w:vAlign w:val="bottom"/>
        </w:tcPr>
        <w:p w:rsidR="002C323F" w:rsidRPr="007D73AB" w:rsidP="00340DE0">
          <w:pPr>
            <w:pStyle w:val="Header"/>
          </w:pPr>
        </w:p>
      </w:tc>
      <w:tc>
        <w:tcPr>
          <w:tcW w:w="1134" w:type="dxa"/>
        </w:tcPr>
        <w:p w:rsidR="002C323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C323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C323F" w:rsidRPr="00710A6C" w:rsidP="00EE3C0F">
          <w:pPr>
            <w:pStyle w:val="Header"/>
            <w:rPr>
              <w:b/>
            </w:rPr>
          </w:pPr>
        </w:p>
        <w:p w:rsidR="002C323F" w:rsidP="00EE3C0F">
          <w:pPr>
            <w:pStyle w:val="Header"/>
          </w:pPr>
        </w:p>
        <w:p w:rsidR="002C323F" w:rsidP="00EE3C0F">
          <w:pPr>
            <w:pStyle w:val="Header"/>
          </w:pPr>
        </w:p>
        <w:p w:rsidR="002C323F" w:rsidP="00EE3C0F">
          <w:pPr>
            <w:pStyle w:val="Header"/>
          </w:pPr>
        </w:p>
        <w:sdt>
          <w:sdtPr>
            <w:alias w:val="Dnr"/>
            <w:tag w:val="ccRKShow_Dnr"/>
            <w:id w:val="-829283628"/>
            <w:placeholder>
              <w:docPart w:val="6CD9A009F73846DDAA3D8AD148D92BEE"/>
            </w:placeholder>
            <w:dataBinding w:xpath="/ns0:DocumentInfo[1]/ns0:BaseInfo[1]/ns0:Dnr[1]" w:storeItemID="{3E72E598-D6A4-4328-9ED3-E7FE573ADD8B}" w:prefixMappings="xmlns:ns0='http://lp/documentinfo/RK' "/>
            <w:text/>
          </w:sdtPr>
          <w:sdtContent>
            <w:p w:rsidR="002C323F" w:rsidP="00EE3C0F">
              <w:pPr>
                <w:pStyle w:val="Header"/>
              </w:pPr>
              <w:r>
                <w:t>S2022/03213</w:t>
              </w:r>
            </w:p>
          </w:sdtContent>
        </w:sdt>
        <w:sdt>
          <w:sdtPr>
            <w:alias w:val="DocNumber"/>
            <w:tag w:val="DocNumber"/>
            <w:id w:val="1726028884"/>
            <w:placeholder>
              <w:docPart w:val="56F6FD5CBDC841CF81666A7602BA5AD0"/>
            </w:placeholder>
            <w:showingPlcHdr/>
            <w:dataBinding w:xpath="/ns0:DocumentInfo[1]/ns0:BaseInfo[1]/ns0:DocNumber[1]" w:storeItemID="{3E72E598-D6A4-4328-9ED3-E7FE573ADD8B}" w:prefixMappings="xmlns:ns0='http://lp/documentinfo/RK' "/>
            <w:text/>
          </w:sdtPr>
          <w:sdtContent>
            <w:p w:rsidR="002C323F" w:rsidP="00EE3C0F">
              <w:pPr>
                <w:pStyle w:val="Header"/>
              </w:pPr>
              <w:r>
                <w:rPr>
                  <w:rStyle w:val="PlaceholderText"/>
                </w:rPr>
                <w:t xml:space="preserve"> </w:t>
              </w:r>
            </w:p>
          </w:sdtContent>
        </w:sdt>
        <w:p w:rsidR="002C323F" w:rsidP="00EE3C0F">
          <w:pPr>
            <w:pStyle w:val="Header"/>
          </w:pPr>
        </w:p>
      </w:tc>
      <w:tc>
        <w:tcPr>
          <w:tcW w:w="1134" w:type="dxa"/>
        </w:tcPr>
        <w:p w:rsidR="002C323F" w:rsidP="0094502D">
          <w:pPr>
            <w:pStyle w:val="Header"/>
          </w:pPr>
        </w:p>
        <w:p w:rsidR="002C323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B819A44AAEB43228C75D78E03B73CB3"/>
          </w:placeholder>
          <w:richText/>
        </w:sdtPr>
        <w:sdtEndPr>
          <w:rPr>
            <w:b w:val="0"/>
          </w:rPr>
        </w:sdtEndPr>
        <w:sdtContent>
          <w:tc>
            <w:tcPr>
              <w:tcW w:w="5534" w:type="dxa"/>
              <w:tcMar>
                <w:right w:w="1134" w:type="dxa"/>
              </w:tcMar>
            </w:tcPr>
            <w:p w:rsidR="000E4D2D" w:rsidRPr="000E4D2D" w:rsidP="00340DE0">
              <w:pPr>
                <w:pStyle w:val="Header"/>
                <w:rPr>
                  <w:b/>
                </w:rPr>
              </w:pPr>
              <w:r w:rsidRPr="000E4D2D">
                <w:rPr>
                  <w:b/>
                </w:rPr>
                <w:t>Socialdepartementet</w:t>
              </w:r>
            </w:p>
            <w:p w:rsidR="002C323F" w:rsidRPr="00340DE0" w:rsidP="00340DE0">
              <w:pPr>
                <w:pStyle w:val="Header"/>
              </w:pPr>
              <w:r w:rsidRPr="000E4D2D">
                <w:t>Socialministern</w:t>
              </w:r>
            </w:p>
          </w:tc>
        </w:sdtContent>
      </w:sdt>
      <w:sdt>
        <w:sdtPr>
          <w:alias w:val="Recipient"/>
          <w:tag w:val="ccRKShow_Recipient"/>
          <w:id w:val="-28344517"/>
          <w:placeholder>
            <w:docPart w:val="B4BA85CEF7314968AFBD84CC97E343D0"/>
          </w:placeholder>
          <w:dataBinding w:xpath="/ns0:DocumentInfo[1]/ns0:BaseInfo[1]/ns0:Recipient[1]" w:storeItemID="{3E72E598-D6A4-4328-9ED3-E7FE573ADD8B}" w:prefixMappings="xmlns:ns0='http://lp/documentinfo/RK' "/>
          <w:text w:multiLine="1"/>
        </w:sdtPr>
        <w:sdtContent>
          <w:tc>
            <w:tcPr>
              <w:tcW w:w="3170" w:type="dxa"/>
            </w:tcPr>
            <w:p w:rsidR="002C323F" w:rsidP="00547B89">
              <w:pPr>
                <w:pStyle w:val="Header"/>
              </w:pPr>
              <w:r>
                <w:t>Till riksdagen</w:t>
              </w:r>
            </w:p>
          </w:tc>
        </w:sdtContent>
      </w:sdt>
      <w:tc>
        <w:tcPr>
          <w:tcW w:w="1134" w:type="dxa"/>
        </w:tcPr>
        <w:p w:rsidR="002C323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9A009F73846DDAA3D8AD148D92BEE"/>
        <w:category>
          <w:name w:val="Allmänt"/>
          <w:gallery w:val="placeholder"/>
        </w:category>
        <w:types>
          <w:type w:val="bbPlcHdr"/>
        </w:types>
        <w:behaviors>
          <w:behavior w:val="content"/>
        </w:behaviors>
        <w:guid w:val="{0EE4F512-A52B-45D7-ACFF-676654103622}"/>
      </w:docPartPr>
      <w:docPartBody>
        <w:p w:rsidR="00362842" w:rsidP="006D38B8">
          <w:pPr>
            <w:pStyle w:val="6CD9A009F73846DDAA3D8AD148D92BEE"/>
          </w:pPr>
          <w:r>
            <w:rPr>
              <w:rStyle w:val="PlaceholderText"/>
            </w:rPr>
            <w:t xml:space="preserve"> </w:t>
          </w:r>
        </w:p>
      </w:docPartBody>
    </w:docPart>
    <w:docPart>
      <w:docPartPr>
        <w:name w:val="56F6FD5CBDC841CF81666A7602BA5AD0"/>
        <w:category>
          <w:name w:val="Allmänt"/>
          <w:gallery w:val="placeholder"/>
        </w:category>
        <w:types>
          <w:type w:val="bbPlcHdr"/>
        </w:types>
        <w:behaviors>
          <w:behavior w:val="content"/>
        </w:behaviors>
        <w:guid w:val="{A766A13B-1454-4455-BD2F-16B81C07945C}"/>
      </w:docPartPr>
      <w:docPartBody>
        <w:p w:rsidR="00362842" w:rsidP="006D38B8">
          <w:pPr>
            <w:pStyle w:val="56F6FD5CBDC841CF81666A7602BA5AD01"/>
          </w:pPr>
          <w:r>
            <w:rPr>
              <w:rStyle w:val="PlaceholderText"/>
            </w:rPr>
            <w:t xml:space="preserve"> </w:t>
          </w:r>
        </w:p>
      </w:docPartBody>
    </w:docPart>
    <w:docPart>
      <w:docPartPr>
        <w:name w:val="BB819A44AAEB43228C75D78E03B73CB3"/>
        <w:category>
          <w:name w:val="Allmänt"/>
          <w:gallery w:val="placeholder"/>
        </w:category>
        <w:types>
          <w:type w:val="bbPlcHdr"/>
        </w:types>
        <w:behaviors>
          <w:behavior w:val="content"/>
        </w:behaviors>
        <w:guid w:val="{CFB30948-D921-4E14-A99F-54186B7E585C}"/>
      </w:docPartPr>
      <w:docPartBody>
        <w:p w:rsidR="00362842" w:rsidP="006D38B8">
          <w:pPr>
            <w:pStyle w:val="BB819A44AAEB43228C75D78E03B73CB31"/>
          </w:pPr>
          <w:r>
            <w:rPr>
              <w:rStyle w:val="PlaceholderText"/>
            </w:rPr>
            <w:t xml:space="preserve"> </w:t>
          </w:r>
        </w:p>
      </w:docPartBody>
    </w:docPart>
    <w:docPart>
      <w:docPartPr>
        <w:name w:val="B4BA85CEF7314968AFBD84CC97E343D0"/>
        <w:category>
          <w:name w:val="Allmänt"/>
          <w:gallery w:val="placeholder"/>
        </w:category>
        <w:types>
          <w:type w:val="bbPlcHdr"/>
        </w:types>
        <w:behaviors>
          <w:behavior w:val="content"/>
        </w:behaviors>
        <w:guid w:val="{DB034EFC-5AAC-49AF-B5E0-1A93B658115B}"/>
      </w:docPartPr>
      <w:docPartBody>
        <w:p w:rsidR="00362842" w:rsidP="006D38B8">
          <w:pPr>
            <w:pStyle w:val="B4BA85CEF7314968AFBD84CC97E343D0"/>
          </w:pPr>
          <w:r>
            <w:rPr>
              <w:rStyle w:val="PlaceholderText"/>
            </w:rPr>
            <w:t xml:space="preserve"> </w:t>
          </w:r>
        </w:p>
      </w:docPartBody>
    </w:docPart>
    <w:docPart>
      <w:docPartPr>
        <w:name w:val="C6FF71C0316F4A70A71980BDE5BEA2EF"/>
        <w:category>
          <w:name w:val="Allmänt"/>
          <w:gallery w:val="placeholder"/>
        </w:category>
        <w:types>
          <w:type w:val="bbPlcHdr"/>
        </w:types>
        <w:behaviors>
          <w:behavior w:val="content"/>
        </w:behaviors>
        <w:guid w:val="{300B076B-7001-4B49-A600-775AA8235455}"/>
      </w:docPartPr>
      <w:docPartBody>
        <w:p w:rsidR="00362842" w:rsidP="006D38B8">
          <w:pPr>
            <w:pStyle w:val="C6FF71C0316F4A70A71980BDE5BEA2E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8B8"/>
    <w:rPr>
      <w:noProof w:val="0"/>
      <w:color w:val="808080"/>
    </w:rPr>
  </w:style>
  <w:style w:type="paragraph" w:customStyle="1" w:styleId="6CD9A009F73846DDAA3D8AD148D92BEE">
    <w:name w:val="6CD9A009F73846DDAA3D8AD148D92BEE"/>
    <w:rsid w:val="006D38B8"/>
  </w:style>
  <w:style w:type="paragraph" w:customStyle="1" w:styleId="B4BA85CEF7314968AFBD84CC97E343D0">
    <w:name w:val="B4BA85CEF7314968AFBD84CC97E343D0"/>
    <w:rsid w:val="006D38B8"/>
  </w:style>
  <w:style w:type="paragraph" w:customStyle="1" w:styleId="56F6FD5CBDC841CF81666A7602BA5AD01">
    <w:name w:val="56F6FD5CBDC841CF81666A7602BA5AD01"/>
    <w:rsid w:val="006D38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819A44AAEB43228C75D78E03B73CB31">
    <w:name w:val="BB819A44AAEB43228C75D78E03B73CB31"/>
    <w:rsid w:val="006D38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FF71C0316F4A70A71980BDE5BEA2EF">
    <w:name w:val="C6FF71C0316F4A70A71980BDE5BEA2EF"/>
    <w:rsid w:val="006D38B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2022-07-18T00:00:00</HeaderDate>
    <Office/>
    <Dnr>S2022/03213</Dnr>
    <ParagrafNr/>
    <DocumentTitle/>
    <VisitingAddress/>
    <Extra1/>
    <Extra2/>
    <Extra3>Martina Johansson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6fbde77e-6281-49f5-8681-31f2f6b739e0</RD_Svarsid>
  </documentManagement>
</p:properties>
</file>

<file path=customXml/itemProps1.xml><?xml version="1.0" encoding="utf-8"?>
<ds:datastoreItem xmlns:ds="http://schemas.openxmlformats.org/officeDocument/2006/customXml" ds:itemID="{2C03A31A-7E78-4D2E-9798-ED1F6A1848BC}"/>
</file>

<file path=customXml/itemProps2.xml><?xml version="1.0" encoding="utf-8"?>
<ds:datastoreItem xmlns:ds="http://schemas.openxmlformats.org/officeDocument/2006/customXml" ds:itemID="{B7B16208-4E5E-4B17-9F7E-BEDBB644B569}"/>
</file>

<file path=customXml/itemProps3.xml><?xml version="1.0" encoding="utf-8"?>
<ds:datastoreItem xmlns:ds="http://schemas.openxmlformats.org/officeDocument/2006/customXml" ds:itemID="{3E72E598-D6A4-4328-9ED3-E7FE573ADD8B}"/>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EC9FBF5C-F2A7-4FF1-B99E-C6673A735E17}"/>
</file>

<file path=docProps/app.xml><?xml version="1.0" encoding="utf-8"?>
<Properties xmlns="http://schemas.openxmlformats.org/officeDocument/2006/extended-properties" xmlns:vt="http://schemas.openxmlformats.org/officeDocument/2006/docPropsVTypes">
  <Template>RK Basmall.dotx</Template>
  <TotalTime>0</TotalTime>
  <Pages>2</Pages>
  <Words>373</Words>
  <Characters>1978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1786 Adoptioner från Chile.docx</dc:title>
  <cp:revision>5</cp:revision>
  <dcterms:created xsi:type="dcterms:W3CDTF">2022-07-06T13:43:00Z</dcterms:created>
  <dcterms:modified xsi:type="dcterms:W3CDTF">2022-07-15T08:20:00Z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S2022/03213</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3f8a28dd-d875-4a71-827c-0fe7f7bccb7f</vt:lpwstr>
  </property>
</Properties>
</file>