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75D3A" w14:textId="031B060F" w:rsidR="00F668D7" w:rsidRDefault="00F668D7" w:rsidP="00183AE1">
      <w:pPr>
        <w:pStyle w:val="Rubrik"/>
      </w:pPr>
      <w:r>
        <w:t>Svar på fråga 2019/20:</w:t>
      </w:r>
      <w:r w:rsidR="0073508F">
        <w:t>1</w:t>
      </w:r>
      <w:r w:rsidR="00075A67">
        <w:t>707</w:t>
      </w:r>
      <w:r>
        <w:t xml:space="preserve"> av </w:t>
      </w:r>
      <w:sdt>
        <w:sdtPr>
          <w:alias w:val="Frågeställare"/>
          <w:tag w:val="delete"/>
          <w:id w:val="-211816850"/>
          <w:placeholder>
            <w:docPart w:val="381A5A379E2D455CAF62EEBD4DE6D510"/>
          </w:placeholder>
          <w:dataBinding w:prefixMappings="xmlns:ns0='http://lp/documentinfo/RK' " w:xpath="/ns0:DocumentInfo[1]/ns0:BaseInfo[1]/ns0:Extra3[1]" w:storeItemID="{E6920A51-4FE2-4865-9C04-6FD90A2EDECA}"/>
          <w:text/>
        </w:sdtPr>
        <w:sdtEndPr/>
        <w:sdtContent>
          <w:r w:rsidR="00075A67">
            <w:t>Jan Ericson</w:t>
          </w:r>
        </w:sdtContent>
      </w:sdt>
      <w:r>
        <w:t xml:space="preserve"> (</w:t>
      </w:r>
      <w:sdt>
        <w:sdtPr>
          <w:alias w:val="Parti"/>
          <w:tag w:val="Parti_delete"/>
          <w:id w:val="1620417071"/>
          <w:placeholder>
            <w:docPart w:val="EB0C4F920F974805AD50637BD01090F3"/>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B85A88">
            <w:t>M</w:t>
          </w:r>
        </w:sdtContent>
      </w:sdt>
      <w:r>
        <w:t xml:space="preserve">) </w:t>
      </w:r>
      <w:r w:rsidR="00075A67">
        <w:t>Krisstöd för pak</w:t>
      </w:r>
      <w:bookmarkStart w:id="0" w:name="_GoBack"/>
      <w:bookmarkEnd w:id="0"/>
      <w:r w:rsidR="00075A67">
        <w:t>etresebranschen</w:t>
      </w:r>
      <w:r w:rsidR="009F376B">
        <w:t xml:space="preserve"> </w:t>
      </w:r>
    </w:p>
    <w:bookmarkStart w:id="1" w:name="_Hlk41653161"/>
    <w:p w14:paraId="54358B0C" w14:textId="063A71AC" w:rsidR="00814BF1" w:rsidRPr="00183AE1" w:rsidRDefault="00F354B7" w:rsidP="006B5F33">
      <w:pPr>
        <w:autoSpaceDE w:val="0"/>
        <w:autoSpaceDN w:val="0"/>
        <w:adjustRightInd w:val="0"/>
        <w:spacing w:after="0"/>
      </w:pPr>
      <w:sdt>
        <w:sdtPr>
          <w:alias w:val="Frågeställare"/>
          <w:tag w:val="delete"/>
          <w:id w:val="-1635256365"/>
          <w:placeholder>
            <w:docPart w:val="8C4E954AA7D14F97A1BA5EA114156E4E"/>
          </w:placeholder>
          <w:dataBinding w:prefixMappings="xmlns:ns0='http://lp/documentinfo/RK' " w:xpath="/ns0:DocumentInfo[1]/ns0:BaseInfo[1]/ns0:Extra3[1]" w:storeItemID="{E6920A51-4FE2-4865-9C04-6FD90A2EDECA}"/>
          <w:text/>
        </w:sdtPr>
        <w:sdtEndPr/>
        <w:sdtContent>
          <w:r w:rsidR="00075A67" w:rsidRPr="00183AE1">
            <w:t>Jan Ericson</w:t>
          </w:r>
        </w:sdtContent>
      </w:sdt>
      <w:r w:rsidR="00F668D7" w:rsidRPr="00183AE1">
        <w:t xml:space="preserve"> </w:t>
      </w:r>
      <w:r w:rsidR="00C1365E" w:rsidRPr="00183AE1">
        <w:t xml:space="preserve">har frågat mig </w:t>
      </w:r>
      <w:r w:rsidR="009E46AD">
        <w:rPr>
          <w:rFonts w:cs="TimesNewRomanPSMT"/>
        </w:rPr>
        <w:t xml:space="preserve">om jag är </w:t>
      </w:r>
      <w:r w:rsidR="00183AE1" w:rsidRPr="00183AE1">
        <w:rPr>
          <w:rFonts w:cs="TimesNewRomanPSMT"/>
        </w:rPr>
        <w:t>medveten om den särskilt allvarliga krisen</w:t>
      </w:r>
      <w:r w:rsidR="0026627B">
        <w:rPr>
          <w:rFonts w:cs="TimesNewRomanPSMT"/>
        </w:rPr>
        <w:t xml:space="preserve"> </w:t>
      </w:r>
      <w:r w:rsidR="00183AE1" w:rsidRPr="00183AE1">
        <w:rPr>
          <w:rFonts w:cs="TimesNewRomanPSMT"/>
        </w:rPr>
        <w:t xml:space="preserve">för paketresebranschen, och om jag </w:t>
      </w:r>
      <w:r w:rsidR="00D61B7B">
        <w:rPr>
          <w:rFonts w:cs="TimesNewRomanPSMT"/>
        </w:rPr>
        <w:t xml:space="preserve">i så fall </w:t>
      </w:r>
      <w:r w:rsidR="00183AE1" w:rsidRPr="00183AE1">
        <w:rPr>
          <w:rFonts w:cs="TimesNewRomanPSMT"/>
        </w:rPr>
        <w:t>avser</w:t>
      </w:r>
      <w:r w:rsidR="00D61B7B">
        <w:rPr>
          <w:rFonts w:cs="TimesNewRomanPSMT"/>
        </w:rPr>
        <w:t xml:space="preserve"> att</w:t>
      </w:r>
      <w:r w:rsidR="00183AE1" w:rsidRPr="00183AE1">
        <w:rPr>
          <w:rFonts w:cs="TimesNewRomanPSMT"/>
        </w:rPr>
        <w:t xml:space="preserve"> återkomma med en lösning</w:t>
      </w:r>
      <w:r w:rsidR="00D61B7B">
        <w:rPr>
          <w:rFonts w:cs="TimesNewRomanPSMT"/>
        </w:rPr>
        <w:t xml:space="preserve"> </w:t>
      </w:r>
      <w:r w:rsidR="00183AE1" w:rsidRPr="00183AE1">
        <w:rPr>
          <w:rFonts w:cs="TimesNewRomanPSMT"/>
        </w:rPr>
        <w:t>för dessa företag.</w:t>
      </w:r>
    </w:p>
    <w:p w14:paraId="7A9F1A10" w14:textId="77777777" w:rsidR="00814BF1" w:rsidRDefault="00814BF1" w:rsidP="006B5F33">
      <w:pPr>
        <w:autoSpaceDE w:val="0"/>
        <w:autoSpaceDN w:val="0"/>
        <w:adjustRightInd w:val="0"/>
        <w:spacing w:after="0" w:line="240" w:lineRule="auto"/>
      </w:pPr>
    </w:p>
    <w:bookmarkEnd w:id="1"/>
    <w:p w14:paraId="40239A3F" w14:textId="5CEFAF53" w:rsidR="007535EA" w:rsidRDefault="007535EA" w:rsidP="006B5F33">
      <w:pPr>
        <w:pStyle w:val="Brdtext"/>
      </w:pPr>
      <w:r w:rsidRPr="00F668D7">
        <w:t xml:space="preserve">Det är ett mycket allvarligt läge som Sverige befinner sig i på grund av det nya </w:t>
      </w:r>
      <w:r w:rsidRPr="0040597C">
        <w:t>coronaviruset och</w:t>
      </w:r>
      <w:r w:rsidR="00DC2345" w:rsidRPr="0040597C">
        <w:t xml:space="preserve"> det är många företag inom</w:t>
      </w:r>
      <w:r w:rsidRPr="0040597C">
        <w:t xml:space="preserve"> besöksnäringen</w:t>
      </w:r>
      <w:r w:rsidR="008C07C3" w:rsidRPr="0040597C">
        <w:t xml:space="preserve">, däribland </w:t>
      </w:r>
      <w:r w:rsidR="00DC2345" w:rsidRPr="0040597C">
        <w:t>resebranschen</w:t>
      </w:r>
      <w:r w:rsidR="008C07C3" w:rsidRPr="0040597C">
        <w:t>,</w:t>
      </w:r>
      <w:r w:rsidRPr="0040597C">
        <w:t xml:space="preserve"> </w:t>
      </w:r>
      <w:r w:rsidR="00E36C2D" w:rsidRPr="0040597C">
        <w:t xml:space="preserve">som </w:t>
      </w:r>
      <w:r w:rsidRPr="0040597C">
        <w:t>är drabbad</w:t>
      </w:r>
      <w:r w:rsidR="00E36C2D" w:rsidRPr="0040597C">
        <w:t>e</w:t>
      </w:r>
      <w:r w:rsidRPr="0040597C">
        <w:t xml:space="preserve"> i hög utsträckning.</w:t>
      </w:r>
      <w:r w:rsidR="00DC2345" w:rsidRPr="0040597C">
        <w:t xml:space="preserve"> </w:t>
      </w:r>
      <w:r w:rsidR="0040597C" w:rsidRPr="0040597C">
        <w:t xml:space="preserve">Regeringen arbetar kontinuerligt med att hjälpa företag i denna svåra situation och </w:t>
      </w:r>
      <w:r w:rsidRPr="0040597C">
        <w:t xml:space="preserve">har </w:t>
      </w:r>
      <w:r w:rsidR="0040597C" w:rsidRPr="0040597C">
        <w:t>presenterat</w:t>
      </w:r>
      <w:r w:rsidRPr="0040597C">
        <w:t xml:space="preserve"> en rad åtgärder som syftar till att mildra konsekvenserna för jobb och företag</w:t>
      </w:r>
      <w:r w:rsidR="0040597C" w:rsidRPr="0040597C">
        <w:rPr>
          <w:rFonts w:eastAsia="Garamond" w:cs="Arial"/>
        </w:rPr>
        <w:t xml:space="preserve">, </w:t>
      </w:r>
      <w:r w:rsidR="00282C9D">
        <w:rPr>
          <w:rFonts w:cs="Arial"/>
        </w:rPr>
        <w:t xml:space="preserve">bland annat </w:t>
      </w:r>
      <w:r w:rsidR="00282C9D">
        <w:t xml:space="preserve">genom lån, kreditgarantier, sänkta arbetsgivaravgifter och egenavgifter, korttidspermittering för att minska lönekostnader </w:t>
      </w:r>
      <w:r w:rsidR="00D61B7B">
        <w:t>samt</w:t>
      </w:r>
      <w:r w:rsidR="00282C9D">
        <w:t xml:space="preserve"> omställningsstöd.</w:t>
      </w:r>
    </w:p>
    <w:p w14:paraId="4B1DF754" w14:textId="09EEC207" w:rsidR="009E46AD" w:rsidRDefault="00DC2345" w:rsidP="006B5F33">
      <w:pPr>
        <w:pStyle w:val="Brdtext"/>
      </w:pPr>
      <w:r>
        <w:t>Jag och mina regeringskollegor har kontakt med många branschorganisationer och fackförbund och har tagit emot ett stort antal förslag. Vi följer utvecklingen noga och analyserar tillsammans med myndigheterna förslagen som inkommit.</w:t>
      </w:r>
    </w:p>
    <w:p w14:paraId="63C605CB" w14:textId="3DC60998" w:rsidR="004857CB" w:rsidRDefault="004857CB" w:rsidP="006B5F33">
      <w:pPr>
        <w:pStyle w:val="Brdtext"/>
      </w:pPr>
      <w:r>
        <w:t xml:space="preserve">Stockholm den </w:t>
      </w:r>
      <w:sdt>
        <w:sdtPr>
          <w:id w:val="-1225218591"/>
          <w:placeholder>
            <w:docPart w:val="55EDE746C77E43B2A08D8DBD0B850A5D"/>
          </w:placeholder>
          <w:dataBinding w:prefixMappings="xmlns:ns0='http://lp/documentinfo/RK' " w:xpath="/ns0:DocumentInfo[1]/ns0:BaseInfo[1]/ns0:HeaderDate[1]" w:storeItemID="{E6920A51-4FE2-4865-9C04-6FD90A2EDECA}"/>
          <w:date w:fullDate="2020-07-16T00:00:00Z">
            <w:dateFormat w:val="d MMMM yyyy"/>
            <w:lid w:val="sv-SE"/>
            <w:storeMappedDataAs w:val="dateTime"/>
            <w:calendar w:val="gregorian"/>
          </w:date>
        </w:sdtPr>
        <w:sdtEndPr/>
        <w:sdtContent>
          <w:r w:rsidR="001E1EA8">
            <w:t>1</w:t>
          </w:r>
          <w:r w:rsidR="009E46AD">
            <w:t>6</w:t>
          </w:r>
          <w:r w:rsidR="001E1EA8">
            <w:t xml:space="preserve"> ju</w:t>
          </w:r>
          <w:r w:rsidR="009E46AD">
            <w:t>l</w:t>
          </w:r>
          <w:r w:rsidR="001E1EA8">
            <w:t>i 2020</w:t>
          </w:r>
        </w:sdtContent>
      </w:sdt>
    </w:p>
    <w:p w14:paraId="4CF415C0" w14:textId="77777777" w:rsidR="00F668D7" w:rsidRDefault="00F668D7" w:rsidP="006B5F33">
      <w:pPr>
        <w:pStyle w:val="Brdtextutanavstnd"/>
      </w:pPr>
    </w:p>
    <w:sdt>
      <w:sdtPr>
        <w:alias w:val="Klicka på listpilen"/>
        <w:tag w:val="run-loadAllMinistersFromDep_delete"/>
        <w:id w:val="-122627287"/>
        <w:placeholder>
          <w:docPart w:val="9B1129C110BD4B88A4BEB0F36BD660D9"/>
        </w:placeholder>
        <w:dataBinding w:prefixMappings="xmlns:ns0='http://lp/documentinfo/RK' " w:xpath="/ns0:DocumentInfo[1]/ns0:BaseInfo[1]/ns0:TopSender[1]" w:storeItemID="{E6920A51-4FE2-4865-9C04-6FD90A2EDECA}"/>
        <w:comboBox w:lastValue="Näringsministern">
          <w:listItem w:displayText="Ibrahim Baylan" w:value="Näringsministern"/>
          <w:listItem w:displayText="Jennie Nilsson" w:value="Landsbygdsministern"/>
        </w:comboBox>
      </w:sdtPr>
      <w:sdtEndPr/>
      <w:sdtContent>
        <w:p w14:paraId="5E8E0FCD" w14:textId="69C95CBB" w:rsidR="00075A67" w:rsidRPr="00DB48AB" w:rsidRDefault="00B85A88" w:rsidP="00DB48AB">
          <w:pPr>
            <w:pStyle w:val="Brdtext"/>
          </w:pPr>
          <w:r>
            <w:t xml:space="preserve">Ibrahim </w:t>
          </w:r>
          <w:proofErr w:type="spellStart"/>
          <w:r>
            <w:t>Baylan</w:t>
          </w:r>
          <w:proofErr w:type="spellEnd"/>
        </w:p>
      </w:sdtContent>
    </w:sdt>
    <w:sectPr w:rsidR="00075A67" w:rsidRPr="00DB48AB" w:rsidSect="00333D19">
      <w:footerReference w:type="default" r:id="rId15"/>
      <w:headerReference w:type="first" r:id="rId16"/>
      <w:footerReference w:type="first" r:id="rId17"/>
      <w:pgSz w:w="11906" w:h="16838" w:code="9"/>
      <w:pgMar w:top="2041" w:right="1985" w:bottom="1560"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184DC" w14:textId="77777777" w:rsidR="006113D6" w:rsidRDefault="006113D6" w:rsidP="00A87A54">
      <w:pPr>
        <w:spacing w:after="0" w:line="240" w:lineRule="auto"/>
      </w:pPr>
      <w:r>
        <w:separator/>
      </w:r>
    </w:p>
  </w:endnote>
  <w:endnote w:type="continuationSeparator" w:id="0">
    <w:p w14:paraId="36D58292" w14:textId="77777777" w:rsidR="006113D6" w:rsidRDefault="006113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EC3CE1A" w14:textId="77777777" w:rsidTr="006A26EC">
      <w:trPr>
        <w:trHeight w:val="227"/>
        <w:jc w:val="right"/>
      </w:trPr>
      <w:tc>
        <w:tcPr>
          <w:tcW w:w="708" w:type="dxa"/>
          <w:vAlign w:val="bottom"/>
        </w:tcPr>
        <w:p w14:paraId="6E6FB6C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7BB47C7" w14:textId="77777777" w:rsidTr="006A26EC">
      <w:trPr>
        <w:trHeight w:val="850"/>
        <w:jc w:val="right"/>
      </w:trPr>
      <w:tc>
        <w:tcPr>
          <w:tcW w:w="708" w:type="dxa"/>
          <w:vAlign w:val="bottom"/>
        </w:tcPr>
        <w:p w14:paraId="48C6A52B" w14:textId="77777777" w:rsidR="005606BC" w:rsidRPr="00347E11" w:rsidRDefault="005606BC" w:rsidP="005606BC">
          <w:pPr>
            <w:pStyle w:val="Sidfot"/>
            <w:spacing w:line="276" w:lineRule="auto"/>
            <w:jc w:val="right"/>
          </w:pPr>
        </w:p>
      </w:tc>
    </w:tr>
  </w:tbl>
  <w:p w14:paraId="36BD590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599DD93" w14:textId="77777777" w:rsidTr="001F4302">
      <w:trPr>
        <w:trHeight w:val="510"/>
      </w:trPr>
      <w:tc>
        <w:tcPr>
          <w:tcW w:w="8525" w:type="dxa"/>
          <w:gridSpan w:val="2"/>
          <w:vAlign w:val="bottom"/>
        </w:tcPr>
        <w:p w14:paraId="7198FFCA" w14:textId="77777777" w:rsidR="00347E11" w:rsidRPr="00347E11" w:rsidRDefault="00347E11" w:rsidP="00347E11">
          <w:pPr>
            <w:pStyle w:val="Sidfot"/>
            <w:rPr>
              <w:sz w:val="8"/>
            </w:rPr>
          </w:pPr>
        </w:p>
      </w:tc>
    </w:tr>
    <w:tr w:rsidR="00093408" w:rsidRPr="00EE3C0F" w14:paraId="56B3E8B9" w14:textId="77777777" w:rsidTr="00C26068">
      <w:trPr>
        <w:trHeight w:val="227"/>
      </w:trPr>
      <w:tc>
        <w:tcPr>
          <w:tcW w:w="4074" w:type="dxa"/>
        </w:tcPr>
        <w:p w14:paraId="4AD6072D" w14:textId="77777777" w:rsidR="00347E11" w:rsidRPr="00F53AEA" w:rsidRDefault="00347E11" w:rsidP="00C26068">
          <w:pPr>
            <w:pStyle w:val="Sidfot"/>
            <w:spacing w:line="276" w:lineRule="auto"/>
          </w:pPr>
        </w:p>
      </w:tc>
      <w:tc>
        <w:tcPr>
          <w:tcW w:w="4451" w:type="dxa"/>
        </w:tcPr>
        <w:p w14:paraId="0FDE1AB9" w14:textId="77777777" w:rsidR="00093408" w:rsidRPr="00F53AEA" w:rsidRDefault="00093408" w:rsidP="00F53AEA">
          <w:pPr>
            <w:pStyle w:val="Sidfot"/>
            <w:spacing w:line="276" w:lineRule="auto"/>
          </w:pPr>
        </w:p>
      </w:tc>
    </w:tr>
  </w:tbl>
  <w:p w14:paraId="4EF3DFEA" w14:textId="77777777" w:rsidR="00093408" w:rsidRPr="00EE3C0F" w:rsidRDefault="00093408" w:rsidP="00333D19">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A14CB" w14:textId="77777777" w:rsidR="006113D6" w:rsidRDefault="006113D6" w:rsidP="00A87A54">
      <w:pPr>
        <w:spacing w:after="0" w:line="240" w:lineRule="auto"/>
      </w:pPr>
      <w:r>
        <w:separator/>
      </w:r>
    </w:p>
  </w:footnote>
  <w:footnote w:type="continuationSeparator" w:id="0">
    <w:p w14:paraId="510B4B37" w14:textId="77777777" w:rsidR="006113D6" w:rsidRDefault="006113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82"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478"/>
      <w:gridCol w:w="3170"/>
      <w:gridCol w:w="1134"/>
    </w:tblGrid>
    <w:tr w:rsidR="00F668D7" w14:paraId="18C72718" w14:textId="77777777" w:rsidTr="009F376B">
      <w:trPr>
        <w:trHeight w:val="227"/>
      </w:trPr>
      <w:tc>
        <w:tcPr>
          <w:tcW w:w="5478" w:type="dxa"/>
        </w:tcPr>
        <w:p w14:paraId="1356E887" w14:textId="6A42816F" w:rsidR="00F668D7" w:rsidRPr="007D73AB" w:rsidRDefault="00F668D7">
          <w:pPr>
            <w:pStyle w:val="Sidhuvud"/>
          </w:pPr>
        </w:p>
      </w:tc>
      <w:tc>
        <w:tcPr>
          <w:tcW w:w="3170" w:type="dxa"/>
          <w:vAlign w:val="bottom"/>
        </w:tcPr>
        <w:p w14:paraId="08232DC1" w14:textId="77777777" w:rsidR="00F668D7" w:rsidRPr="007D73AB" w:rsidRDefault="00F668D7" w:rsidP="00340DE0">
          <w:pPr>
            <w:pStyle w:val="Sidhuvud"/>
          </w:pPr>
        </w:p>
      </w:tc>
      <w:tc>
        <w:tcPr>
          <w:tcW w:w="1134" w:type="dxa"/>
        </w:tcPr>
        <w:p w14:paraId="489F0D1F" w14:textId="77777777" w:rsidR="00F668D7" w:rsidRDefault="00F668D7" w:rsidP="005A703A">
          <w:pPr>
            <w:pStyle w:val="Sidhuvud"/>
          </w:pPr>
        </w:p>
      </w:tc>
    </w:tr>
    <w:tr w:rsidR="00F668D7" w14:paraId="123BA2F3" w14:textId="77777777" w:rsidTr="009F376B">
      <w:trPr>
        <w:trHeight w:val="1928"/>
      </w:trPr>
      <w:tc>
        <w:tcPr>
          <w:tcW w:w="5478" w:type="dxa"/>
        </w:tcPr>
        <w:p w14:paraId="2B338C7A" w14:textId="77777777" w:rsidR="00F668D7" w:rsidRPr="00340DE0" w:rsidRDefault="00F668D7" w:rsidP="00340DE0">
          <w:pPr>
            <w:pStyle w:val="Sidhuvud"/>
          </w:pPr>
          <w:r>
            <w:rPr>
              <w:noProof/>
            </w:rPr>
            <w:drawing>
              <wp:inline distT="0" distB="0" distL="0" distR="0" wp14:anchorId="225D6A6A" wp14:editId="74C816B5">
                <wp:extent cx="1743633" cy="505162"/>
                <wp:effectExtent l="0" t="0" r="0" b="9525"/>
                <wp:docPr id="16" name="Bildobjekt 16"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3A0E61B" w14:textId="77777777" w:rsidR="00F668D7" w:rsidRPr="00710A6C" w:rsidRDefault="00F668D7" w:rsidP="00EE3C0F">
          <w:pPr>
            <w:pStyle w:val="Sidhuvud"/>
            <w:rPr>
              <w:b/>
            </w:rPr>
          </w:pPr>
        </w:p>
        <w:p w14:paraId="7EA88614" w14:textId="77777777" w:rsidR="00F668D7" w:rsidRDefault="00F668D7" w:rsidP="00EE3C0F">
          <w:pPr>
            <w:pStyle w:val="Sidhuvud"/>
          </w:pPr>
        </w:p>
        <w:p w14:paraId="222C993D" w14:textId="77777777" w:rsidR="00F668D7" w:rsidRDefault="00F668D7" w:rsidP="00EE3C0F">
          <w:pPr>
            <w:pStyle w:val="Sidhuvud"/>
          </w:pPr>
        </w:p>
        <w:p w14:paraId="23FF8943" w14:textId="77777777" w:rsidR="00F668D7" w:rsidRDefault="00F668D7" w:rsidP="00EE3C0F">
          <w:pPr>
            <w:pStyle w:val="Sidhuvud"/>
          </w:pPr>
        </w:p>
        <w:sdt>
          <w:sdtPr>
            <w:alias w:val="Dnr"/>
            <w:tag w:val="ccRKShow_Dnr"/>
            <w:id w:val="-829283628"/>
            <w:placeholder>
              <w:docPart w:val="B1EE6556D9804E55A60BF99D0B3252FD"/>
            </w:placeholder>
            <w:dataBinding w:prefixMappings="xmlns:ns0='http://lp/documentinfo/RK' " w:xpath="/ns0:DocumentInfo[1]/ns0:BaseInfo[1]/ns0:Dnr[1]" w:storeItemID="{E6920A51-4FE2-4865-9C04-6FD90A2EDECA}"/>
            <w:text/>
          </w:sdtPr>
          <w:sdtEndPr/>
          <w:sdtContent>
            <w:p w14:paraId="1D41897D" w14:textId="7C76CCEA" w:rsidR="00F668D7" w:rsidRDefault="006169BC" w:rsidP="00EE3C0F">
              <w:pPr>
                <w:pStyle w:val="Sidhuvud"/>
              </w:pPr>
              <w:r w:rsidRPr="0073508F">
                <w:t>N2020/</w:t>
              </w:r>
              <w:r>
                <w:t>01836</w:t>
              </w:r>
              <w:r w:rsidRPr="0073508F">
                <w:t>/BI</w:t>
              </w:r>
              <w:r>
                <w:t xml:space="preserve"> </w:t>
              </w:r>
            </w:p>
          </w:sdtContent>
        </w:sdt>
        <w:p w14:paraId="3142603E" w14:textId="2CC0E78C" w:rsidR="000A0C7A" w:rsidRDefault="000A0C7A" w:rsidP="00EE3C0F">
          <w:pPr>
            <w:pStyle w:val="Sidhuvud"/>
          </w:pPr>
        </w:p>
      </w:tc>
      <w:tc>
        <w:tcPr>
          <w:tcW w:w="1134" w:type="dxa"/>
        </w:tcPr>
        <w:p w14:paraId="5A72F3E0" w14:textId="77777777" w:rsidR="00F668D7" w:rsidRDefault="00F668D7" w:rsidP="0094502D">
          <w:pPr>
            <w:pStyle w:val="Sidhuvud"/>
          </w:pPr>
        </w:p>
        <w:p w14:paraId="0702D1EA" w14:textId="77777777" w:rsidR="00F668D7" w:rsidRPr="0094502D" w:rsidRDefault="00F668D7" w:rsidP="00EC71A6">
          <w:pPr>
            <w:pStyle w:val="Sidhuvud"/>
          </w:pPr>
        </w:p>
      </w:tc>
    </w:tr>
    <w:tr w:rsidR="00F668D7" w14:paraId="0F15E380" w14:textId="77777777" w:rsidTr="009F376B">
      <w:trPr>
        <w:trHeight w:val="2268"/>
      </w:trPr>
      <w:sdt>
        <w:sdtPr>
          <w:alias w:val="SenderText"/>
          <w:tag w:val="ccRKShow_SenderText"/>
          <w:id w:val="1374046025"/>
          <w:placeholder>
            <w:docPart w:val="99C5B925773E464C8F89DE084A4BDB37"/>
          </w:placeholder>
        </w:sdtPr>
        <w:sdtEndPr/>
        <w:sdtContent>
          <w:tc>
            <w:tcPr>
              <w:tcW w:w="5478" w:type="dxa"/>
              <w:tcMar>
                <w:right w:w="1134" w:type="dxa"/>
              </w:tcMar>
            </w:tcPr>
            <w:p w14:paraId="14E70CD0" w14:textId="51856523" w:rsidR="00F668D7" w:rsidRPr="00091471" w:rsidRDefault="00D26A95" w:rsidP="00625C62">
              <w:pPr>
                <w:pStyle w:val="Sidhuvud"/>
                <w:rPr>
                  <w:b/>
                  <w:bCs/>
                </w:rPr>
              </w:pPr>
              <w:r w:rsidRPr="000D5B90">
                <w:rPr>
                  <w:b/>
                  <w:bCs/>
                </w:rPr>
                <w:t>Näringsdepartementet</w:t>
              </w:r>
              <w:r w:rsidR="00B55B20" w:rsidRPr="00B55B20">
                <w:br/>
                <w:t>Näringsministern</w:t>
              </w:r>
            </w:p>
          </w:tc>
        </w:sdtContent>
      </w:sdt>
      <w:tc>
        <w:tcPr>
          <w:tcW w:w="3170" w:type="dxa"/>
        </w:tcPr>
        <w:sdt>
          <w:sdtPr>
            <w:rPr>
              <w:rFonts w:asciiTheme="majorHAnsi" w:hAnsiTheme="majorHAnsi"/>
              <w:sz w:val="19"/>
            </w:rPr>
            <w:alias w:val="Recipient"/>
            <w:tag w:val="ccRKShow_Recipient"/>
            <w:id w:val="-28344517"/>
            <w:placeholder>
              <w:docPart w:val="C722EB90768D4E10892AC5DAB0D63706"/>
            </w:placeholder>
            <w:dataBinding w:prefixMappings="xmlns:ns0='http://lp/documentinfo/RK' " w:xpath="/ns0:DocumentInfo[1]/ns0:BaseInfo[1]/ns0:Recipient[1]" w:storeItemID="{E6920A51-4FE2-4865-9C04-6FD90A2EDECA}"/>
            <w:text w:multiLine="1"/>
          </w:sdtPr>
          <w:sdtEndPr/>
          <w:sdtContent>
            <w:p w14:paraId="17B0E4A0" w14:textId="1F221FBC" w:rsidR="003F747C" w:rsidRDefault="00B85A88" w:rsidP="00091471">
              <w:r w:rsidRPr="00EE497A">
                <w:rPr>
                  <w:rFonts w:asciiTheme="majorHAnsi" w:hAnsiTheme="majorHAnsi"/>
                  <w:sz w:val="19"/>
                </w:rPr>
                <w:t>Till riksdagen</w:t>
              </w:r>
            </w:p>
          </w:sdtContent>
        </w:sdt>
        <w:p w14:paraId="3B0D7812" w14:textId="77777777" w:rsidR="003B40DC" w:rsidRPr="003B40DC" w:rsidRDefault="003B40DC" w:rsidP="003B40DC"/>
        <w:p w14:paraId="13AF0631" w14:textId="77777777" w:rsidR="003B40DC" w:rsidRPr="003B40DC" w:rsidRDefault="003B40DC" w:rsidP="003B40DC"/>
        <w:p w14:paraId="7EE33471" w14:textId="0EC416E5" w:rsidR="003B40DC" w:rsidRPr="003B40DC" w:rsidRDefault="003B40DC" w:rsidP="003B40DC"/>
      </w:tc>
      <w:tc>
        <w:tcPr>
          <w:tcW w:w="1134" w:type="dxa"/>
        </w:tcPr>
        <w:p w14:paraId="12B85500" w14:textId="77777777" w:rsidR="00F668D7" w:rsidRDefault="00F668D7" w:rsidP="003E6020">
          <w:pPr>
            <w:pStyle w:val="Sidhuvud"/>
            <w:rPr>
              <w:rFonts w:asciiTheme="minorHAnsi" w:hAnsiTheme="minorHAnsi"/>
              <w:sz w:val="25"/>
            </w:rPr>
          </w:pPr>
        </w:p>
        <w:p w14:paraId="06AFD3A6" w14:textId="77777777" w:rsidR="003B40DC" w:rsidRPr="003B40DC" w:rsidRDefault="003B40DC" w:rsidP="003B40DC"/>
        <w:p w14:paraId="09BB8235" w14:textId="77777777" w:rsidR="003B40DC" w:rsidRPr="003B40DC" w:rsidRDefault="003B40DC" w:rsidP="003B40DC"/>
        <w:p w14:paraId="14DCEA78" w14:textId="77777777" w:rsidR="003B40DC" w:rsidRDefault="003B40DC" w:rsidP="003B40DC"/>
        <w:p w14:paraId="13EECB02" w14:textId="77777777" w:rsidR="003B40DC" w:rsidRPr="003B40DC" w:rsidRDefault="003B40DC" w:rsidP="003B40DC"/>
        <w:p w14:paraId="43388A6D" w14:textId="77777777" w:rsidR="003B40DC" w:rsidRDefault="003B40DC" w:rsidP="003B40DC"/>
        <w:p w14:paraId="45094695" w14:textId="77777777" w:rsidR="003B40DC" w:rsidRDefault="003B40DC" w:rsidP="003B40DC"/>
        <w:p w14:paraId="6D5FCBAF" w14:textId="6B2351E2" w:rsidR="003B40DC" w:rsidRPr="003B40DC" w:rsidRDefault="003B40DC" w:rsidP="003B40DC"/>
      </w:tc>
    </w:tr>
  </w:tbl>
  <w:p w14:paraId="55C560C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D7"/>
    <w:rsid w:val="00000290"/>
    <w:rsid w:val="00001068"/>
    <w:rsid w:val="000024C2"/>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0D9C"/>
    <w:rsid w:val="0003679E"/>
    <w:rsid w:val="00041EDC"/>
    <w:rsid w:val="0004352E"/>
    <w:rsid w:val="00051341"/>
    <w:rsid w:val="000529F7"/>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5A67"/>
    <w:rsid w:val="00076667"/>
    <w:rsid w:val="00080631"/>
    <w:rsid w:val="00082374"/>
    <w:rsid w:val="000862E0"/>
    <w:rsid w:val="000873C3"/>
    <w:rsid w:val="00090281"/>
    <w:rsid w:val="00091471"/>
    <w:rsid w:val="00093408"/>
    <w:rsid w:val="00093BBF"/>
    <w:rsid w:val="0009435C"/>
    <w:rsid w:val="000A0C7A"/>
    <w:rsid w:val="000A13CA"/>
    <w:rsid w:val="000A456A"/>
    <w:rsid w:val="000A5E43"/>
    <w:rsid w:val="000B56A9"/>
    <w:rsid w:val="000C61D1"/>
    <w:rsid w:val="000D31A9"/>
    <w:rsid w:val="000D370F"/>
    <w:rsid w:val="000D5449"/>
    <w:rsid w:val="000D5B90"/>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0220"/>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55A2"/>
    <w:rsid w:val="0016294F"/>
    <w:rsid w:val="00167FA8"/>
    <w:rsid w:val="0017099B"/>
    <w:rsid w:val="00170CE4"/>
    <w:rsid w:val="00170E3E"/>
    <w:rsid w:val="0017300E"/>
    <w:rsid w:val="00173126"/>
    <w:rsid w:val="00176A26"/>
    <w:rsid w:val="001774F8"/>
    <w:rsid w:val="00180BE1"/>
    <w:rsid w:val="001813DF"/>
    <w:rsid w:val="00183AE1"/>
    <w:rsid w:val="001857B5"/>
    <w:rsid w:val="00187E1F"/>
    <w:rsid w:val="0019051C"/>
    <w:rsid w:val="0019127B"/>
    <w:rsid w:val="00192350"/>
    <w:rsid w:val="00192E34"/>
    <w:rsid w:val="0019308B"/>
    <w:rsid w:val="001941B9"/>
    <w:rsid w:val="00196C02"/>
    <w:rsid w:val="00197A8A"/>
    <w:rsid w:val="001A1B33"/>
    <w:rsid w:val="001A2A61"/>
    <w:rsid w:val="001A2D57"/>
    <w:rsid w:val="001B4824"/>
    <w:rsid w:val="001C1C7D"/>
    <w:rsid w:val="001C4980"/>
    <w:rsid w:val="001C5DC9"/>
    <w:rsid w:val="001C6B85"/>
    <w:rsid w:val="001C71A9"/>
    <w:rsid w:val="001D12FC"/>
    <w:rsid w:val="001D512F"/>
    <w:rsid w:val="001E0BD5"/>
    <w:rsid w:val="001E1A13"/>
    <w:rsid w:val="001E1EA8"/>
    <w:rsid w:val="001E20CC"/>
    <w:rsid w:val="001E3D83"/>
    <w:rsid w:val="001E453E"/>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4B4B"/>
    <w:rsid w:val="002161F5"/>
    <w:rsid w:val="0021657C"/>
    <w:rsid w:val="0022187E"/>
    <w:rsid w:val="00222258"/>
    <w:rsid w:val="00223AD6"/>
    <w:rsid w:val="0022666A"/>
    <w:rsid w:val="00227E43"/>
    <w:rsid w:val="002315F5"/>
    <w:rsid w:val="00232EC3"/>
    <w:rsid w:val="00233D52"/>
    <w:rsid w:val="00236BB5"/>
    <w:rsid w:val="00237147"/>
    <w:rsid w:val="00242AD1"/>
    <w:rsid w:val="0024412C"/>
    <w:rsid w:val="00260D2D"/>
    <w:rsid w:val="00261975"/>
    <w:rsid w:val="00264503"/>
    <w:rsid w:val="0026627B"/>
    <w:rsid w:val="00271D00"/>
    <w:rsid w:val="00274AA3"/>
    <w:rsid w:val="00275872"/>
    <w:rsid w:val="00281106"/>
    <w:rsid w:val="00282263"/>
    <w:rsid w:val="00282417"/>
    <w:rsid w:val="00282C9D"/>
    <w:rsid w:val="00282D27"/>
    <w:rsid w:val="00287F0D"/>
    <w:rsid w:val="00292420"/>
    <w:rsid w:val="00295D47"/>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520"/>
    <w:rsid w:val="002F3675"/>
    <w:rsid w:val="002F59E0"/>
    <w:rsid w:val="002F66A6"/>
    <w:rsid w:val="00300342"/>
    <w:rsid w:val="003050DB"/>
    <w:rsid w:val="00310561"/>
    <w:rsid w:val="00311D8C"/>
    <w:rsid w:val="0031273D"/>
    <w:rsid w:val="003128E2"/>
    <w:rsid w:val="00313E4F"/>
    <w:rsid w:val="003153D9"/>
    <w:rsid w:val="00321621"/>
    <w:rsid w:val="00323EF7"/>
    <w:rsid w:val="003240E1"/>
    <w:rsid w:val="00326C03"/>
    <w:rsid w:val="00327474"/>
    <w:rsid w:val="003277A2"/>
    <w:rsid w:val="003277B5"/>
    <w:rsid w:val="00332D0F"/>
    <w:rsid w:val="00333D19"/>
    <w:rsid w:val="003342B4"/>
    <w:rsid w:val="00340DE0"/>
    <w:rsid w:val="00341F47"/>
    <w:rsid w:val="00342327"/>
    <w:rsid w:val="0034250B"/>
    <w:rsid w:val="00344234"/>
    <w:rsid w:val="0034750A"/>
    <w:rsid w:val="00347C69"/>
    <w:rsid w:val="00347E11"/>
    <w:rsid w:val="003503DD"/>
    <w:rsid w:val="00350696"/>
    <w:rsid w:val="00350AA8"/>
    <w:rsid w:val="00350C92"/>
    <w:rsid w:val="00351365"/>
    <w:rsid w:val="003542C5"/>
    <w:rsid w:val="00365461"/>
    <w:rsid w:val="00370311"/>
    <w:rsid w:val="00380663"/>
    <w:rsid w:val="003853E3"/>
    <w:rsid w:val="0038587E"/>
    <w:rsid w:val="00392ED4"/>
    <w:rsid w:val="00393680"/>
    <w:rsid w:val="00394D4C"/>
    <w:rsid w:val="00395D9F"/>
    <w:rsid w:val="00397242"/>
    <w:rsid w:val="003A1315"/>
    <w:rsid w:val="003A25FB"/>
    <w:rsid w:val="003A2E73"/>
    <w:rsid w:val="003A3071"/>
    <w:rsid w:val="003A3A54"/>
    <w:rsid w:val="003A5969"/>
    <w:rsid w:val="003A5C58"/>
    <w:rsid w:val="003B0C81"/>
    <w:rsid w:val="003B40DC"/>
    <w:rsid w:val="003B7D45"/>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40E4"/>
    <w:rsid w:val="003F4811"/>
    <w:rsid w:val="003F59B4"/>
    <w:rsid w:val="003F6B92"/>
    <w:rsid w:val="003F747C"/>
    <w:rsid w:val="004008FB"/>
    <w:rsid w:val="0040090E"/>
    <w:rsid w:val="00403D11"/>
    <w:rsid w:val="00404DB4"/>
    <w:rsid w:val="0040597C"/>
    <w:rsid w:val="004060B1"/>
    <w:rsid w:val="0041093C"/>
    <w:rsid w:val="0041223B"/>
    <w:rsid w:val="004137EE"/>
    <w:rsid w:val="00413A4E"/>
    <w:rsid w:val="00415163"/>
    <w:rsid w:val="00415273"/>
    <w:rsid w:val="00415565"/>
    <w:rsid w:val="004157BE"/>
    <w:rsid w:val="0042068E"/>
    <w:rsid w:val="00422030"/>
    <w:rsid w:val="00422A7F"/>
    <w:rsid w:val="00426213"/>
    <w:rsid w:val="00431A7B"/>
    <w:rsid w:val="0043623F"/>
    <w:rsid w:val="00437459"/>
    <w:rsid w:val="00441D70"/>
    <w:rsid w:val="004425C2"/>
    <w:rsid w:val="004451EF"/>
    <w:rsid w:val="004452C0"/>
    <w:rsid w:val="00445604"/>
    <w:rsid w:val="00446BAE"/>
    <w:rsid w:val="004508BA"/>
    <w:rsid w:val="004557F3"/>
    <w:rsid w:val="0045607E"/>
    <w:rsid w:val="00456DC3"/>
    <w:rsid w:val="004608D4"/>
    <w:rsid w:val="0046337E"/>
    <w:rsid w:val="00463923"/>
    <w:rsid w:val="00464CA1"/>
    <w:rsid w:val="004660C8"/>
    <w:rsid w:val="00467DEF"/>
    <w:rsid w:val="00472EBA"/>
    <w:rsid w:val="004735B6"/>
    <w:rsid w:val="004735F0"/>
    <w:rsid w:val="004745D7"/>
    <w:rsid w:val="00474676"/>
    <w:rsid w:val="0047511B"/>
    <w:rsid w:val="00480A8A"/>
    <w:rsid w:val="00480EC3"/>
    <w:rsid w:val="0048317E"/>
    <w:rsid w:val="00485601"/>
    <w:rsid w:val="004857CB"/>
    <w:rsid w:val="004865B8"/>
    <w:rsid w:val="00486C0D"/>
    <w:rsid w:val="004911D9"/>
    <w:rsid w:val="00491796"/>
    <w:rsid w:val="00493416"/>
    <w:rsid w:val="0049768A"/>
    <w:rsid w:val="004A31FF"/>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4499"/>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2A79"/>
    <w:rsid w:val="00525BE7"/>
    <w:rsid w:val="00526AEB"/>
    <w:rsid w:val="005302E0"/>
    <w:rsid w:val="00533DE5"/>
    <w:rsid w:val="005417BC"/>
    <w:rsid w:val="00544738"/>
    <w:rsid w:val="005456E4"/>
    <w:rsid w:val="00547B89"/>
    <w:rsid w:val="00551027"/>
    <w:rsid w:val="005568AF"/>
    <w:rsid w:val="00556AF5"/>
    <w:rsid w:val="005606BC"/>
    <w:rsid w:val="00563E73"/>
    <w:rsid w:val="0056426C"/>
    <w:rsid w:val="00565792"/>
    <w:rsid w:val="00567799"/>
    <w:rsid w:val="005710DE"/>
    <w:rsid w:val="00571A0B"/>
    <w:rsid w:val="00572552"/>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118"/>
    <w:rsid w:val="005E4E79"/>
    <w:rsid w:val="005E5CE7"/>
    <w:rsid w:val="005E65C4"/>
    <w:rsid w:val="005E790C"/>
    <w:rsid w:val="005F08C5"/>
    <w:rsid w:val="00604782"/>
    <w:rsid w:val="00605718"/>
    <w:rsid w:val="00605C66"/>
    <w:rsid w:val="00606310"/>
    <w:rsid w:val="00607814"/>
    <w:rsid w:val="00610D87"/>
    <w:rsid w:val="00610E88"/>
    <w:rsid w:val="006113D6"/>
    <w:rsid w:val="006169BC"/>
    <w:rsid w:val="006175D7"/>
    <w:rsid w:val="006208E5"/>
    <w:rsid w:val="00622BAB"/>
    <w:rsid w:val="00625C62"/>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5DF2"/>
    <w:rsid w:val="006700F0"/>
    <w:rsid w:val="006706EA"/>
    <w:rsid w:val="00670A48"/>
    <w:rsid w:val="00672F6F"/>
    <w:rsid w:val="00674C2F"/>
    <w:rsid w:val="00674C8B"/>
    <w:rsid w:val="00685C94"/>
    <w:rsid w:val="00685D7D"/>
    <w:rsid w:val="00691AEE"/>
    <w:rsid w:val="0069523C"/>
    <w:rsid w:val="006962CA"/>
    <w:rsid w:val="00696A95"/>
    <w:rsid w:val="006A09DA"/>
    <w:rsid w:val="006A1835"/>
    <w:rsid w:val="006A2625"/>
    <w:rsid w:val="006B4A30"/>
    <w:rsid w:val="006B5F33"/>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3508F"/>
    <w:rsid w:val="007434A5"/>
    <w:rsid w:val="00743E09"/>
    <w:rsid w:val="00744FCC"/>
    <w:rsid w:val="00747B9C"/>
    <w:rsid w:val="00750C93"/>
    <w:rsid w:val="007535EA"/>
    <w:rsid w:val="00754E24"/>
    <w:rsid w:val="00757B3B"/>
    <w:rsid w:val="007618C5"/>
    <w:rsid w:val="00764FA6"/>
    <w:rsid w:val="00765294"/>
    <w:rsid w:val="00773075"/>
    <w:rsid w:val="00773F36"/>
    <w:rsid w:val="00775BF6"/>
    <w:rsid w:val="00776254"/>
    <w:rsid w:val="007769FC"/>
    <w:rsid w:val="00777CFF"/>
    <w:rsid w:val="00780415"/>
    <w:rsid w:val="007815BC"/>
    <w:rsid w:val="00782B3F"/>
    <w:rsid w:val="00782E3C"/>
    <w:rsid w:val="007900CC"/>
    <w:rsid w:val="0079641B"/>
    <w:rsid w:val="00797A90"/>
    <w:rsid w:val="007A0BF8"/>
    <w:rsid w:val="007A0F63"/>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850"/>
    <w:rsid w:val="007F61D0"/>
    <w:rsid w:val="007F6FAB"/>
    <w:rsid w:val="0080228F"/>
    <w:rsid w:val="00804C1B"/>
    <w:rsid w:val="0080595A"/>
    <w:rsid w:val="0080608A"/>
    <w:rsid w:val="00806178"/>
    <w:rsid w:val="00814BF1"/>
    <w:rsid w:val="008150A6"/>
    <w:rsid w:val="00817098"/>
    <w:rsid w:val="008178E6"/>
    <w:rsid w:val="0082249C"/>
    <w:rsid w:val="00824CCE"/>
    <w:rsid w:val="00830B7B"/>
    <w:rsid w:val="00832661"/>
    <w:rsid w:val="008349AA"/>
    <w:rsid w:val="00836CB9"/>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768"/>
    <w:rsid w:val="008A0A0D"/>
    <w:rsid w:val="008A3961"/>
    <w:rsid w:val="008A4CEA"/>
    <w:rsid w:val="008A7506"/>
    <w:rsid w:val="008B1603"/>
    <w:rsid w:val="008B20ED"/>
    <w:rsid w:val="008B6135"/>
    <w:rsid w:val="008B7BEB"/>
    <w:rsid w:val="008C02B8"/>
    <w:rsid w:val="008C07C3"/>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0963"/>
    <w:rsid w:val="009036E7"/>
    <w:rsid w:val="0090605F"/>
    <w:rsid w:val="0091053B"/>
    <w:rsid w:val="00912158"/>
    <w:rsid w:val="00912945"/>
    <w:rsid w:val="009144EE"/>
    <w:rsid w:val="00915D4C"/>
    <w:rsid w:val="009279B2"/>
    <w:rsid w:val="00934FDA"/>
    <w:rsid w:val="00935814"/>
    <w:rsid w:val="009375EE"/>
    <w:rsid w:val="0094502D"/>
    <w:rsid w:val="00946561"/>
    <w:rsid w:val="00946B39"/>
    <w:rsid w:val="00947013"/>
    <w:rsid w:val="0095062C"/>
    <w:rsid w:val="009624A4"/>
    <w:rsid w:val="00966E40"/>
    <w:rsid w:val="00973084"/>
    <w:rsid w:val="00973CBD"/>
    <w:rsid w:val="00974520"/>
    <w:rsid w:val="00974B59"/>
    <w:rsid w:val="00975341"/>
    <w:rsid w:val="0097653D"/>
    <w:rsid w:val="00984EA2"/>
    <w:rsid w:val="00985B35"/>
    <w:rsid w:val="00986CC3"/>
    <w:rsid w:val="0099068E"/>
    <w:rsid w:val="009920AA"/>
    <w:rsid w:val="00992943"/>
    <w:rsid w:val="009931B3"/>
    <w:rsid w:val="00996279"/>
    <w:rsid w:val="009965F7"/>
    <w:rsid w:val="009A0866"/>
    <w:rsid w:val="009A4D0A"/>
    <w:rsid w:val="009A4F6A"/>
    <w:rsid w:val="009A759C"/>
    <w:rsid w:val="009B2F70"/>
    <w:rsid w:val="009B301F"/>
    <w:rsid w:val="009B3633"/>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45F4"/>
    <w:rsid w:val="009E46AD"/>
    <w:rsid w:val="009E53C8"/>
    <w:rsid w:val="009E7B92"/>
    <w:rsid w:val="009F19C0"/>
    <w:rsid w:val="009F376B"/>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3E8"/>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2DC4"/>
    <w:rsid w:val="00AD63A0"/>
    <w:rsid w:val="00AD6E0A"/>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3C0E"/>
    <w:rsid w:val="00B3528F"/>
    <w:rsid w:val="00B357AB"/>
    <w:rsid w:val="00B41704"/>
    <w:rsid w:val="00B41F72"/>
    <w:rsid w:val="00B44E90"/>
    <w:rsid w:val="00B45324"/>
    <w:rsid w:val="00B47018"/>
    <w:rsid w:val="00B47956"/>
    <w:rsid w:val="00B517E1"/>
    <w:rsid w:val="00B556E8"/>
    <w:rsid w:val="00B55B20"/>
    <w:rsid w:val="00B55E70"/>
    <w:rsid w:val="00B60238"/>
    <w:rsid w:val="00B640A8"/>
    <w:rsid w:val="00B64962"/>
    <w:rsid w:val="00B66AC0"/>
    <w:rsid w:val="00B71634"/>
    <w:rsid w:val="00B73091"/>
    <w:rsid w:val="00B75139"/>
    <w:rsid w:val="00B77B1D"/>
    <w:rsid w:val="00B80840"/>
    <w:rsid w:val="00B815FC"/>
    <w:rsid w:val="00B81623"/>
    <w:rsid w:val="00B82A05"/>
    <w:rsid w:val="00B84409"/>
    <w:rsid w:val="00B84E2D"/>
    <w:rsid w:val="00B85A88"/>
    <w:rsid w:val="00B8746A"/>
    <w:rsid w:val="00B927C9"/>
    <w:rsid w:val="00B96EFA"/>
    <w:rsid w:val="00B97CCF"/>
    <w:rsid w:val="00BA61AC"/>
    <w:rsid w:val="00BB17B0"/>
    <w:rsid w:val="00BB28BF"/>
    <w:rsid w:val="00BB2F42"/>
    <w:rsid w:val="00BB4AC0"/>
    <w:rsid w:val="00BB5683"/>
    <w:rsid w:val="00BB642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365E"/>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56C09"/>
    <w:rsid w:val="00C63EC4"/>
    <w:rsid w:val="00C64CD9"/>
    <w:rsid w:val="00C670F8"/>
    <w:rsid w:val="00C6780B"/>
    <w:rsid w:val="00C73A90"/>
    <w:rsid w:val="00C76D49"/>
    <w:rsid w:val="00C80AD4"/>
    <w:rsid w:val="00C80B5E"/>
    <w:rsid w:val="00C82055"/>
    <w:rsid w:val="00C839E6"/>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4B3"/>
    <w:rsid w:val="00CD09EF"/>
    <w:rsid w:val="00CD1550"/>
    <w:rsid w:val="00CD17C1"/>
    <w:rsid w:val="00CD1C6C"/>
    <w:rsid w:val="00CD37F1"/>
    <w:rsid w:val="00CD6169"/>
    <w:rsid w:val="00CD6D76"/>
    <w:rsid w:val="00CE0D00"/>
    <w:rsid w:val="00CE20BC"/>
    <w:rsid w:val="00CF0183"/>
    <w:rsid w:val="00CF16D8"/>
    <w:rsid w:val="00CF1FD8"/>
    <w:rsid w:val="00CF20D0"/>
    <w:rsid w:val="00CF44A1"/>
    <w:rsid w:val="00CF45F2"/>
    <w:rsid w:val="00CF4FDC"/>
    <w:rsid w:val="00CF7776"/>
    <w:rsid w:val="00D00E9E"/>
    <w:rsid w:val="00D021D2"/>
    <w:rsid w:val="00D04130"/>
    <w:rsid w:val="00D045DB"/>
    <w:rsid w:val="00D061BB"/>
    <w:rsid w:val="00D07BE1"/>
    <w:rsid w:val="00D116C0"/>
    <w:rsid w:val="00D13433"/>
    <w:rsid w:val="00D13D8A"/>
    <w:rsid w:val="00D20DA7"/>
    <w:rsid w:val="00D249A5"/>
    <w:rsid w:val="00D26A9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1B7B"/>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2345"/>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6C2D"/>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46"/>
    <w:rsid w:val="00EC1DA0"/>
    <w:rsid w:val="00EC329B"/>
    <w:rsid w:val="00EC5EB9"/>
    <w:rsid w:val="00EC6006"/>
    <w:rsid w:val="00EC71A6"/>
    <w:rsid w:val="00EC73EB"/>
    <w:rsid w:val="00ED592E"/>
    <w:rsid w:val="00ED6ABD"/>
    <w:rsid w:val="00ED72E1"/>
    <w:rsid w:val="00EE3C0F"/>
    <w:rsid w:val="00EE497A"/>
    <w:rsid w:val="00EE5EB8"/>
    <w:rsid w:val="00EE6810"/>
    <w:rsid w:val="00EF1601"/>
    <w:rsid w:val="00EF21FE"/>
    <w:rsid w:val="00EF2A7F"/>
    <w:rsid w:val="00EF2D58"/>
    <w:rsid w:val="00EF37C2"/>
    <w:rsid w:val="00EF4803"/>
    <w:rsid w:val="00EF5127"/>
    <w:rsid w:val="00F03EAC"/>
    <w:rsid w:val="00F04B7C"/>
    <w:rsid w:val="00F05F5A"/>
    <w:rsid w:val="00F078B5"/>
    <w:rsid w:val="00F14024"/>
    <w:rsid w:val="00F14FA3"/>
    <w:rsid w:val="00F15DB1"/>
    <w:rsid w:val="00F24297"/>
    <w:rsid w:val="00F2564A"/>
    <w:rsid w:val="00F25761"/>
    <w:rsid w:val="00F259D7"/>
    <w:rsid w:val="00F32D05"/>
    <w:rsid w:val="00F35263"/>
    <w:rsid w:val="00F354B7"/>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68D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6520"/>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1C126B"/>
  <w15:docId w15:val="{3BA42BFD-F14B-4E18-8210-EF7C3C1C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EE6556D9804E55A60BF99D0B3252FD"/>
        <w:category>
          <w:name w:val="Allmänt"/>
          <w:gallery w:val="placeholder"/>
        </w:category>
        <w:types>
          <w:type w:val="bbPlcHdr"/>
        </w:types>
        <w:behaviors>
          <w:behavior w:val="content"/>
        </w:behaviors>
        <w:guid w:val="{BABF1077-4220-40B7-98D8-561420178BD5}"/>
      </w:docPartPr>
      <w:docPartBody>
        <w:p w:rsidR="00DC521B" w:rsidRDefault="008546D3" w:rsidP="008546D3">
          <w:pPr>
            <w:pStyle w:val="B1EE6556D9804E55A60BF99D0B3252FD"/>
          </w:pPr>
          <w:r>
            <w:rPr>
              <w:rStyle w:val="Platshllartext"/>
            </w:rPr>
            <w:t xml:space="preserve"> </w:t>
          </w:r>
        </w:p>
      </w:docPartBody>
    </w:docPart>
    <w:docPart>
      <w:docPartPr>
        <w:name w:val="99C5B925773E464C8F89DE084A4BDB37"/>
        <w:category>
          <w:name w:val="Allmänt"/>
          <w:gallery w:val="placeholder"/>
        </w:category>
        <w:types>
          <w:type w:val="bbPlcHdr"/>
        </w:types>
        <w:behaviors>
          <w:behavior w:val="content"/>
        </w:behaviors>
        <w:guid w:val="{E3B939C4-0AC1-49F5-B746-04CA44E404CB}"/>
      </w:docPartPr>
      <w:docPartBody>
        <w:p w:rsidR="00DC521B" w:rsidRDefault="008546D3" w:rsidP="008546D3">
          <w:pPr>
            <w:pStyle w:val="99C5B925773E464C8F89DE084A4BDB37"/>
          </w:pPr>
          <w:r>
            <w:rPr>
              <w:rStyle w:val="Platshllartext"/>
            </w:rPr>
            <w:t xml:space="preserve"> </w:t>
          </w:r>
        </w:p>
      </w:docPartBody>
    </w:docPart>
    <w:docPart>
      <w:docPartPr>
        <w:name w:val="C722EB90768D4E10892AC5DAB0D63706"/>
        <w:category>
          <w:name w:val="Allmänt"/>
          <w:gallery w:val="placeholder"/>
        </w:category>
        <w:types>
          <w:type w:val="bbPlcHdr"/>
        </w:types>
        <w:behaviors>
          <w:behavior w:val="content"/>
        </w:behaviors>
        <w:guid w:val="{67E31D79-E266-420C-A18B-60694402DB54}"/>
      </w:docPartPr>
      <w:docPartBody>
        <w:p w:rsidR="00DC521B" w:rsidRDefault="008546D3" w:rsidP="008546D3">
          <w:pPr>
            <w:pStyle w:val="C722EB90768D4E10892AC5DAB0D63706"/>
          </w:pPr>
          <w:r>
            <w:rPr>
              <w:rStyle w:val="Platshllartext"/>
            </w:rPr>
            <w:t xml:space="preserve"> </w:t>
          </w:r>
        </w:p>
      </w:docPartBody>
    </w:docPart>
    <w:docPart>
      <w:docPartPr>
        <w:name w:val="381A5A379E2D455CAF62EEBD4DE6D510"/>
        <w:category>
          <w:name w:val="Allmänt"/>
          <w:gallery w:val="placeholder"/>
        </w:category>
        <w:types>
          <w:type w:val="bbPlcHdr"/>
        </w:types>
        <w:behaviors>
          <w:behavior w:val="content"/>
        </w:behaviors>
        <w:guid w:val="{F93798CB-5EF8-4349-86A9-BE47CFE755C9}"/>
      </w:docPartPr>
      <w:docPartBody>
        <w:p w:rsidR="00DC521B" w:rsidRDefault="008546D3" w:rsidP="008546D3">
          <w:pPr>
            <w:pStyle w:val="381A5A379E2D455CAF62EEBD4DE6D51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B0C4F920F974805AD50637BD01090F3"/>
        <w:category>
          <w:name w:val="Allmänt"/>
          <w:gallery w:val="placeholder"/>
        </w:category>
        <w:types>
          <w:type w:val="bbPlcHdr"/>
        </w:types>
        <w:behaviors>
          <w:behavior w:val="content"/>
        </w:behaviors>
        <w:guid w:val="{37576197-30AA-43A8-921B-63C4E99A77D0}"/>
      </w:docPartPr>
      <w:docPartBody>
        <w:p w:rsidR="00DC521B" w:rsidRDefault="008546D3" w:rsidP="008546D3">
          <w:pPr>
            <w:pStyle w:val="EB0C4F920F974805AD50637BD01090F3"/>
          </w:pPr>
          <w:r>
            <w:t xml:space="preserve"> </w:t>
          </w:r>
          <w:r>
            <w:rPr>
              <w:rStyle w:val="Platshllartext"/>
            </w:rPr>
            <w:t>Välj ett parti.</w:t>
          </w:r>
        </w:p>
      </w:docPartBody>
    </w:docPart>
    <w:docPart>
      <w:docPartPr>
        <w:name w:val="8C4E954AA7D14F97A1BA5EA114156E4E"/>
        <w:category>
          <w:name w:val="Allmänt"/>
          <w:gallery w:val="placeholder"/>
        </w:category>
        <w:types>
          <w:type w:val="bbPlcHdr"/>
        </w:types>
        <w:behaviors>
          <w:behavior w:val="content"/>
        </w:behaviors>
        <w:guid w:val="{4700E37D-D3D7-4A06-9C62-4D9165FC218B}"/>
      </w:docPartPr>
      <w:docPartBody>
        <w:p w:rsidR="00DC521B" w:rsidRDefault="008546D3" w:rsidP="008546D3">
          <w:pPr>
            <w:pStyle w:val="8C4E954AA7D14F97A1BA5EA114156E4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B1129C110BD4B88A4BEB0F36BD660D9"/>
        <w:category>
          <w:name w:val="Allmänt"/>
          <w:gallery w:val="placeholder"/>
        </w:category>
        <w:types>
          <w:type w:val="bbPlcHdr"/>
        </w:types>
        <w:behaviors>
          <w:behavior w:val="content"/>
        </w:behaviors>
        <w:guid w:val="{5B66BA1B-EE68-4AD5-9096-4CA1B79F6BDB}"/>
      </w:docPartPr>
      <w:docPartBody>
        <w:p w:rsidR="00DC521B" w:rsidRDefault="008546D3" w:rsidP="008546D3">
          <w:pPr>
            <w:pStyle w:val="9B1129C110BD4B88A4BEB0F36BD660D9"/>
          </w:pPr>
          <w:r>
            <w:rPr>
              <w:rStyle w:val="Platshllartext"/>
            </w:rPr>
            <w:t>Välj undertecknare</w:t>
          </w:r>
          <w:r w:rsidRPr="00AC4EF6">
            <w:rPr>
              <w:rStyle w:val="Platshllartext"/>
            </w:rPr>
            <w:t>.</w:t>
          </w:r>
        </w:p>
      </w:docPartBody>
    </w:docPart>
    <w:docPart>
      <w:docPartPr>
        <w:name w:val="55EDE746C77E43B2A08D8DBD0B850A5D"/>
        <w:category>
          <w:name w:val="Allmänt"/>
          <w:gallery w:val="placeholder"/>
        </w:category>
        <w:types>
          <w:type w:val="bbPlcHdr"/>
        </w:types>
        <w:behaviors>
          <w:behavior w:val="content"/>
        </w:behaviors>
        <w:guid w:val="{FB871FB6-7ADA-426B-B5C5-A01049D6AD48}"/>
      </w:docPartPr>
      <w:docPartBody>
        <w:p w:rsidR="00233D0F" w:rsidRDefault="0000744C" w:rsidP="0000744C">
          <w:pPr>
            <w:pStyle w:val="55EDE746C77E43B2A08D8DBD0B850A5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D3"/>
    <w:rsid w:val="0000744C"/>
    <w:rsid w:val="00233D0F"/>
    <w:rsid w:val="00767794"/>
    <w:rsid w:val="008546D3"/>
    <w:rsid w:val="00957DD1"/>
    <w:rsid w:val="009E5A08"/>
    <w:rsid w:val="00DC52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972344E3092411CA3162030A0E824C5">
    <w:name w:val="0972344E3092411CA3162030A0E824C5"/>
    <w:rsid w:val="008546D3"/>
  </w:style>
  <w:style w:type="character" w:styleId="Platshllartext">
    <w:name w:val="Placeholder Text"/>
    <w:basedOn w:val="Standardstycketeckensnitt"/>
    <w:uiPriority w:val="99"/>
    <w:semiHidden/>
    <w:rsid w:val="00957DD1"/>
    <w:rPr>
      <w:noProof w:val="0"/>
      <w:color w:val="808080"/>
    </w:rPr>
  </w:style>
  <w:style w:type="paragraph" w:customStyle="1" w:styleId="CE0683E9B9D443F4A6385159CCF9A67E">
    <w:name w:val="CE0683E9B9D443F4A6385159CCF9A67E"/>
    <w:rsid w:val="008546D3"/>
  </w:style>
  <w:style w:type="paragraph" w:customStyle="1" w:styleId="B4F71E270BAA4935B2D682C43A2BD161">
    <w:name w:val="B4F71E270BAA4935B2D682C43A2BD161"/>
    <w:rsid w:val="008546D3"/>
  </w:style>
  <w:style w:type="paragraph" w:customStyle="1" w:styleId="9A0C06B0584C4621B4BD9ACEB90D7C39">
    <w:name w:val="9A0C06B0584C4621B4BD9ACEB90D7C39"/>
    <w:rsid w:val="008546D3"/>
  </w:style>
  <w:style w:type="paragraph" w:customStyle="1" w:styleId="B1EE6556D9804E55A60BF99D0B3252FD">
    <w:name w:val="B1EE6556D9804E55A60BF99D0B3252FD"/>
    <w:rsid w:val="008546D3"/>
  </w:style>
  <w:style w:type="paragraph" w:customStyle="1" w:styleId="28472F657CF74A56B11CD88434C40B0E">
    <w:name w:val="28472F657CF74A56B11CD88434C40B0E"/>
    <w:rsid w:val="008546D3"/>
  </w:style>
  <w:style w:type="paragraph" w:customStyle="1" w:styleId="A181BF1F11F442F68587A23CAC479DB9">
    <w:name w:val="A181BF1F11F442F68587A23CAC479DB9"/>
    <w:rsid w:val="008546D3"/>
  </w:style>
  <w:style w:type="paragraph" w:customStyle="1" w:styleId="56604014534C43E0988F691032A6D1C4">
    <w:name w:val="56604014534C43E0988F691032A6D1C4"/>
    <w:rsid w:val="008546D3"/>
  </w:style>
  <w:style w:type="paragraph" w:customStyle="1" w:styleId="C6C2F6B0B3324E74875E93B7F23453E3">
    <w:name w:val="C6C2F6B0B3324E74875E93B7F23453E3"/>
    <w:rsid w:val="008546D3"/>
  </w:style>
  <w:style w:type="paragraph" w:customStyle="1" w:styleId="99C5B925773E464C8F89DE084A4BDB37">
    <w:name w:val="99C5B925773E464C8F89DE084A4BDB37"/>
    <w:rsid w:val="008546D3"/>
  </w:style>
  <w:style w:type="paragraph" w:customStyle="1" w:styleId="C722EB90768D4E10892AC5DAB0D63706">
    <w:name w:val="C722EB90768D4E10892AC5DAB0D63706"/>
    <w:rsid w:val="008546D3"/>
  </w:style>
  <w:style w:type="paragraph" w:customStyle="1" w:styleId="381A5A379E2D455CAF62EEBD4DE6D510">
    <w:name w:val="381A5A379E2D455CAF62EEBD4DE6D510"/>
    <w:rsid w:val="008546D3"/>
  </w:style>
  <w:style w:type="paragraph" w:customStyle="1" w:styleId="EB0C4F920F974805AD50637BD01090F3">
    <w:name w:val="EB0C4F920F974805AD50637BD01090F3"/>
    <w:rsid w:val="008546D3"/>
  </w:style>
  <w:style w:type="paragraph" w:customStyle="1" w:styleId="6B65A0D8116F48D6BDE8383B08236078">
    <w:name w:val="6B65A0D8116F48D6BDE8383B08236078"/>
    <w:rsid w:val="008546D3"/>
  </w:style>
  <w:style w:type="paragraph" w:customStyle="1" w:styleId="59DE5B8CFCCE4B228CE4037F1D78B0D7">
    <w:name w:val="59DE5B8CFCCE4B228CE4037F1D78B0D7"/>
    <w:rsid w:val="008546D3"/>
  </w:style>
  <w:style w:type="paragraph" w:customStyle="1" w:styleId="8C4E954AA7D14F97A1BA5EA114156E4E">
    <w:name w:val="8C4E954AA7D14F97A1BA5EA114156E4E"/>
    <w:rsid w:val="008546D3"/>
  </w:style>
  <w:style w:type="paragraph" w:customStyle="1" w:styleId="89B582D2A7144C91A8FEEFF05C71CA0E">
    <w:name w:val="89B582D2A7144C91A8FEEFF05C71CA0E"/>
    <w:rsid w:val="008546D3"/>
  </w:style>
  <w:style w:type="paragraph" w:customStyle="1" w:styleId="9B1129C110BD4B88A4BEB0F36BD660D9">
    <w:name w:val="9B1129C110BD4B88A4BEB0F36BD660D9"/>
    <w:rsid w:val="008546D3"/>
  </w:style>
  <w:style w:type="paragraph" w:customStyle="1" w:styleId="55EDE746C77E43B2A08D8DBD0B850A5D">
    <w:name w:val="55EDE746C77E43B2A08D8DBD0B850A5D"/>
    <w:rsid w:val="0000744C"/>
  </w:style>
  <w:style w:type="paragraph" w:customStyle="1" w:styleId="4F0392DA70474157A9109DD7C5B8E447">
    <w:name w:val="4F0392DA70474157A9109DD7C5B8E447"/>
    <w:rsid w:val="00957DD1"/>
  </w:style>
  <w:style w:type="paragraph" w:customStyle="1" w:styleId="BEA83751A6B2455CA6BB2C0CD03695BC">
    <w:name w:val="BEA83751A6B2455CA6BB2C0CD03695BC"/>
    <w:rsid w:val="00957DD1"/>
  </w:style>
  <w:style w:type="paragraph" w:customStyle="1" w:styleId="BC0530FCBF2E4616898A2B9BF7B0E6C7">
    <w:name w:val="BC0530FCBF2E4616898A2B9BF7B0E6C7"/>
    <w:rsid w:val="00957DD1"/>
  </w:style>
  <w:style w:type="paragraph" w:customStyle="1" w:styleId="195252E0AFB549BBAA9BEA68F0771265">
    <w:name w:val="195252E0AFB549BBAA9BEA68F0771265"/>
    <w:rsid w:val="00957DD1"/>
  </w:style>
  <w:style w:type="paragraph" w:customStyle="1" w:styleId="9205FEF7424F493F9C8E82CD650457B3">
    <w:name w:val="9205FEF7424F493F9C8E82CD650457B3"/>
    <w:rsid w:val="00957DD1"/>
  </w:style>
  <w:style w:type="paragraph" w:customStyle="1" w:styleId="DF4B4928FAC24B2E869653208677A63E">
    <w:name w:val="DF4B4928FAC24B2E869653208677A63E"/>
    <w:rsid w:val="00957DD1"/>
  </w:style>
  <w:style w:type="paragraph" w:customStyle="1" w:styleId="717F1E25A5FF4DFFBE4C3FC47AC0891D">
    <w:name w:val="717F1E25A5FF4DFFBE4C3FC47AC0891D"/>
    <w:rsid w:val="00957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04196e92-633c-4f72-9673-249b930b6f65</RD_Svarsid>
  </documentManagement>
</p:properties>
</file>

<file path=customXml/item4.xml><?xml version="1.0" encoding="utf-8"?>
<?mso-contentType ?>
<customXsn xmlns="http://schemas.microsoft.com/office/2006/metadata/customXsn">
  <xsnLocation/>
  <cached>True</cached>
  <openByDefault>False</openByDefault>
  <xsnScope>/yta/n-nliv/bi/rendehantering</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2020-07-16T00:00:00</HeaderDate>
    <Office/>
    <Dnr>N2020/01836/BI </Dnr>
    <ParagrafNr/>
    <DocumentTitle/>
    <VisitingAddress/>
    <Extra1/>
    <Extra2/>
    <Extra3>Jan Ericson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8C2EC-49F0-43C9-9A2A-A279A8359ADB}"/>
</file>

<file path=customXml/itemProps2.xml><?xml version="1.0" encoding="utf-8"?>
<ds:datastoreItem xmlns:ds="http://schemas.openxmlformats.org/officeDocument/2006/customXml" ds:itemID="{68BE19E8-0ED9-4208-B6EB-7923B998A9B3}"/>
</file>

<file path=customXml/itemProps3.xml><?xml version="1.0" encoding="utf-8"?>
<ds:datastoreItem xmlns:ds="http://schemas.openxmlformats.org/officeDocument/2006/customXml" ds:itemID="{2F80AEBD-CF49-4375-9D4A-FC4F0B8D097B}"/>
</file>

<file path=customXml/itemProps4.xml><?xml version="1.0" encoding="utf-8"?>
<ds:datastoreItem xmlns:ds="http://schemas.openxmlformats.org/officeDocument/2006/customXml" ds:itemID="{3071F0D4-5AAD-41A8-8C54-B4A1B550E32B}">
  <ds:schemaRefs>
    <ds:schemaRef ds:uri="http://schemas.microsoft.com/office/2006/metadata/customXsn"/>
  </ds:schemaRefs>
</ds:datastoreItem>
</file>

<file path=customXml/itemProps5.xml><?xml version="1.0" encoding="utf-8"?>
<ds:datastoreItem xmlns:ds="http://schemas.openxmlformats.org/officeDocument/2006/customXml" ds:itemID="{68BE19E8-0ED9-4208-B6EB-7923B998A9B3}">
  <ds:schemaRefs>
    <ds:schemaRef ds:uri="http://schemas.microsoft.com/sharepoint/v3/contenttype/forms"/>
  </ds:schemaRefs>
</ds:datastoreItem>
</file>

<file path=customXml/itemProps6.xml><?xml version="1.0" encoding="utf-8"?>
<ds:datastoreItem xmlns:ds="http://schemas.openxmlformats.org/officeDocument/2006/customXml" ds:itemID="{6DF36F27-EE81-4C7C-93F4-DE56043855E5}">
  <ds:schemaRefs>
    <ds:schemaRef ds:uri="Microsoft.SharePoint.Taxonomy.ContentTypeSync"/>
  </ds:schemaRefs>
</ds:datastoreItem>
</file>

<file path=customXml/itemProps7.xml><?xml version="1.0" encoding="utf-8"?>
<ds:datastoreItem xmlns:ds="http://schemas.openxmlformats.org/officeDocument/2006/customXml" ds:itemID="{E6920A51-4FE2-4865-9C04-6FD90A2EDECA}"/>
</file>

<file path=customXml/itemProps8.xml><?xml version="1.0" encoding="utf-8"?>
<ds:datastoreItem xmlns:ds="http://schemas.openxmlformats.org/officeDocument/2006/customXml" ds:itemID="{71294D52-532B-47EA-9A14-1F724CFE2ECF}"/>
</file>

<file path=docProps/app.xml><?xml version="1.0" encoding="utf-8"?>
<Properties xmlns="http://schemas.openxmlformats.org/officeDocument/2006/extended-properties" xmlns:vt="http://schemas.openxmlformats.org/officeDocument/2006/docPropsVTypes">
  <Template>RK Basmall</Template>
  <TotalTime>0</TotalTime>
  <Pages>1</Pages>
  <Words>172</Words>
  <Characters>912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1707 av Jan Ericson (M) Krisstöd för paketresebranschen.docx</dc:title>
  <dc:subject/>
  <dc:creator>drenushe.januzi@regeringskansliet.se</dc:creator>
  <cp:keywords/>
  <dc:description/>
  <cp:lastModifiedBy>Drenushe Januzi</cp:lastModifiedBy>
  <cp:revision>5</cp:revision>
  <cp:lastPrinted>2020-06-04T09:58:00Z</cp:lastPrinted>
  <dcterms:created xsi:type="dcterms:W3CDTF">2020-07-09T13:17:00Z</dcterms:created>
  <dcterms:modified xsi:type="dcterms:W3CDTF">2020-07-12T19:37:00Z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Organisation">
    <vt:lpwstr/>
  </property>
  <property fmtid="{D5CDD505-2E9C-101B-9397-08002B2CF9AE}" pid="6" name="_dlc_DocIdItemGuid">
    <vt:lpwstr>edb487dd-8d36-4e8e-9629-a38ba9fa3bf6</vt:lpwstr>
  </property>
</Properties>
</file>