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9CB07" w14:textId="77777777" w:rsidR="00C314FC" w:rsidRDefault="00C314FC" w:rsidP="00DA0661">
      <w:pPr>
        <w:pStyle w:val="Rubrik"/>
      </w:pPr>
      <w:bookmarkStart w:id="0" w:name="Start"/>
      <w:bookmarkStart w:id="1" w:name="_GoBack"/>
      <w:bookmarkEnd w:id="0"/>
      <w:bookmarkEnd w:id="1"/>
      <w:r>
        <w:t xml:space="preserve">Svar på fråga 2017/18:1320 av </w:t>
      </w:r>
      <w:sdt>
        <w:sdtPr>
          <w:alias w:val="Frågeställare"/>
          <w:tag w:val="delete"/>
          <w:id w:val="-211816850"/>
          <w:placeholder>
            <w:docPart w:val="2175691443F74392A815E7C2898EF314"/>
          </w:placeholder>
          <w:dataBinding w:prefixMappings="xmlns:ns0='http://lp/documentinfo/RK' " w:xpath="/ns0:DocumentInfo[1]/ns0:BaseInfo[1]/ns0:Extra3[1]" w:storeItemID="{F7C6E213-47ED-422D-99B7-1FB07074B9FC}"/>
          <w:text/>
        </w:sdtPr>
        <w:sdtEndPr/>
        <w:sdtContent>
          <w:r>
            <w:t>Eva Lohman</w:t>
          </w:r>
        </w:sdtContent>
      </w:sdt>
      <w:r>
        <w:t xml:space="preserve"> (</w:t>
      </w:r>
      <w:sdt>
        <w:sdtPr>
          <w:alias w:val="Parti"/>
          <w:tag w:val="Parti_delete"/>
          <w:id w:val="1620417071"/>
          <w:placeholder>
            <w:docPart w:val="403DEEF3575F47C3BCF7B981D1BDF14B"/>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Examenskrav kring nationella minoritetsfrågor</w:t>
      </w:r>
    </w:p>
    <w:p w14:paraId="6A1EC3A7" w14:textId="77777777" w:rsidR="00C314FC" w:rsidRDefault="00F75566" w:rsidP="002749F7">
      <w:pPr>
        <w:pStyle w:val="Brdtext"/>
      </w:pPr>
      <w:sdt>
        <w:sdtPr>
          <w:alias w:val="Frågeställare"/>
          <w:tag w:val="delete"/>
          <w:id w:val="-1635256365"/>
          <w:placeholder>
            <w:docPart w:val="D1492ECC45524E2A9C8E8D8F3901B61D"/>
          </w:placeholder>
          <w:dataBinding w:prefixMappings="xmlns:ns0='http://lp/documentinfo/RK' " w:xpath="/ns0:DocumentInfo[1]/ns0:BaseInfo[1]/ns0:Extra3[1]" w:storeItemID="{F7C6E213-47ED-422D-99B7-1FB07074B9FC}"/>
          <w:text/>
        </w:sdtPr>
        <w:sdtEndPr/>
        <w:sdtContent>
          <w:r w:rsidR="00C314FC">
            <w:t>Eva Lohman</w:t>
          </w:r>
        </w:sdtContent>
      </w:sdt>
      <w:r w:rsidR="00C314FC">
        <w:t xml:space="preserve"> har frågat mig hur jag ställer mig till att examenskrav kring nationella minoritetsfrågor bör ingå som en del av läkarutbildningen.</w:t>
      </w:r>
    </w:p>
    <w:p w14:paraId="3944BE1A" w14:textId="77777777" w:rsidR="00A04F23" w:rsidRDefault="00A04F23" w:rsidP="002749F7">
      <w:pPr>
        <w:pStyle w:val="Brdtext"/>
      </w:pPr>
      <w:r w:rsidRPr="00F355D6">
        <w:t>I propositionen Ny värld - ny högskola (prop. 2004/05:162, bet. 2005/06:UbU3, rskr. 2005/06:160) gjorde regeringen bedömningen att alla examensbeskrivningar bör följa en gemensam struktur. Det innebär bl.a. att examensbeskrivningarna bör vara kortfattade och koncentrerade till det väsentliga och att de bör vara långsiktigt hållbara i den meningen att de inte ska behöva ändras ofta.</w:t>
      </w:r>
    </w:p>
    <w:p w14:paraId="2CDFD8AB" w14:textId="54575C2B" w:rsidR="00976725" w:rsidRDefault="00A04F23" w:rsidP="00976725">
      <w:pPr>
        <w:pStyle w:val="Brdtext"/>
      </w:pPr>
      <w:r>
        <w:t>I examensbeskrivningarna för hälso- och sjukvårdsutbildningar i högskolan finns mål som bl.a. rör mänskliga rättigheter. Exempelvis ska studenten för läkarexamen visa förmåga till helhetssyn på patienten utifrån ett vetenskapligt och humanistiskt synsätt med särskilt beaktande av de mänskliga rättigheterna.</w:t>
      </w:r>
      <w:r w:rsidR="006D13B2">
        <w:t xml:space="preserve"> Lärosätena ansvarar för att dessa </w:t>
      </w:r>
      <w:r w:rsidR="004776CE">
        <w:t xml:space="preserve">mål implementeras i utbildningsplaner på ett </w:t>
      </w:r>
      <w:r w:rsidR="003858A1">
        <w:t xml:space="preserve">ändamålsenligt </w:t>
      </w:r>
      <w:r w:rsidR="004776CE">
        <w:t>sätt.</w:t>
      </w:r>
      <w:r w:rsidR="003C3CDB">
        <w:t xml:space="preserve"> </w:t>
      </w:r>
      <w:r w:rsidR="000174C0">
        <w:t xml:space="preserve">Även arbetsgivarna har ett ansvar för att se till att läkare och annan sjukvårdspersonal kan möta </w:t>
      </w:r>
      <w:r w:rsidR="003858A1">
        <w:t xml:space="preserve">personer med olika bakgrunder, inklusive </w:t>
      </w:r>
      <w:r w:rsidR="00976725">
        <w:t xml:space="preserve">de </w:t>
      </w:r>
      <w:r w:rsidR="003858A1">
        <w:t>nationella minoriteter</w:t>
      </w:r>
      <w:r w:rsidR="00976725">
        <w:t>na</w:t>
      </w:r>
      <w:r w:rsidR="003858A1">
        <w:t xml:space="preserve">, </w:t>
      </w:r>
      <w:r w:rsidR="000174C0">
        <w:t>på ett bra sätt.</w:t>
      </w:r>
      <w:r w:rsidR="00976725" w:rsidRPr="00976725">
        <w:t xml:space="preserve"> </w:t>
      </w:r>
      <w:r w:rsidR="00976725">
        <w:t>Detta ska särskilt ses i ljuset av det allmännas skyldighet att främja de nationella minoriteternas språk och kultur enligt lagen (2009:724) om nationella minoriteter och minoritetsspråk och språklagen (2009:600).</w:t>
      </w:r>
    </w:p>
    <w:p w14:paraId="2287F1E3" w14:textId="77777777" w:rsidR="00976725" w:rsidRDefault="00976725" w:rsidP="00976725">
      <w:pPr>
        <w:pStyle w:val="Brdtext"/>
      </w:pPr>
      <w:r>
        <w:t xml:space="preserve">I betänkandet Nästa steg? Förslag för en stärkt minoritetspolitik (SOU 2017:60) lämnas de förslag som nämns i den skriftliga frågan. Betänkandet bereds fortsatt inom Regeringskansliet. I regeringens proposition En stärkt minoritetspolitik (prop. 2017/18:199) anförs att de nationella minoriteternas </w:t>
      </w:r>
      <w:r>
        <w:lastRenderedPageBreak/>
        <w:t xml:space="preserve">rättigheter är en integrerad del av det internationella ramverket till skydd för mänskliga rättigheter. </w:t>
      </w:r>
    </w:p>
    <w:p w14:paraId="64760252" w14:textId="14B7F7A1" w:rsidR="00C314FC" w:rsidRDefault="00C314FC" w:rsidP="002749F7">
      <w:pPr>
        <w:pStyle w:val="Brdtext"/>
      </w:pPr>
      <w:r>
        <w:t>I betänkandet För framtidens hälsa – en ny läkarutbildning (SOU 2013:15) föreslås en ny läkarutbildning. Utredningen</w:t>
      </w:r>
      <w:r w:rsidR="00975077">
        <w:t>s förslag</w:t>
      </w:r>
      <w:r>
        <w:t xml:space="preserve"> bereds för närvarande i Regeringskansliet och Utbildningsdepartementet avser att remittera </w:t>
      </w:r>
      <w:r w:rsidR="00F24F2A">
        <w:t xml:space="preserve">ett </w:t>
      </w:r>
      <w:r>
        <w:t xml:space="preserve">förslag </w:t>
      </w:r>
      <w:r w:rsidR="00F24F2A">
        <w:t xml:space="preserve">till en reviderad examensbeskrivning för </w:t>
      </w:r>
      <w:r>
        <w:t>en sexårig utbildning till läkarexamen i närtid.</w:t>
      </w:r>
    </w:p>
    <w:p w14:paraId="1E43F2FC" w14:textId="509EA9A6" w:rsidR="00C314FC" w:rsidRDefault="003C3CDB" w:rsidP="002749F7">
      <w:pPr>
        <w:pStyle w:val="Brdtext"/>
      </w:pPr>
      <w:r>
        <w:t xml:space="preserve">Vidare har </w:t>
      </w:r>
      <w:r w:rsidR="00C314FC">
        <w:t>U</w:t>
      </w:r>
      <w:r w:rsidR="00CB3737">
        <w:t>niversitets- och högskolerådet</w:t>
      </w:r>
      <w:r w:rsidR="00C314FC">
        <w:t xml:space="preserve"> </w:t>
      </w:r>
      <w:r w:rsidR="00777491">
        <w:t xml:space="preserve">i uppdrag att </w:t>
      </w:r>
      <w:r w:rsidR="00777491" w:rsidRPr="00777491">
        <w:t>följa upp, analysera och redovisa sina internt och externt riktade insatser utifrån minoritetspolitikens mål.</w:t>
      </w:r>
      <w:r w:rsidR="00777491">
        <w:t xml:space="preserve"> Uppdragen ska redovisas till Länsstyrelsen i Stockholms län och till Sametinget </w:t>
      </w:r>
      <w:r w:rsidR="00E02818">
        <w:t>och</w:t>
      </w:r>
      <w:r w:rsidR="00777491">
        <w:t xml:space="preserve"> arbetet med dessa frågor</w:t>
      </w:r>
      <w:r w:rsidR="00F24F2A">
        <w:t xml:space="preserve"> ska självklart följas upp</w:t>
      </w:r>
      <w:r w:rsidR="00777491">
        <w:t xml:space="preserve">. </w:t>
      </w:r>
    </w:p>
    <w:p w14:paraId="2FCD764E" w14:textId="27C5FFC7" w:rsidR="000174C0" w:rsidRDefault="00976725" w:rsidP="002749F7">
      <w:pPr>
        <w:pStyle w:val="Brdtext"/>
      </w:pPr>
      <w:r>
        <w:t xml:space="preserve">Efterlevnaden av de nationella minoriteternas rättigheter ska säkerställas. </w:t>
      </w:r>
      <w:r w:rsidR="00CB3737">
        <w:t xml:space="preserve">För mig och för regeringen är det oerhört viktigt att alla medborgare får ett kompetent bemötande inom hälso- och sjukvården och att den vård som erbjuds är </w:t>
      </w:r>
      <w:r w:rsidR="000174C0">
        <w:t xml:space="preserve">jämlik, jämställd och </w:t>
      </w:r>
      <w:r w:rsidR="00CB3737">
        <w:t>likvärdig, oavsett vem</w:t>
      </w:r>
      <w:r w:rsidR="00CC0ABC">
        <w:t xml:space="preserve"> som</w:t>
      </w:r>
      <w:r w:rsidR="00CB3737">
        <w:t xml:space="preserve"> ska ta del av den. Regeringen har därför</w:t>
      </w:r>
      <w:r w:rsidR="000174C0">
        <w:t xml:space="preserve"> beslutat om mål för hälso- och sjukvården. Dessa mål innebär bland annat att vården ska ges med hänsyn till den enskilda patientens behov.</w:t>
      </w:r>
    </w:p>
    <w:p w14:paraId="564EA188" w14:textId="75D0095B" w:rsidR="00CB3737" w:rsidRDefault="00CB3737" w:rsidP="002749F7">
      <w:pPr>
        <w:pStyle w:val="Brdtext"/>
      </w:pPr>
    </w:p>
    <w:p w14:paraId="2197CA61" w14:textId="77777777" w:rsidR="00C314FC" w:rsidRDefault="00C314FC" w:rsidP="006A12F1">
      <w:pPr>
        <w:pStyle w:val="Brdtext"/>
      </w:pPr>
      <w:r>
        <w:t xml:space="preserve">Stockholm den </w:t>
      </w:r>
      <w:sdt>
        <w:sdtPr>
          <w:id w:val="-1225218591"/>
          <w:placeholder>
            <w:docPart w:val="90A4697A7774472E89BEF8ECBD30053B"/>
          </w:placeholder>
          <w:dataBinding w:prefixMappings="xmlns:ns0='http://lp/documentinfo/RK' " w:xpath="/ns0:DocumentInfo[1]/ns0:BaseInfo[1]/ns0:HeaderDate[1]" w:storeItemID="{F7C6E213-47ED-422D-99B7-1FB07074B9FC}"/>
          <w:date w:fullDate="2018-05-29T00:00:00Z">
            <w:dateFormat w:val="d MMMM yyyy"/>
            <w:lid w:val="sv-SE"/>
            <w:storeMappedDataAs w:val="dateTime"/>
            <w:calendar w:val="gregorian"/>
          </w:date>
        </w:sdtPr>
        <w:sdtEndPr/>
        <w:sdtContent>
          <w:r w:rsidR="00BE1A03">
            <w:t>29 maj 2018</w:t>
          </w:r>
        </w:sdtContent>
      </w:sdt>
    </w:p>
    <w:p w14:paraId="573BBB43" w14:textId="77777777" w:rsidR="00C314FC" w:rsidRDefault="00C314FC" w:rsidP="004E7A8F">
      <w:pPr>
        <w:pStyle w:val="Brdtextutanavstnd"/>
      </w:pPr>
    </w:p>
    <w:p w14:paraId="298BD2E1" w14:textId="77777777" w:rsidR="00C314FC" w:rsidRDefault="00C314FC" w:rsidP="004E7A8F">
      <w:pPr>
        <w:pStyle w:val="Brdtextutanavstnd"/>
      </w:pPr>
    </w:p>
    <w:p w14:paraId="7425DDE6" w14:textId="77777777" w:rsidR="00C314FC" w:rsidRDefault="00C314FC" w:rsidP="004E7A8F">
      <w:pPr>
        <w:pStyle w:val="Brdtextutanavstnd"/>
      </w:pPr>
    </w:p>
    <w:sdt>
      <w:sdtPr>
        <w:alias w:val="Klicka på listpilen"/>
        <w:tag w:val="run-loadAllMinistersFromDep_control-cmdAvsandare_bindto-SenderTitle_delete"/>
        <w:id w:val="-122627287"/>
        <w:placeholder>
          <w:docPart w:val="AD037805709848C6B71F5E83319FE763"/>
        </w:placeholder>
        <w:dataBinding w:prefixMappings="xmlns:ns0='http://lp/documentinfo/RK' " w:xpath="/ns0:DocumentInfo[1]/ns0:BaseInfo[1]/ns0:TopSender[1]" w:storeItemID="{F7C6E213-47ED-422D-99B7-1FB07074B9FC}"/>
        <w:comboBox w:lastValue="Ministern för högre utbildning och forskning">
          <w:listItem w:displayText="Gustav Fridolin" w:value="Utbildningsministern"/>
          <w:listItem w:displayText="Helene Hellmark Knutsson" w:value="Ministern för högre utbildning och forskning"/>
          <w:listItem w:displayText="Anna Ekström" w:value="Gymnasie- och kunskapslyftsministern"/>
        </w:comboBox>
      </w:sdtPr>
      <w:sdtEndPr/>
      <w:sdtContent>
        <w:p w14:paraId="6BBEAA6D" w14:textId="77777777" w:rsidR="00C314FC" w:rsidRDefault="00C314FC" w:rsidP="00422A41">
          <w:pPr>
            <w:pStyle w:val="Brdtext"/>
          </w:pPr>
          <w:r>
            <w:t>Helene Hellmark Knutsson</w:t>
          </w:r>
        </w:p>
      </w:sdtContent>
    </w:sdt>
    <w:p w14:paraId="0C9D0AC4" w14:textId="77777777" w:rsidR="00C314FC" w:rsidRPr="00DB48AB" w:rsidRDefault="00C314FC" w:rsidP="00DB48AB">
      <w:pPr>
        <w:pStyle w:val="Brdtext"/>
      </w:pPr>
    </w:p>
    <w:sectPr w:rsidR="00C314FC" w:rsidRPr="00DB48AB" w:rsidSect="00C314FC">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8F483" w14:textId="77777777" w:rsidR="00F56A5D" w:rsidRDefault="00F56A5D" w:rsidP="00A87A54">
      <w:pPr>
        <w:spacing w:after="0" w:line="240" w:lineRule="auto"/>
      </w:pPr>
      <w:r>
        <w:separator/>
      </w:r>
    </w:p>
  </w:endnote>
  <w:endnote w:type="continuationSeparator" w:id="0">
    <w:p w14:paraId="48C20CF4" w14:textId="77777777" w:rsidR="00F56A5D" w:rsidRDefault="00F56A5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783FBB1" w14:textId="77777777" w:rsidTr="006A26EC">
      <w:trPr>
        <w:trHeight w:val="227"/>
        <w:jc w:val="right"/>
      </w:trPr>
      <w:tc>
        <w:tcPr>
          <w:tcW w:w="708" w:type="dxa"/>
          <w:vAlign w:val="bottom"/>
        </w:tcPr>
        <w:p w14:paraId="2BFA2C58" w14:textId="3439BE9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7556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75566">
            <w:rPr>
              <w:rStyle w:val="Sidnummer"/>
              <w:noProof/>
            </w:rPr>
            <w:t>2</w:t>
          </w:r>
          <w:r>
            <w:rPr>
              <w:rStyle w:val="Sidnummer"/>
            </w:rPr>
            <w:fldChar w:fldCharType="end"/>
          </w:r>
          <w:r>
            <w:rPr>
              <w:rStyle w:val="Sidnummer"/>
            </w:rPr>
            <w:t>)</w:t>
          </w:r>
        </w:p>
      </w:tc>
    </w:tr>
    <w:tr w:rsidR="005606BC" w:rsidRPr="00347E11" w14:paraId="1E16182A" w14:textId="77777777" w:rsidTr="006A26EC">
      <w:trPr>
        <w:trHeight w:val="850"/>
        <w:jc w:val="right"/>
      </w:trPr>
      <w:tc>
        <w:tcPr>
          <w:tcW w:w="708" w:type="dxa"/>
          <w:vAlign w:val="bottom"/>
        </w:tcPr>
        <w:p w14:paraId="5D5B9954" w14:textId="77777777" w:rsidR="005606BC" w:rsidRPr="00347E11" w:rsidRDefault="005606BC" w:rsidP="005606BC">
          <w:pPr>
            <w:pStyle w:val="Sidfot"/>
            <w:spacing w:line="276" w:lineRule="auto"/>
            <w:jc w:val="right"/>
          </w:pPr>
        </w:p>
      </w:tc>
    </w:tr>
  </w:tbl>
  <w:p w14:paraId="50A9C54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EF18902" w14:textId="77777777" w:rsidTr="001F4302">
      <w:trPr>
        <w:trHeight w:val="510"/>
      </w:trPr>
      <w:tc>
        <w:tcPr>
          <w:tcW w:w="8525" w:type="dxa"/>
          <w:gridSpan w:val="2"/>
          <w:vAlign w:val="bottom"/>
        </w:tcPr>
        <w:p w14:paraId="78E0B0F4" w14:textId="77777777" w:rsidR="00347E11" w:rsidRPr="00347E11" w:rsidRDefault="00347E11" w:rsidP="00347E11">
          <w:pPr>
            <w:pStyle w:val="Sidfot"/>
            <w:rPr>
              <w:sz w:val="8"/>
            </w:rPr>
          </w:pPr>
        </w:p>
      </w:tc>
    </w:tr>
    <w:tr w:rsidR="00093408" w:rsidRPr="00EE3C0F" w14:paraId="1713A613" w14:textId="77777777" w:rsidTr="00C26068">
      <w:trPr>
        <w:trHeight w:val="227"/>
      </w:trPr>
      <w:tc>
        <w:tcPr>
          <w:tcW w:w="4074" w:type="dxa"/>
        </w:tcPr>
        <w:p w14:paraId="7322020B" w14:textId="77777777" w:rsidR="00347E11" w:rsidRPr="00F53AEA" w:rsidRDefault="00347E11" w:rsidP="00C26068">
          <w:pPr>
            <w:pStyle w:val="Sidfot"/>
            <w:spacing w:line="276" w:lineRule="auto"/>
          </w:pPr>
        </w:p>
      </w:tc>
      <w:tc>
        <w:tcPr>
          <w:tcW w:w="4451" w:type="dxa"/>
        </w:tcPr>
        <w:p w14:paraId="7AB5448C" w14:textId="77777777" w:rsidR="00093408" w:rsidRPr="00F53AEA" w:rsidRDefault="00093408" w:rsidP="00F53AEA">
          <w:pPr>
            <w:pStyle w:val="Sidfot"/>
            <w:spacing w:line="276" w:lineRule="auto"/>
          </w:pPr>
        </w:p>
      </w:tc>
    </w:tr>
  </w:tbl>
  <w:p w14:paraId="67D6DA1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5728D" w14:textId="77777777" w:rsidR="00F56A5D" w:rsidRDefault="00F56A5D" w:rsidP="00A87A54">
      <w:pPr>
        <w:spacing w:after="0" w:line="240" w:lineRule="auto"/>
      </w:pPr>
      <w:r>
        <w:separator/>
      </w:r>
    </w:p>
  </w:footnote>
  <w:footnote w:type="continuationSeparator" w:id="0">
    <w:p w14:paraId="52D9E27B" w14:textId="77777777" w:rsidR="00F56A5D" w:rsidRDefault="00F56A5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314FC" w14:paraId="79F2E4F9" w14:textId="77777777" w:rsidTr="00C93EBA">
      <w:trPr>
        <w:trHeight w:val="227"/>
      </w:trPr>
      <w:tc>
        <w:tcPr>
          <w:tcW w:w="5534" w:type="dxa"/>
        </w:tcPr>
        <w:p w14:paraId="0A9E1147" w14:textId="77777777" w:rsidR="00C314FC" w:rsidRPr="007D73AB" w:rsidRDefault="00C314FC">
          <w:pPr>
            <w:pStyle w:val="Sidhuvud"/>
          </w:pPr>
        </w:p>
      </w:tc>
      <w:tc>
        <w:tcPr>
          <w:tcW w:w="3170" w:type="dxa"/>
          <w:vAlign w:val="bottom"/>
        </w:tcPr>
        <w:p w14:paraId="6D09749B" w14:textId="77777777" w:rsidR="00C314FC" w:rsidRPr="007D73AB" w:rsidRDefault="00C314FC" w:rsidP="00340DE0">
          <w:pPr>
            <w:pStyle w:val="Sidhuvud"/>
          </w:pPr>
        </w:p>
      </w:tc>
      <w:tc>
        <w:tcPr>
          <w:tcW w:w="1134" w:type="dxa"/>
        </w:tcPr>
        <w:p w14:paraId="1ECB57C5" w14:textId="77777777" w:rsidR="00C314FC" w:rsidRDefault="00C314FC" w:rsidP="005A703A">
          <w:pPr>
            <w:pStyle w:val="Sidhuvud"/>
          </w:pPr>
        </w:p>
      </w:tc>
    </w:tr>
    <w:tr w:rsidR="00C314FC" w14:paraId="60F919A4" w14:textId="77777777" w:rsidTr="00C93EBA">
      <w:trPr>
        <w:trHeight w:val="1928"/>
      </w:trPr>
      <w:tc>
        <w:tcPr>
          <w:tcW w:w="5534" w:type="dxa"/>
        </w:tcPr>
        <w:p w14:paraId="76471E70" w14:textId="77777777" w:rsidR="00C314FC" w:rsidRPr="00340DE0" w:rsidRDefault="00C314FC" w:rsidP="00340DE0">
          <w:pPr>
            <w:pStyle w:val="Sidhuvud"/>
          </w:pPr>
          <w:r>
            <w:rPr>
              <w:noProof/>
            </w:rPr>
            <w:drawing>
              <wp:inline distT="0" distB="0" distL="0" distR="0" wp14:anchorId="34BD06AF" wp14:editId="52B6416A">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167A3CD" w14:textId="77777777" w:rsidR="00C314FC" w:rsidRPr="00710A6C" w:rsidRDefault="00C314FC" w:rsidP="00EE3C0F">
          <w:pPr>
            <w:pStyle w:val="Sidhuvud"/>
            <w:rPr>
              <w:b/>
            </w:rPr>
          </w:pPr>
        </w:p>
        <w:p w14:paraId="2003C5B8" w14:textId="77777777" w:rsidR="00C314FC" w:rsidRDefault="00C314FC" w:rsidP="00EE3C0F">
          <w:pPr>
            <w:pStyle w:val="Sidhuvud"/>
          </w:pPr>
        </w:p>
        <w:p w14:paraId="4BC4D9F1" w14:textId="77777777" w:rsidR="00C314FC" w:rsidRDefault="00C314FC" w:rsidP="00EE3C0F">
          <w:pPr>
            <w:pStyle w:val="Sidhuvud"/>
          </w:pPr>
        </w:p>
        <w:p w14:paraId="59E9D1EF" w14:textId="77777777" w:rsidR="00C314FC" w:rsidRDefault="00C314FC" w:rsidP="00EE3C0F">
          <w:pPr>
            <w:pStyle w:val="Sidhuvud"/>
          </w:pPr>
        </w:p>
        <w:sdt>
          <w:sdtPr>
            <w:alias w:val="Dnr"/>
            <w:tag w:val="ccRKShow_Dnr"/>
            <w:id w:val="-829283628"/>
            <w:placeholder>
              <w:docPart w:val="40DE829E7F294221A69D7EA581512096"/>
            </w:placeholder>
            <w:dataBinding w:prefixMappings="xmlns:ns0='http://lp/documentinfo/RK' " w:xpath="/ns0:DocumentInfo[1]/ns0:BaseInfo[1]/ns0:Dnr[1]" w:storeItemID="{F7C6E213-47ED-422D-99B7-1FB07074B9FC}"/>
            <w:text/>
          </w:sdtPr>
          <w:sdtEndPr/>
          <w:sdtContent>
            <w:p w14:paraId="7A27A06D" w14:textId="77777777" w:rsidR="00C314FC" w:rsidRDefault="00C314FC" w:rsidP="00EE3C0F">
              <w:pPr>
                <w:pStyle w:val="Sidhuvud"/>
              </w:pPr>
              <w:r>
                <w:t>U2018/02328/UH</w:t>
              </w:r>
            </w:p>
          </w:sdtContent>
        </w:sdt>
        <w:sdt>
          <w:sdtPr>
            <w:alias w:val="DocNumber"/>
            <w:tag w:val="DocNumber"/>
            <w:id w:val="1726028884"/>
            <w:placeholder>
              <w:docPart w:val="FD1305D029984CDEBA18F88E018F30BA"/>
            </w:placeholder>
            <w:showingPlcHdr/>
            <w:dataBinding w:prefixMappings="xmlns:ns0='http://lp/documentinfo/RK' " w:xpath="/ns0:DocumentInfo[1]/ns0:BaseInfo[1]/ns0:DocNumber[1]" w:storeItemID="{F7C6E213-47ED-422D-99B7-1FB07074B9FC}"/>
            <w:text/>
          </w:sdtPr>
          <w:sdtEndPr/>
          <w:sdtContent>
            <w:p w14:paraId="5D42774C" w14:textId="77777777" w:rsidR="00C314FC" w:rsidRDefault="00C314FC" w:rsidP="00EE3C0F">
              <w:pPr>
                <w:pStyle w:val="Sidhuvud"/>
              </w:pPr>
              <w:r>
                <w:rPr>
                  <w:rStyle w:val="Platshllartext"/>
                </w:rPr>
                <w:t xml:space="preserve"> </w:t>
              </w:r>
            </w:p>
          </w:sdtContent>
        </w:sdt>
        <w:p w14:paraId="59E788A2" w14:textId="77777777" w:rsidR="00C314FC" w:rsidRDefault="00C314FC" w:rsidP="00EE3C0F">
          <w:pPr>
            <w:pStyle w:val="Sidhuvud"/>
          </w:pPr>
        </w:p>
      </w:tc>
      <w:tc>
        <w:tcPr>
          <w:tcW w:w="1134" w:type="dxa"/>
        </w:tcPr>
        <w:p w14:paraId="22718984" w14:textId="77777777" w:rsidR="00C314FC" w:rsidRDefault="00C314FC" w:rsidP="0094502D">
          <w:pPr>
            <w:pStyle w:val="Sidhuvud"/>
          </w:pPr>
        </w:p>
        <w:p w14:paraId="78B55E8C" w14:textId="77777777" w:rsidR="00C314FC" w:rsidRPr="0094502D" w:rsidRDefault="00C314FC" w:rsidP="00EC71A6">
          <w:pPr>
            <w:pStyle w:val="Sidhuvud"/>
          </w:pPr>
        </w:p>
      </w:tc>
    </w:tr>
    <w:tr w:rsidR="00C314FC" w14:paraId="48EDCC88" w14:textId="77777777" w:rsidTr="00C93EBA">
      <w:trPr>
        <w:trHeight w:val="2268"/>
      </w:trPr>
      <w:sdt>
        <w:sdtPr>
          <w:rPr>
            <w:b/>
          </w:rPr>
          <w:alias w:val="SenderText"/>
          <w:tag w:val="ccRKShow_SenderText"/>
          <w:id w:val="1374046025"/>
          <w:placeholder>
            <w:docPart w:val="5E1078B064BB44F993DD5CD0BFD63115"/>
          </w:placeholder>
        </w:sdtPr>
        <w:sdtEndPr/>
        <w:sdtContent>
          <w:tc>
            <w:tcPr>
              <w:tcW w:w="5534" w:type="dxa"/>
              <w:tcMar>
                <w:right w:w="1134" w:type="dxa"/>
              </w:tcMar>
            </w:tcPr>
            <w:p w14:paraId="4F59A149" w14:textId="77777777" w:rsidR="00C314FC" w:rsidRPr="00C314FC" w:rsidRDefault="00C314FC" w:rsidP="00340DE0">
              <w:pPr>
                <w:pStyle w:val="Sidhuvud"/>
                <w:rPr>
                  <w:b/>
                </w:rPr>
              </w:pPr>
              <w:r w:rsidRPr="00C314FC">
                <w:rPr>
                  <w:b/>
                </w:rPr>
                <w:t>Utbildningsdepartementet</w:t>
              </w:r>
            </w:p>
            <w:p w14:paraId="3C8D5F43" w14:textId="77777777" w:rsidR="007C31DE" w:rsidRDefault="00C314FC" w:rsidP="00340DE0">
              <w:pPr>
                <w:pStyle w:val="Sidhuvud"/>
              </w:pPr>
              <w:r w:rsidRPr="00C314FC">
                <w:t>Ministe</w:t>
              </w:r>
              <w:r w:rsidR="00754138">
                <w:t>r</w:t>
              </w:r>
              <w:r w:rsidRPr="00C314FC">
                <w:t>n för högre utbildning och forskning</w:t>
              </w:r>
            </w:p>
            <w:p w14:paraId="168C5CD7" w14:textId="77777777" w:rsidR="007C31DE" w:rsidRDefault="007C31DE" w:rsidP="00340DE0">
              <w:pPr>
                <w:pStyle w:val="Sidhuvud"/>
              </w:pPr>
            </w:p>
            <w:p w14:paraId="21413181" w14:textId="77777777" w:rsidR="00754138" w:rsidRDefault="00754138" w:rsidP="00754138">
              <w:pPr>
                <w:pStyle w:val="Avsndare"/>
                <w:framePr w:w="0" w:hRule="auto" w:hSpace="0" w:wrap="auto" w:vAnchor="margin" w:hAnchor="text" w:xAlign="left" w:yAlign="inline"/>
                <w:rPr>
                  <w:bCs/>
                  <w:iCs/>
                </w:rPr>
              </w:pPr>
            </w:p>
            <w:p w14:paraId="5D14E66C" w14:textId="77777777" w:rsidR="00C314FC" w:rsidRPr="00C314FC" w:rsidRDefault="00C314FC" w:rsidP="00340DE0">
              <w:pPr>
                <w:pStyle w:val="Sidhuvud"/>
                <w:rPr>
                  <w:b/>
                </w:rPr>
              </w:pPr>
            </w:p>
          </w:tc>
        </w:sdtContent>
      </w:sdt>
      <w:sdt>
        <w:sdtPr>
          <w:alias w:val="Recipient"/>
          <w:tag w:val="ccRKShow_Recipient"/>
          <w:id w:val="-28344517"/>
          <w:placeholder>
            <w:docPart w:val="6891B339F8D34BDD8B55043A0D77BCF6"/>
          </w:placeholder>
          <w:dataBinding w:prefixMappings="xmlns:ns0='http://lp/documentinfo/RK' " w:xpath="/ns0:DocumentInfo[1]/ns0:BaseInfo[1]/ns0:Recipient[1]" w:storeItemID="{F7C6E213-47ED-422D-99B7-1FB07074B9FC}"/>
          <w:text w:multiLine="1"/>
        </w:sdtPr>
        <w:sdtEndPr/>
        <w:sdtContent>
          <w:tc>
            <w:tcPr>
              <w:tcW w:w="3170" w:type="dxa"/>
            </w:tcPr>
            <w:p w14:paraId="05D89ECB" w14:textId="77777777" w:rsidR="00C314FC" w:rsidRDefault="00C314FC" w:rsidP="00547B89">
              <w:pPr>
                <w:pStyle w:val="Sidhuvud"/>
              </w:pPr>
              <w:r>
                <w:t>Till riksdagen</w:t>
              </w:r>
            </w:p>
          </w:tc>
        </w:sdtContent>
      </w:sdt>
      <w:tc>
        <w:tcPr>
          <w:tcW w:w="1134" w:type="dxa"/>
        </w:tcPr>
        <w:p w14:paraId="62509840" w14:textId="77777777" w:rsidR="00C314FC" w:rsidRDefault="00C314FC" w:rsidP="003E6020">
          <w:pPr>
            <w:pStyle w:val="Sidhuvud"/>
          </w:pPr>
        </w:p>
      </w:tc>
    </w:tr>
  </w:tbl>
  <w:p w14:paraId="65CC4BD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trackRevisions/>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FC"/>
    <w:rsid w:val="00000290"/>
    <w:rsid w:val="00004D5C"/>
    <w:rsid w:val="00005F68"/>
    <w:rsid w:val="00006CA7"/>
    <w:rsid w:val="00012B00"/>
    <w:rsid w:val="00014EF6"/>
    <w:rsid w:val="00017197"/>
    <w:rsid w:val="0001725B"/>
    <w:rsid w:val="000174C0"/>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9727E"/>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11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858A1"/>
    <w:rsid w:val="00392ED4"/>
    <w:rsid w:val="00393680"/>
    <w:rsid w:val="00394D4C"/>
    <w:rsid w:val="003A1315"/>
    <w:rsid w:val="003A2E73"/>
    <w:rsid w:val="003A3071"/>
    <w:rsid w:val="003A5969"/>
    <w:rsid w:val="003A5C58"/>
    <w:rsid w:val="003B0C81"/>
    <w:rsid w:val="003C3CDB"/>
    <w:rsid w:val="003C7BE0"/>
    <w:rsid w:val="003D0DD3"/>
    <w:rsid w:val="003D1782"/>
    <w:rsid w:val="003D17EF"/>
    <w:rsid w:val="003D3535"/>
    <w:rsid w:val="003D7B03"/>
    <w:rsid w:val="003E5A50"/>
    <w:rsid w:val="003E6020"/>
    <w:rsid w:val="003F1F1F"/>
    <w:rsid w:val="003F299F"/>
    <w:rsid w:val="003F6B92"/>
    <w:rsid w:val="00404DB4"/>
    <w:rsid w:val="004067D7"/>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776CE"/>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565"/>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13B2"/>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138"/>
    <w:rsid w:val="00754E24"/>
    <w:rsid w:val="00757B3B"/>
    <w:rsid w:val="00773075"/>
    <w:rsid w:val="00773F36"/>
    <w:rsid w:val="00776254"/>
    <w:rsid w:val="00777491"/>
    <w:rsid w:val="00777CFF"/>
    <w:rsid w:val="007815BC"/>
    <w:rsid w:val="00782B3F"/>
    <w:rsid w:val="00782E3C"/>
    <w:rsid w:val="007900CC"/>
    <w:rsid w:val="00795E81"/>
    <w:rsid w:val="0079641B"/>
    <w:rsid w:val="00797A90"/>
    <w:rsid w:val="007A1856"/>
    <w:rsid w:val="007A1887"/>
    <w:rsid w:val="007A629C"/>
    <w:rsid w:val="007A6348"/>
    <w:rsid w:val="007B023C"/>
    <w:rsid w:val="007C31DE"/>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48A7"/>
    <w:rsid w:val="009279B2"/>
    <w:rsid w:val="00935814"/>
    <w:rsid w:val="0094502D"/>
    <w:rsid w:val="00947013"/>
    <w:rsid w:val="00973084"/>
    <w:rsid w:val="00975077"/>
    <w:rsid w:val="00976725"/>
    <w:rsid w:val="00984EA2"/>
    <w:rsid w:val="00986CC3"/>
    <w:rsid w:val="0099068E"/>
    <w:rsid w:val="009920AA"/>
    <w:rsid w:val="00992943"/>
    <w:rsid w:val="009931B3"/>
    <w:rsid w:val="009A0866"/>
    <w:rsid w:val="009A4D0A"/>
    <w:rsid w:val="009B2F70"/>
    <w:rsid w:val="009B6C61"/>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4F23"/>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678F4"/>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1A03"/>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14F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737"/>
    <w:rsid w:val="00CB3E75"/>
    <w:rsid w:val="00CB43F1"/>
    <w:rsid w:val="00CB6A8A"/>
    <w:rsid w:val="00CB6EDE"/>
    <w:rsid w:val="00CC0ABC"/>
    <w:rsid w:val="00CC41BA"/>
    <w:rsid w:val="00CD09EF"/>
    <w:rsid w:val="00CD17C1"/>
    <w:rsid w:val="00CD1C6C"/>
    <w:rsid w:val="00CD37F1"/>
    <w:rsid w:val="00CD6169"/>
    <w:rsid w:val="00CD6D76"/>
    <w:rsid w:val="00CE20BC"/>
    <w:rsid w:val="00CF1FD8"/>
    <w:rsid w:val="00CF45F2"/>
    <w:rsid w:val="00CF4FDC"/>
    <w:rsid w:val="00D00E9E"/>
    <w:rsid w:val="00D020C3"/>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2818"/>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3758"/>
    <w:rsid w:val="00F24297"/>
    <w:rsid w:val="00F24F2A"/>
    <w:rsid w:val="00F25761"/>
    <w:rsid w:val="00F259D7"/>
    <w:rsid w:val="00F32D05"/>
    <w:rsid w:val="00F35263"/>
    <w:rsid w:val="00F403BF"/>
    <w:rsid w:val="00F4342F"/>
    <w:rsid w:val="00F45227"/>
    <w:rsid w:val="00F5045C"/>
    <w:rsid w:val="00F53AEA"/>
    <w:rsid w:val="00F55FC9"/>
    <w:rsid w:val="00F5663B"/>
    <w:rsid w:val="00F5674D"/>
    <w:rsid w:val="00F56A5D"/>
    <w:rsid w:val="00F6392C"/>
    <w:rsid w:val="00F64256"/>
    <w:rsid w:val="00F66093"/>
    <w:rsid w:val="00F66657"/>
    <w:rsid w:val="00F6751E"/>
    <w:rsid w:val="00F70848"/>
    <w:rsid w:val="00F73A60"/>
    <w:rsid w:val="00F75566"/>
    <w:rsid w:val="00F829C7"/>
    <w:rsid w:val="00F834AA"/>
    <w:rsid w:val="00F848D6"/>
    <w:rsid w:val="00F859AE"/>
    <w:rsid w:val="00F943C8"/>
    <w:rsid w:val="00F96B28"/>
    <w:rsid w:val="00FA1564"/>
    <w:rsid w:val="00FA41B4"/>
    <w:rsid w:val="00FA5DDD"/>
    <w:rsid w:val="00FA7644"/>
    <w:rsid w:val="00FB18EF"/>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4F2B1A"/>
  <w15:docId w15:val="{A01D130B-9EC0-417D-ADC0-E59F4874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754138"/>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40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DE829E7F294221A69D7EA581512096"/>
        <w:category>
          <w:name w:val="Allmänt"/>
          <w:gallery w:val="placeholder"/>
        </w:category>
        <w:types>
          <w:type w:val="bbPlcHdr"/>
        </w:types>
        <w:behaviors>
          <w:behavior w:val="content"/>
        </w:behaviors>
        <w:guid w:val="{8D959E07-E82A-484F-B333-CD8A9676E83F}"/>
      </w:docPartPr>
      <w:docPartBody>
        <w:p w:rsidR="00A77797" w:rsidRDefault="005024D0" w:rsidP="005024D0">
          <w:pPr>
            <w:pStyle w:val="40DE829E7F294221A69D7EA581512096"/>
          </w:pPr>
          <w:r>
            <w:rPr>
              <w:rStyle w:val="Platshllartext"/>
            </w:rPr>
            <w:t xml:space="preserve"> </w:t>
          </w:r>
        </w:p>
      </w:docPartBody>
    </w:docPart>
    <w:docPart>
      <w:docPartPr>
        <w:name w:val="FD1305D029984CDEBA18F88E018F30BA"/>
        <w:category>
          <w:name w:val="Allmänt"/>
          <w:gallery w:val="placeholder"/>
        </w:category>
        <w:types>
          <w:type w:val="bbPlcHdr"/>
        </w:types>
        <w:behaviors>
          <w:behavior w:val="content"/>
        </w:behaviors>
        <w:guid w:val="{116D5F63-58EB-4E52-97EF-37FEB339E1A5}"/>
      </w:docPartPr>
      <w:docPartBody>
        <w:p w:rsidR="00A77797" w:rsidRDefault="005024D0" w:rsidP="005024D0">
          <w:pPr>
            <w:pStyle w:val="FD1305D029984CDEBA18F88E018F30BA"/>
          </w:pPr>
          <w:r>
            <w:rPr>
              <w:rStyle w:val="Platshllartext"/>
            </w:rPr>
            <w:t xml:space="preserve"> </w:t>
          </w:r>
        </w:p>
      </w:docPartBody>
    </w:docPart>
    <w:docPart>
      <w:docPartPr>
        <w:name w:val="5E1078B064BB44F993DD5CD0BFD63115"/>
        <w:category>
          <w:name w:val="Allmänt"/>
          <w:gallery w:val="placeholder"/>
        </w:category>
        <w:types>
          <w:type w:val="bbPlcHdr"/>
        </w:types>
        <w:behaviors>
          <w:behavior w:val="content"/>
        </w:behaviors>
        <w:guid w:val="{CE09003F-73B5-4977-B5D1-6F5FD16C63DE}"/>
      </w:docPartPr>
      <w:docPartBody>
        <w:p w:rsidR="00A77797" w:rsidRDefault="005024D0" w:rsidP="005024D0">
          <w:pPr>
            <w:pStyle w:val="5E1078B064BB44F993DD5CD0BFD63115"/>
          </w:pPr>
          <w:r>
            <w:rPr>
              <w:rStyle w:val="Platshllartext"/>
            </w:rPr>
            <w:t xml:space="preserve"> </w:t>
          </w:r>
        </w:p>
      </w:docPartBody>
    </w:docPart>
    <w:docPart>
      <w:docPartPr>
        <w:name w:val="6891B339F8D34BDD8B55043A0D77BCF6"/>
        <w:category>
          <w:name w:val="Allmänt"/>
          <w:gallery w:val="placeholder"/>
        </w:category>
        <w:types>
          <w:type w:val="bbPlcHdr"/>
        </w:types>
        <w:behaviors>
          <w:behavior w:val="content"/>
        </w:behaviors>
        <w:guid w:val="{84459B08-6183-4C5C-8758-5A305C442F1B}"/>
      </w:docPartPr>
      <w:docPartBody>
        <w:p w:rsidR="00A77797" w:rsidRDefault="005024D0" w:rsidP="005024D0">
          <w:pPr>
            <w:pStyle w:val="6891B339F8D34BDD8B55043A0D77BCF6"/>
          </w:pPr>
          <w:r>
            <w:rPr>
              <w:rStyle w:val="Platshllartext"/>
            </w:rPr>
            <w:t xml:space="preserve"> </w:t>
          </w:r>
        </w:p>
      </w:docPartBody>
    </w:docPart>
    <w:docPart>
      <w:docPartPr>
        <w:name w:val="2175691443F74392A815E7C2898EF314"/>
        <w:category>
          <w:name w:val="Allmänt"/>
          <w:gallery w:val="placeholder"/>
        </w:category>
        <w:types>
          <w:type w:val="bbPlcHdr"/>
        </w:types>
        <w:behaviors>
          <w:behavior w:val="content"/>
        </w:behaviors>
        <w:guid w:val="{8263A95B-21B6-4E35-AC80-9BEFCD2FB20C}"/>
      </w:docPartPr>
      <w:docPartBody>
        <w:p w:rsidR="00A77797" w:rsidRDefault="005024D0" w:rsidP="005024D0">
          <w:pPr>
            <w:pStyle w:val="2175691443F74392A815E7C2898EF31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403DEEF3575F47C3BCF7B981D1BDF14B"/>
        <w:category>
          <w:name w:val="Allmänt"/>
          <w:gallery w:val="placeholder"/>
        </w:category>
        <w:types>
          <w:type w:val="bbPlcHdr"/>
        </w:types>
        <w:behaviors>
          <w:behavior w:val="content"/>
        </w:behaviors>
        <w:guid w:val="{1BB446A6-3D0B-4816-9C52-52E953281A20}"/>
      </w:docPartPr>
      <w:docPartBody>
        <w:p w:rsidR="00A77797" w:rsidRDefault="005024D0" w:rsidP="005024D0">
          <w:pPr>
            <w:pStyle w:val="403DEEF3575F47C3BCF7B981D1BDF14B"/>
          </w:pPr>
          <w:r>
            <w:t xml:space="preserve"> </w:t>
          </w:r>
          <w:r>
            <w:rPr>
              <w:rStyle w:val="Platshllartext"/>
            </w:rPr>
            <w:t>Välj ett parti.</w:t>
          </w:r>
        </w:p>
      </w:docPartBody>
    </w:docPart>
    <w:docPart>
      <w:docPartPr>
        <w:name w:val="D1492ECC45524E2A9C8E8D8F3901B61D"/>
        <w:category>
          <w:name w:val="Allmänt"/>
          <w:gallery w:val="placeholder"/>
        </w:category>
        <w:types>
          <w:type w:val="bbPlcHdr"/>
        </w:types>
        <w:behaviors>
          <w:behavior w:val="content"/>
        </w:behaviors>
        <w:guid w:val="{49C64065-91E2-4A3D-A67A-A95FBB468E33}"/>
      </w:docPartPr>
      <w:docPartBody>
        <w:p w:rsidR="00A77797" w:rsidRDefault="005024D0" w:rsidP="005024D0">
          <w:pPr>
            <w:pStyle w:val="D1492ECC45524E2A9C8E8D8F3901B61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90A4697A7774472E89BEF8ECBD30053B"/>
        <w:category>
          <w:name w:val="Allmänt"/>
          <w:gallery w:val="placeholder"/>
        </w:category>
        <w:types>
          <w:type w:val="bbPlcHdr"/>
        </w:types>
        <w:behaviors>
          <w:behavior w:val="content"/>
        </w:behaviors>
        <w:guid w:val="{E4915978-38DD-4413-822C-85ADE673A65F}"/>
      </w:docPartPr>
      <w:docPartBody>
        <w:p w:rsidR="00A77797" w:rsidRDefault="005024D0" w:rsidP="005024D0">
          <w:pPr>
            <w:pStyle w:val="90A4697A7774472E89BEF8ECBD30053B"/>
          </w:pPr>
          <w:r>
            <w:rPr>
              <w:rStyle w:val="Platshllartext"/>
            </w:rPr>
            <w:t>Klicka här för att ange datum.</w:t>
          </w:r>
        </w:p>
      </w:docPartBody>
    </w:docPart>
    <w:docPart>
      <w:docPartPr>
        <w:name w:val="AD037805709848C6B71F5E83319FE763"/>
        <w:category>
          <w:name w:val="Allmänt"/>
          <w:gallery w:val="placeholder"/>
        </w:category>
        <w:types>
          <w:type w:val="bbPlcHdr"/>
        </w:types>
        <w:behaviors>
          <w:behavior w:val="content"/>
        </w:behaviors>
        <w:guid w:val="{7AF212D1-FC4E-449F-9B12-2C49A070E410}"/>
      </w:docPartPr>
      <w:docPartBody>
        <w:p w:rsidR="00A77797" w:rsidRDefault="005024D0" w:rsidP="005024D0">
          <w:pPr>
            <w:pStyle w:val="AD037805709848C6B71F5E83319FE76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D0"/>
    <w:rsid w:val="005024D0"/>
    <w:rsid w:val="00811665"/>
    <w:rsid w:val="00925A85"/>
    <w:rsid w:val="00A77797"/>
    <w:rsid w:val="00CF7E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F34CC1FF9B14408913AF5C113DC9B3D">
    <w:name w:val="2F34CC1FF9B14408913AF5C113DC9B3D"/>
    <w:rsid w:val="005024D0"/>
  </w:style>
  <w:style w:type="character" w:styleId="Platshllartext">
    <w:name w:val="Placeholder Text"/>
    <w:basedOn w:val="Standardstycketeckensnitt"/>
    <w:uiPriority w:val="99"/>
    <w:semiHidden/>
    <w:rsid w:val="005024D0"/>
    <w:rPr>
      <w:noProof w:val="0"/>
      <w:color w:val="808080"/>
    </w:rPr>
  </w:style>
  <w:style w:type="paragraph" w:customStyle="1" w:styleId="ADB2D86E6E4A407BB8EDC88BC6CFA7BD">
    <w:name w:val="ADB2D86E6E4A407BB8EDC88BC6CFA7BD"/>
    <w:rsid w:val="005024D0"/>
  </w:style>
  <w:style w:type="paragraph" w:customStyle="1" w:styleId="AAB886D92750493EBF32A05DD653F53E">
    <w:name w:val="AAB886D92750493EBF32A05DD653F53E"/>
    <w:rsid w:val="005024D0"/>
  </w:style>
  <w:style w:type="paragraph" w:customStyle="1" w:styleId="C0126481A8064325AAC52506DFC363B3">
    <w:name w:val="C0126481A8064325AAC52506DFC363B3"/>
    <w:rsid w:val="005024D0"/>
  </w:style>
  <w:style w:type="paragraph" w:customStyle="1" w:styleId="40DE829E7F294221A69D7EA581512096">
    <w:name w:val="40DE829E7F294221A69D7EA581512096"/>
    <w:rsid w:val="005024D0"/>
  </w:style>
  <w:style w:type="paragraph" w:customStyle="1" w:styleId="FD1305D029984CDEBA18F88E018F30BA">
    <w:name w:val="FD1305D029984CDEBA18F88E018F30BA"/>
    <w:rsid w:val="005024D0"/>
  </w:style>
  <w:style w:type="paragraph" w:customStyle="1" w:styleId="CA4E040BA65E4DDB9A0EAFFDEE43BC0C">
    <w:name w:val="CA4E040BA65E4DDB9A0EAFFDEE43BC0C"/>
    <w:rsid w:val="005024D0"/>
  </w:style>
  <w:style w:type="paragraph" w:customStyle="1" w:styleId="8BE8F965F6B64D298D99E0AC061C8E1A">
    <w:name w:val="8BE8F965F6B64D298D99E0AC061C8E1A"/>
    <w:rsid w:val="005024D0"/>
  </w:style>
  <w:style w:type="paragraph" w:customStyle="1" w:styleId="A3E74167272843809A2274424F21BD2F">
    <w:name w:val="A3E74167272843809A2274424F21BD2F"/>
    <w:rsid w:val="005024D0"/>
  </w:style>
  <w:style w:type="paragraph" w:customStyle="1" w:styleId="5E1078B064BB44F993DD5CD0BFD63115">
    <w:name w:val="5E1078B064BB44F993DD5CD0BFD63115"/>
    <w:rsid w:val="005024D0"/>
  </w:style>
  <w:style w:type="paragraph" w:customStyle="1" w:styleId="6891B339F8D34BDD8B55043A0D77BCF6">
    <w:name w:val="6891B339F8D34BDD8B55043A0D77BCF6"/>
    <w:rsid w:val="005024D0"/>
  </w:style>
  <w:style w:type="paragraph" w:customStyle="1" w:styleId="2175691443F74392A815E7C2898EF314">
    <w:name w:val="2175691443F74392A815E7C2898EF314"/>
    <w:rsid w:val="005024D0"/>
  </w:style>
  <w:style w:type="paragraph" w:customStyle="1" w:styleId="403DEEF3575F47C3BCF7B981D1BDF14B">
    <w:name w:val="403DEEF3575F47C3BCF7B981D1BDF14B"/>
    <w:rsid w:val="005024D0"/>
  </w:style>
  <w:style w:type="paragraph" w:customStyle="1" w:styleId="B365B8ABA17842B081C45CAA602309D5">
    <w:name w:val="B365B8ABA17842B081C45CAA602309D5"/>
    <w:rsid w:val="005024D0"/>
  </w:style>
  <w:style w:type="paragraph" w:customStyle="1" w:styleId="8DA88D7BE40F42FBB3596678203D5560">
    <w:name w:val="8DA88D7BE40F42FBB3596678203D5560"/>
    <w:rsid w:val="005024D0"/>
  </w:style>
  <w:style w:type="paragraph" w:customStyle="1" w:styleId="D1492ECC45524E2A9C8E8D8F3901B61D">
    <w:name w:val="D1492ECC45524E2A9C8E8D8F3901B61D"/>
    <w:rsid w:val="005024D0"/>
  </w:style>
  <w:style w:type="paragraph" w:customStyle="1" w:styleId="90A4697A7774472E89BEF8ECBD30053B">
    <w:name w:val="90A4697A7774472E89BEF8ECBD30053B"/>
    <w:rsid w:val="005024D0"/>
  </w:style>
  <w:style w:type="paragraph" w:customStyle="1" w:styleId="AD037805709848C6B71F5E83319FE763">
    <w:name w:val="AD037805709848C6B71F5E83319FE763"/>
    <w:rsid w:val="005024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2018-05-29T00:00:00</HeaderDate>
    <Office/>
    <Dnr>U2018/02328/UH</Dnr>
    <ParagrafNr/>
    <DocumentTitle/>
    <VisitingAddress/>
    <Extra1/>
    <Extra2/>
    <Extra3>Eva Lohman</Extra3>
    <Number/>
    <Recipient>Till riksdagen</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arienummer xmlns="fd0eb60b-32c8-489c-a600-61d55b22892d" xsi:nil="true"/>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Nyckelord xmlns="fd0eb60b-32c8-489c-a600-61d55b22892d" xsi:nil="true"/>
    <k46d94c0acf84ab9a79866a9d8b1905f xmlns="cc625d36-bb37-4650-91b9-0c96159295ba">
      <Terms xmlns="http://schemas.microsoft.com/office/infopath/2007/PartnerControls"/>
    </k46d94c0acf84ab9a79866a9d8b1905f>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d14635bd-0a6a-4169-8703-e417cc861f1d</RD_Svarsid>
  </documentManagement>
</p:properties>
</file>

<file path=customXml/itemProps1.xml><?xml version="1.0" encoding="utf-8"?>
<ds:datastoreItem xmlns:ds="http://schemas.openxmlformats.org/officeDocument/2006/customXml" ds:itemID="{F7C6E213-47ED-422D-99B7-1FB07074B9FC}"/>
</file>

<file path=customXml/itemProps2.xml><?xml version="1.0" encoding="utf-8"?>
<ds:datastoreItem xmlns:ds="http://schemas.openxmlformats.org/officeDocument/2006/customXml" ds:itemID="{13453A38-2CE0-45F8-9196-C0DAD885DB92}"/>
</file>

<file path=customXml/itemProps3.xml><?xml version="1.0" encoding="utf-8"?>
<ds:datastoreItem xmlns:ds="http://schemas.openxmlformats.org/officeDocument/2006/customXml" ds:itemID="{1C795B14-521D-4A89-BC49-FACF04EB07C0}"/>
</file>

<file path=customXml/itemProps4.xml><?xml version="1.0" encoding="utf-8"?>
<ds:datastoreItem xmlns:ds="http://schemas.openxmlformats.org/officeDocument/2006/customXml" ds:itemID="{520C8C75-53A6-4244-BF66-62436C5B9B14}">
  <ds:schemaRefs>
    <ds:schemaRef ds:uri="fd0eb60b-32c8-489c-a600-61d55b22892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cc625d36-bb37-4650-91b9-0c96159295ba"/>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8D728D90-5EB5-44F0-8F6E-42E93109C9E9}"/>
</file>

<file path=customXml/itemProps6.xml><?xml version="1.0" encoding="utf-8"?>
<ds:datastoreItem xmlns:ds="http://schemas.openxmlformats.org/officeDocument/2006/customXml" ds:itemID="{520C8C75-53A6-4244-BF66-62436C5B9B14}"/>
</file>

<file path=docProps/app.xml><?xml version="1.0" encoding="utf-8"?>
<Properties xmlns="http://schemas.openxmlformats.org/officeDocument/2006/extended-properties" xmlns:vt="http://schemas.openxmlformats.org/officeDocument/2006/docPropsVTypes">
  <Template>RK Basmall</Template>
  <TotalTime>0</TotalTime>
  <Pages>2</Pages>
  <Words>473</Words>
  <Characters>2509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Midlert</dc:creator>
  <cp:keywords/>
  <dc:description/>
  <cp:lastModifiedBy>Catrin Arusell Ekström</cp:lastModifiedBy>
  <cp:revision>2</cp:revision>
  <cp:lastPrinted>2018-05-28T13:10:00Z</cp:lastPrinted>
  <dcterms:created xsi:type="dcterms:W3CDTF">2018-05-29T12:26:00Z</dcterms:created>
  <dcterms:modified xsi:type="dcterms:W3CDTF">2018-05-29T12:26:00Z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f6e1970d-cc35-47f2-bd8a-77f408ad395d</vt:lpwstr>
  </property>
  <property fmtid="{D5CDD505-2E9C-101B-9397-08002B2CF9AE}" pid="6" name="_dlc_DocId">
    <vt:lpwstr>452MF7CDPVDY-60855046-3306</vt:lpwstr>
  </property>
  <property fmtid="{D5CDD505-2E9C-101B-9397-08002B2CF9AE}" pid="7" name="_dlc_DocIdUrl">
    <vt:lpwstr>https://dhs.sp.regeringskansliet.se/yta/u-UH/_layouts/15/DocIdRedir.aspx?ID=452MF7CDPVDY-60855046-3306, 452MF7CDPVDY-60855046-3306</vt:lpwstr>
  </property>
</Properties>
</file>