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72CB" w14:textId="77777777" w:rsidR="00D33B27" w:rsidRDefault="00D33B27" w:rsidP="00DA0661">
      <w:pPr>
        <w:pStyle w:val="Rubrik"/>
      </w:pPr>
      <w:bookmarkStart w:id="0" w:name="Start"/>
      <w:bookmarkEnd w:id="0"/>
      <w:r>
        <w:t xml:space="preserve">Svar på fråga </w:t>
      </w:r>
      <w:r w:rsidRPr="00D33B27">
        <w:t xml:space="preserve">2019/20:2000 </w:t>
      </w:r>
      <w:r>
        <w:t xml:space="preserve">av </w:t>
      </w:r>
      <w:r w:rsidRPr="00D33B27">
        <w:t>Amineh Kakabaveh</w:t>
      </w:r>
      <w:r>
        <w:t xml:space="preserve"> (-)</w:t>
      </w:r>
      <w:r>
        <w:br/>
      </w:r>
      <w:r w:rsidRPr="00D33B27">
        <w:t>Statligt etableringsstöd</w:t>
      </w:r>
    </w:p>
    <w:p w14:paraId="300BC28B" w14:textId="3AC06E32" w:rsidR="00D33B27" w:rsidRDefault="00D33B27" w:rsidP="002749F7">
      <w:pPr>
        <w:pStyle w:val="Brdtext"/>
      </w:pPr>
      <w:r>
        <w:t xml:space="preserve">Amineh Kakabaveh har frågat mig om </w:t>
      </w:r>
      <w:r w:rsidR="00664D11">
        <w:t xml:space="preserve">jag och </w:t>
      </w:r>
      <w:r w:rsidRPr="00D33B27">
        <w:t>regeringen vidtagit några åtgärder för att ge Amazon statligt etableringsstöd, och i så fall vilka åtgärder</w:t>
      </w:r>
      <w:r>
        <w:t>.</w:t>
      </w:r>
      <w:bookmarkStart w:id="1" w:name="_GoBack"/>
      <w:bookmarkEnd w:id="1"/>
    </w:p>
    <w:p w14:paraId="4E331E72" w14:textId="77777777" w:rsidR="00A549D3" w:rsidRDefault="00A549D3" w:rsidP="00A549D3">
      <w:pPr>
        <w:pStyle w:val="Brdtext"/>
      </w:pPr>
      <w:r>
        <w:t xml:space="preserve">Svenska villkor och löner ska gälla i Sverige. Regeringen lyfter den svenska modellen och hur den är en styrka för svensk konkurrenskraft i kontakt med företag och jag förutsätter goda relationer mellan arbetsgivare och arbetstagare. </w:t>
      </w:r>
    </w:p>
    <w:p w14:paraId="1A23CDFD" w14:textId="29115716" w:rsidR="00D33B27" w:rsidRDefault="00D33B27" w:rsidP="002749F7">
      <w:pPr>
        <w:pStyle w:val="Brdtext"/>
      </w:pPr>
      <w:r w:rsidRPr="00D33B27">
        <w:t xml:space="preserve">Regeringen har inte beslutat </w:t>
      </w:r>
      <w:r>
        <w:t xml:space="preserve">om något stöd till </w:t>
      </w:r>
      <w:r w:rsidR="00DE05B2">
        <w:t xml:space="preserve">företaget Amazon för etablering av verksamhet i Sverige. </w:t>
      </w:r>
      <w:r w:rsidR="00A9456A">
        <w:t xml:space="preserve">Regeringen har inte heller </w:t>
      </w:r>
      <w:r w:rsidR="00A1208C">
        <w:t xml:space="preserve">vidtagit </w:t>
      </w:r>
      <w:r w:rsidR="00A9456A">
        <w:t xml:space="preserve">några åtgärder för att </w:t>
      </w:r>
      <w:r w:rsidR="00FD5CED">
        <w:t>möjliggöra</w:t>
      </w:r>
      <w:r w:rsidR="00A1208C">
        <w:t xml:space="preserve"> framtida</w:t>
      </w:r>
      <w:r w:rsidR="00A9456A">
        <w:t xml:space="preserve"> stöd för etablering</w:t>
      </w:r>
      <w:r w:rsidR="007355ED">
        <w:t xml:space="preserve"> </w:t>
      </w:r>
      <w:r w:rsidR="001551CE">
        <w:t xml:space="preserve">riktat </w:t>
      </w:r>
      <w:r w:rsidR="007355ED">
        <w:t>till Amazon</w:t>
      </w:r>
      <w:r w:rsidR="00A1208C">
        <w:t xml:space="preserve">, </w:t>
      </w:r>
      <w:r w:rsidR="00FD5CED">
        <w:t>exempelvis</w:t>
      </w:r>
      <w:r w:rsidR="00A1208C">
        <w:t xml:space="preserve"> genom att anmäla ett sådant stöd till Europeiska kommissionen.</w:t>
      </w:r>
    </w:p>
    <w:p w14:paraId="6AA21CD4" w14:textId="5B5EEE4D" w:rsidR="00825E1E" w:rsidRPr="007355ED" w:rsidRDefault="00E641CA" w:rsidP="006A12F1">
      <w:pPr>
        <w:pStyle w:val="Brdtext"/>
      </w:pPr>
      <w:r>
        <w:t>Den lägre e</w:t>
      </w:r>
      <w:r w:rsidR="00A549D3">
        <w:t xml:space="preserve">nergiskatten för </w:t>
      </w:r>
      <w:r>
        <w:t xml:space="preserve">elförbrukning i </w:t>
      </w:r>
      <w:r w:rsidR="00A549D3">
        <w:t>d</w:t>
      </w:r>
      <w:r w:rsidR="007355ED" w:rsidRPr="007355ED">
        <w:t xml:space="preserve">atorhallar </w:t>
      </w:r>
      <w:r w:rsidR="00A549D3">
        <w:t>är</w:t>
      </w:r>
      <w:r w:rsidR="007355ED">
        <w:t xml:space="preserve"> på samma </w:t>
      </w:r>
      <w:r w:rsidR="00A549D3">
        <w:t>nivå</w:t>
      </w:r>
      <w:r w:rsidR="007355ED">
        <w:t xml:space="preserve"> som </w:t>
      </w:r>
      <w:r w:rsidR="00A549D3">
        <w:t xml:space="preserve">för </w:t>
      </w:r>
      <w:r>
        <w:t>exempelvis tillverknings</w:t>
      </w:r>
      <w:r w:rsidR="007355ED">
        <w:t>industri</w:t>
      </w:r>
      <w:r>
        <w:t>n</w:t>
      </w:r>
      <w:r w:rsidR="007355ED">
        <w:t>.</w:t>
      </w:r>
      <w:r w:rsidR="007355ED" w:rsidRPr="007355ED">
        <w:t xml:space="preserve"> </w:t>
      </w:r>
      <w:r w:rsidR="007355ED">
        <w:t>Det är en generell nedsättning som inte riktas till något specifikt företag.</w:t>
      </w:r>
    </w:p>
    <w:p w14:paraId="6838DA83" w14:textId="71DE4AAF" w:rsidR="00D33B27" w:rsidRPr="00664D11" w:rsidRDefault="00D33B27" w:rsidP="006A12F1">
      <w:pPr>
        <w:pStyle w:val="Brdtext"/>
      </w:pPr>
      <w:r w:rsidRPr="00664D11">
        <w:t xml:space="preserve">Stockholm den </w:t>
      </w:r>
      <w:sdt>
        <w:sdtPr>
          <w:id w:val="-1225218591"/>
          <w:placeholder>
            <w:docPart w:val="7882717568084C47A4552938D818A34C"/>
          </w:placeholder>
          <w:dataBinding w:prefixMappings="xmlns:ns0='http://lp/documentinfo/RK' " w:xpath="/ns0:DocumentInfo[1]/ns0:BaseInfo[1]/ns0:HeaderDate[1]" w:storeItemID="{9ADE26A1-9E8E-41B8-8C73-F29B73FF6BFC}"/>
          <w:date w:fullDate="2020-09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64D11">
            <w:t>2 september 2020</w:t>
          </w:r>
        </w:sdtContent>
      </w:sdt>
    </w:p>
    <w:p w14:paraId="6823CA33" w14:textId="77777777" w:rsidR="00D33B27" w:rsidRPr="00664D11" w:rsidRDefault="00D33B27" w:rsidP="004E7A8F">
      <w:pPr>
        <w:pStyle w:val="Brdtextutanavstnd"/>
      </w:pPr>
    </w:p>
    <w:p w14:paraId="4010F4F9" w14:textId="77777777" w:rsidR="00D33B27" w:rsidRPr="00664D11" w:rsidRDefault="00D33B27" w:rsidP="004E7A8F">
      <w:pPr>
        <w:pStyle w:val="Brdtextutanavstnd"/>
      </w:pPr>
    </w:p>
    <w:p w14:paraId="6592C441" w14:textId="77777777" w:rsidR="00D33B27" w:rsidRPr="00D33B27" w:rsidRDefault="00D33B27" w:rsidP="00422A41">
      <w:pPr>
        <w:pStyle w:val="Brdtext"/>
        <w:rPr>
          <w:lang w:val="de-DE"/>
        </w:rPr>
      </w:pPr>
      <w:r w:rsidRPr="00D33B27">
        <w:rPr>
          <w:lang w:val="de-DE"/>
        </w:rPr>
        <w:t>Ibrahim Baylan</w:t>
      </w:r>
    </w:p>
    <w:p w14:paraId="4A7FDC9C" w14:textId="77777777" w:rsidR="00D33B27" w:rsidRPr="00D33B27" w:rsidRDefault="00D33B27" w:rsidP="00DB48AB">
      <w:pPr>
        <w:pStyle w:val="Brdtext"/>
        <w:rPr>
          <w:lang w:val="de-DE"/>
        </w:rPr>
      </w:pPr>
    </w:p>
    <w:sectPr w:rsidR="00D33B27" w:rsidRPr="00D33B2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2815" w14:textId="77777777" w:rsidR="00D33B27" w:rsidRDefault="00D33B27" w:rsidP="00A87A54">
      <w:pPr>
        <w:spacing w:after="0" w:line="240" w:lineRule="auto"/>
      </w:pPr>
      <w:r>
        <w:separator/>
      </w:r>
    </w:p>
  </w:endnote>
  <w:endnote w:type="continuationSeparator" w:id="0">
    <w:p w14:paraId="02FB77D3" w14:textId="77777777" w:rsidR="00D33B27" w:rsidRDefault="00D33B2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7D6BD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650F96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C70D5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9FF00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5868B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234A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04A46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33E9216" w14:textId="77777777" w:rsidTr="00C26068">
      <w:trPr>
        <w:trHeight w:val="227"/>
      </w:trPr>
      <w:tc>
        <w:tcPr>
          <w:tcW w:w="4074" w:type="dxa"/>
        </w:tcPr>
        <w:p w14:paraId="5D00FB1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AD952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774F4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BBE6" w14:textId="77777777" w:rsidR="00D33B27" w:rsidRDefault="00D33B27" w:rsidP="00A87A54">
      <w:pPr>
        <w:spacing w:after="0" w:line="240" w:lineRule="auto"/>
      </w:pPr>
      <w:r>
        <w:separator/>
      </w:r>
    </w:p>
  </w:footnote>
  <w:footnote w:type="continuationSeparator" w:id="0">
    <w:p w14:paraId="047009F3" w14:textId="77777777" w:rsidR="00D33B27" w:rsidRDefault="00D33B2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33B27" w14:paraId="1BC3F581" w14:textId="77777777" w:rsidTr="00C93EBA">
      <w:trPr>
        <w:trHeight w:val="227"/>
      </w:trPr>
      <w:tc>
        <w:tcPr>
          <w:tcW w:w="5534" w:type="dxa"/>
        </w:tcPr>
        <w:p w14:paraId="43F81E54" w14:textId="77777777" w:rsidR="00D33B27" w:rsidRPr="007D73AB" w:rsidRDefault="00D33B27">
          <w:pPr>
            <w:pStyle w:val="Sidhuvud"/>
          </w:pPr>
        </w:p>
      </w:tc>
      <w:tc>
        <w:tcPr>
          <w:tcW w:w="3170" w:type="dxa"/>
          <w:vAlign w:val="bottom"/>
        </w:tcPr>
        <w:p w14:paraId="20B06292" w14:textId="77777777" w:rsidR="00D33B27" w:rsidRPr="007D73AB" w:rsidRDefault="00D33B27" w:rsidP="00340DE0">
          <w:pPr>
            <w:pStyle w:val="Sidhuvud"/>
          </w:pPr>
        </w:p>
      </w:tc>
      <w:tc>
        <w:tcPr>
          <w:tcW w:w="1134" w:type="dxa"/>
        </w:tcPr>
        <w:p w14:paraId="29C23DA7" w14:textId="77777777" w:rsidR="00D33B27" w:rsidRDefault="00D33B27" w:rsidP="005A703A">
          <w:pPr>
            <w:pStyle w:val="Sidhuvud"/>
          </w:pPr>
        </w:p>
      </w:tc>
    </w:tr>
    <w:tr w:rsidR="00D33B27" w14:paraId="0A7A6174" w14:textId="77777777" w:rsidTr="00C93EBA">
      <w:trPr>
        <w:trHeight w:val="1928"/>
      </w:trPr>
      <w:tc>
        <w:tcPr>
          <w:tcW w:w="5534" w:type="dxa"/>
        </w:tcPr>
        <w:p w14:paraId="47AE146E" w14:textId="77777777" w:rsidR="00D33B27" w:rsidRPr="00340DE0" w:rsidRDefault="00D33B2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A7E7AB" wp14:editId="216F398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528D22" w14:textId="77777777" w:rsidR="00D33B27" w:rsidRPr="00710A6C" w:rsidRDefault="00D33B27" w:rsidP="00EE3C0F">
          <w:pPr>
            <w:pStyle w:val="Sidhuvud"/>
            <w:rPr>
              <w:b/>
            </w:rPr>
          </w:pPr>
        </w:p>
        <w:p w14:paraId="05FD5501" w14:textId="77777777" w:rsidR="00D33B27" w:rsidRDefault="00D33B27" w:rsidP="00EE3C0F">
          <w:pPr>
            <w:pStyle w:val="Sidhuvud"/>
          </w:pPr>
        </w:p>
        <w:p w14:paraId="62B2C062" w14:textId="77777777" w:rsidR="00D33B27" w:rsidRDefault="00D33B27" w:rsidP="00EE3C0F">
          <w:pPr>
            <w:pStyle w:val="Sidhuvud"/>
          </w:pPr>
        </w:p>
        <w:p w14:paraId="7E8B5234" w14:textId="77777777" w:rsidR="00D33B27" w:rsidRDefault="00D33B2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F2E7B50F0CD423D82DB5967774D9C95"/>
            </w:placeholder>
            <w:dataBinding w:prefixMappings="xmlns:ns0='http://lp/documentinfo/RK' " w:xpath="/ns0:DocumentInfo[1]/ns0:BaseInfo[1]/ns0:Dnr[1]" w:storeItemID="{9ADE26A1-9E8E-41B8-8C73-F29B73FF6BFC}"/>
            <w:text/>
          </w:sdtPr>
          <w:sdtEndPr/>
          <w:sdtContent>
            <w:p w14:paraId="41DD9697" w14:textId="672C0E97" w:rsidR="00D33B27" w:rsidRDefault="009A6FBE" w:rsidP="00EE3C0F">
              <w:pPr>
                <w:pStyle w:val="Sidhuvud"/>
              </w:pPr>
              <w:r w:rsidRPr="001551CE">
                <w:t>N2020/02054/MK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63DFFE75074F598A821A506F155BB6"/>
            </w:placeholder>
            <w:showingPlcHdr/>
            <w:dataBinding w:prefixMappings="xmlns:ns0='http://lp/documentinfo/RK' " w:xpath="/ns0:DocumentInfo[1]/ns0:BaseInfo[1]/ns0:DocNumber[1]" w:storeItemID="{9ADE26A1-9E8E-41B8-8C73-F29B73FF6BFC}"/>
            <w:text/>
          </w:sdtPr>
          <w:sdtEndPr/>
          <w:sdtContent>
            <w:p w14:paraId="6CE708E0" w14:textId="77777777" w:rsidR="00D33B27" w:rsidRDefault="00D33B2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64C7A66" w14:textId="77777777" w:rsidR="00D33B27" w:rsidRDefault="00D33B27" w:rsidP="00EE3C0F">
          <w:pPr>
            <w:pStyle w:val="Sidhuvud"/>
          </w:pPr>
        </w:p>
      </w:tc>
      <w:tc>
        <w:tcPr>
          <w:tcW w:w="1134" w:type="dxa"/>
        </w:tcPr>
        <w:p w14:paraId="6F00932A" w14:textId="77777777" w:rsidR="00D33B27" w:rsidRDefault="00D33B27" w:rsidP="0094502D">
          <w:pPr>
            <w:pStyle w:val="Sidhuvud"/>
          </w:pPr>
        </w:p>
        <w:p w14:paraId="041A92B2" w14:textId="77777777" w:rsidR="00D33B27" w:rsidRPr="0094502D" w:rsidRDefault="00D33B27" w:rsidP="00EC71A6">
          <w:pPr>
            <w:pStyle w:val="Sidhuvud"/>
          </w:pPr>
        </w:p>
      </w:tc>
    </w:tr>
    <w:tr w:rsidR="00D33B27" w14:paraId="70C4572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504A2DCE5F46CEB852BB1405F1577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F947C1" w14:textId="77777777" w:rsidR="00D33B27" w:rsidRPr="00D33B27" w:rsidRDefault="00D33B27" w:rsidP="00340DE0">
              <w:pPr>
                <w:pStyle w:val="Sidhuvud"/>
                <w:rPr>
                  <w:b/>
                </w:rPr>
              </w:pPr>
              <w:r w:rsidRPr="00D33B27">
                <w:rPr>
                  <w:b/>
                </w:rPr>
                <w:t>Näringsdepartementet</w:t>
              </w:r>
            </w:p>
            <w:p w14:paraId="5D427BD2" w14:textId="77777777" w:rsidR="00D33B27" w:rsidRPr="00340DE0" w:rsidRDefault="00D33B27" w:rsidP="00340DE0">
              <w:pPr>
                <w:pStyle w:val="Sidhuvud"/>
              </w:pPr>
              <w:r w:rsidRPr="00D33B27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163EAE88D742598DDB2C67D9463076"/>
          </w:placeholder>
          <w:dataBinding w:prefixMappings="xmlns:ns0='http://lp/documentinfo/RK' " w:xpath="/ns0:DocumentInfo[1]/ns0:BaseInfo[1]/ns0:Recipient[1]" w:storeItemID="{9ADE26A1-9E8E-41B8-8C73-F29B73FF6BFC}"/>
          <w:text w:multiLine="1"/>
        </w:sdtPr>
        <w:sdtEndPr/>
        <w:sdtContent>
          <w:tc>
            <w:tcPr>
              <w:tcW w:w="3170" w:type="dxa"/>
            </w:tcPr>
            <w:p w14:paraId="5A9516C8" w14:textId="77777777" w:rsidR="00D33B27" w:rsidRDefault="00D33B2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97DB49" w14:textId="77777777" w:rsidR="00D33B27" w:rsidRDefault="00D33B27" w:rsidP="003E6020">
          <w:pPr>
            <w:pStyle w:val="Sidhuvud"/>
          </w:pPr>
        </w:p>
      </w:tc>
    </w:tr>
  </w:tbl>
  <w:p w14:paraId="375193D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2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1C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BB4"/>
    <w:rsid w:val="00201498"/>
    <w:rsid w:val="0020267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0C72"/>
    <w:rsid w:val="00563E73"/>
    <w:rsid w:val="0056426C"/>
    <w:rsid w:val="00565792"/>
    <w:rsid w:val="00567799"/>
    <w:rsid w:val="005710DE"/>
    <w:rsid w:val="00571A0B"/>
    <w:rsid w:val="00573DFD"/>
    <w:rsid w:val="005747D0"/>
    <w:rsid w:val="005817EC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D11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9F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55ED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822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5E1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25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FBE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08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49D3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56A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B27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1B0"/>
    <w:rsid w:val="00DD0722"/>
    <w:rsid w:val="00DD0B3D"/>
    <w:rsid w:val="00DD212F"/>
    <w:rsid w:val="00DE05B2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1CA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CED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D692F1"/>
  <w15:docId w15:val="{761E6B1D-55D8-4EF0-8BFB-55E63E30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2E7B50F0CD423D82DB5967774D9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567A5-0E40-4CC6-B627-F47A9B6BE659}"/>
      </w:docPartPr>
      <w:docPartBody>
        <w:p w:rsidR="00664393" w:rsidRDefault="001B237D" w:rsidP="001B237D">
          <w:pPr>
            <w:pStyle w:val="AF2E7B50F0CD423D82DB5967774D9C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63DFFE75074F598A821A506F155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5DACE-7778-4981-914A-3F65AD479A3A}"/>
      </w:docPartPr>
      <w:docPartBody>
        <w:p w:rsidR="00664393" w:rsidRDefault="001B237D" w:rsidP="001B237D">
          <w:pPr>
            <w:pStyle w:val="1563DFFE75074F598A821A506F155BB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504A2DCE5F46CEB852BB1405F15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26980-7602-40C4-9560-8B075CBC3D5D}"/>
      </w:docPartPr>
      <w:docPartBody>
        <w:p w:rsidR="00664393" w:rsidRDefault="001B237D" w:rsidP="001B237D">
          <w:pPr>
            <w:pStyle w:val="3B504A2DCE5F46CEB852BB1405F1577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163EAE88D742598DDB2C67D9463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61371-9E1E-48AB-98F1-88AC20C427B0}"/>
      </w:docPartPr>
      <w:docPartBody>
        <w:p w:rsidR="00664393" w:rsidRDefault="001B237D" w:rsidP="001B237D">
          <w:pPr>
            <w:pStyle w:val="29163EAE88D742598DDB2C67D94630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82717568084C47A4552938D818A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04761-C891-48AA-855A-A1276B78E261}"/>
      </w:docPartPr>
      <w:docPartBody>
        <w:p w:rsidR="00664393" w:rsidRDefault="001B237D" w:rsidP="001B237D">
          <w:pPr>
            <w:pStyle w:val="7882717568084C47A4552938D818A34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7D"/>
    <w:rsid w:val="001B237D"/>
    <w:rsid w:val="006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8B0120EE514E11AB1449F812AFC815">
    <w:name w:val="4E8B0120EE514E11AB1449F812AFC815"/>
    <w:rsid w:val="001B237D"/>
  </w:style>
  <w:style w:type="character" w:styleId="Platshllartext">
    <w:name w:val="Placeholder Text"/>
    <w:basedOn w:val="Standardstycketeckensnitt"/>
    <w:uiPriority w:val="99"/>
    <w:semiHidden/>
    <w:rsid w:val="001B237D"/>
    <w:rPr>
      <w:noProof w:val="0"/>
      <w:color w:val="808080"/>
    </w:rPr>
  </w:style>
  <w:style w:type="paragraph" w:customStyle="1" w:styleId="FA2CA5F9D40F47808A9AEC97C70A5147">
    <w:name w:val="FA2CA5F9D40F47808A9AEC97C70A5147"/>
    <w:rsid w:val="001B237D"/>
  </w:style>
  <w:style w:type="paragraph" w:customStyle="1" w:styleId="883FE185584647BCB02D47F7FDD98BFB">
    <w:name w:val="883FE185584647BCB02D47F7FDD98BFB"/>
    <w:rsid w:val="001B237D"/>
  </w:style>
  <w:style w:type="paragraph" w:customStyle="1" w:styleId="E721A658062544118B2272660048CED5">
    <w:name w:val="E721A658062544118B2272660048CED5"/>
    <w:rsid w:val="001B237D"/>
  </w:style>
  <w:style w:type="paragraph" w:customStyle="1" w:styleId="AF2E7B50F0CD423D82DB5967774D9C95">
    <w:name w:val="AF2E7B50F0CD423D82DB5967774D9C95"/>
    <w:rsid w:val="001B237D"/>
  </w:style>
  <w:style w:type="paragraph" w:customStyle="1" w:styleId="1563DFFE75074F598A821A506F155BB6">
    <w:name w:val="1563DFFE75074F598A821A506F155BB6"/>
    <w:rsid w:val="001B237D"/>
  </w:style>
  <w:style w:type="paragraph" w:customStyle="1" w:styleId="1ACE3D45AB5A41E1BE4CC458D34CDB48">
    <w:name w:val="1ACE3D45AB5A41E1BE4CC458D34CDB48"/>
    <w:rsid w:val="001B237D"/>
  </w:style>
  <w:style w:type="paragraph" w:customStyle="1" w:styleId="2B69CE7DE5F54CC0A32CCD61EB98EF27">
    <w:name w:val="2B69CE7DE5F54CC0A32CCD61EB98EF27"/>
    <w:rsid w:val="001B237D"/>
  </w:style>
  <w:style w:type="paragraph" w:customStyle="1" w:styleId="0AC2C43EC2544EDD98567B0410987A65">
    <w:name w:val="0AC2C43EC2544EDD98567B0410987A65"/>
    <w:rsid w:val="001B237D"/>
  </w:style>
  <w:style w:type="paragraph" w:customStyle="1" w:styleId="3B504A2DCE5F46CEB852BB1405F15770">
    <w:name w:val="3B504A2DCE5F46CEB852BB1405F15770"/>
    <w:rsid w:val="001B237D"/>
  </w:style>
  <w:style w:type="paragraph" w:customStyle="1" w:styleId="29163EAE88D742598DDB2C67D9463076">
    <w:name w:val="29163EAE88D742598DDB2C67D9463076"/>
    <w:rsid w:val="001B237D"/>
  </w:style>
  <w:style w:type="paragraph" w:customStyle="1" w:styleId="1563DFFE75074F598A821A506F155BB61">
    <w:name w:val="1563DFFE75074F598A821A506F155BB61"/>
    <w:rsid w:val="001B23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504A2DCE5F46CEB852BB1405F157701">
    <w:name w:val="3B504A2DCE5F46CEB852BB1405F157701"/>
    <w:rsid w:val="001B23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9B9A57D1B146ECA0AA4C16FE483A56">
    <w:name w:val="EA9B9A57D1B146ECA0AA4C16FE483A56"/>
    <w:rsid w:val="001B237D"/>
  </w:style>
  <w:style w:type="paragraph" w:customStyle="1" w:styleId="D268C27BFE604678898E2109214BBC81">
    <w:name w:val="D268C27BFE604678898E2109214BBC81"/>
    <w:rsid w:val="001B237D"/>
  </w:style>
  <w:style w:type="paragraph" w:customStyle="1" w:styleId="81A5753CB6934B9A900663DEECA36DDA">
    <w:name w:val="81A5753CB6934B9A900663DEECA36DDA"/>
    <w:rsid w:val="001B237D"/>
  </w:style>
  <w:style w:type="paragraph" w:customStyle="1" w:styleId="74971B9FAD77478EA4B4660881E766E2">
    <w:name w:val="74971B9FAD77478EA4B4660881E766E2"/>
    <w:rsid w:val="001B237D"/>
  </w:style>
  <w:style w:type="paragraph" w:customStyle="1" w:styleId="8F0662F296EE4AA497E120E4DE394796">
    <w:name w:val="8F0662F296EE4AA497E120E4DE394796"/>
    <w:rsid w:val="001B237D"/>
  </w:style>
  <w:style w:type="paragraph" w:customStyle="1" w:styleId="7882717568084C47A4552938D818A34C">
    <w:name w:val="7882717568084C47A4552938D818A34C"/>
    <w:rsid w:val="001B237D"/>
  </w:style>
  <w:style w:type="paragraph" w:customStyle="1" w:styleId="30E3B34CA3F54E708361ECBB1DC13BA7">
    <w:name w:val="30E3B34CA3F54E708361ECBB1DC13BA7"/>
    <w:rsid w:val="001B2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2020-09-02T00:00:00</HeaderDate>
    <Office/>
    <Dnr>N2020/02054/MK</Dnr>
    <ParagrafNr/>
    <DocumentTitle/>
    <VisitingAddress/>
    <Extra1/>
    <Extra2/>
    <Extra3>Amineh Kakabaveh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ce84e33e-de91-4508-a140-bdecf11d73a4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>/yta/n-nliv/mk/arendeh/Frgor och interpellationer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8909-9E30-4F8D-B4BD-0D569444AC4F}"/>
</file>

<file path=customXml/itemProps2.xml><?xml version="1.0" encoding="utf-8"?>
<ds:datastoreItem xmlns:ds="http://schemas.openxmlformats.org/officeDocument/2006/customXml" ds:itemID="{9ADE26A1-9E8E-41B8-8C73-F29B73FF6BFC}"/>
</file>

<file path=customXml/itemProps3.xml><?xml version="1.0" encoding="utf-8"?>
<ds:datastoreItem xmlns:ds="http://schemas.openxmlformats.org/officeDocument/2006/customXml" ds:itemID="{D1816CD4-6D2C-4CEF-ABE7-D0EEB18E2182}"/>
</file>

<file path=customXml/itemProps4.xml><?xml version="1.0" encoding="utf-8"?>
<ds:datastoreItem xmlns:ds="http://schemas.openxmlformats.org/officeDocument/2006/customXml" ds:itemID="{7B8145A5-414F-44A8-8343-5B7A9CE09E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220016-510D-4A50-AA1D-CD82ABE3FF9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12B1DA7-409C-4607-B603-E99A53C6FDF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276926F-4D58-481C-8004-38614141E44A}"/>
</file>

<file path=customXml/itemProps8.xml><?xml version="1.0" encoding="utf-8"?>
<ds:datastoreItem xmlns:ds="http://schemas.openxmlformats.org/officeDocument/2006/customXml" ds:itemID="{6C94BB65-E9E2-4212-875F-981D3DB0BC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2000 av Amineh Kakabaveh (-) Statligt etableringsstöd.docx</dc:title>
  <dc:subject/>
  <dc:creator>Fredrik Forsberg</dc:creator>
  <cp:keywords/>
  <dc:description/>
  <cp:lastModifiedBy>Catherine Versini Bovin</cp:lastModifiedBy>
  <cp:revision>3</cp:revision>
  <dcterms:created xsi:type="dcterms:W3CDTF">2020-09-02T11:11:00Z</dcterms:created>
  <dcterms:modified xsi:type="dcterms:W3CDTF">2020-09-02T11:17:00Z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17e21e53-0927-4706-a1e7-110fc733f97e</vt:lpwstr>
  </property>
</Properties>
</file>