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D8A26" w14:textId="2AACD4A6" w:rsidR="00C77D46" w:rsidRDefault="00C77D46" w:rsidP="009931D4">
      <w:pPr>
        <w:pStyle w:val="Rubrik"/>
      </w:pPr>
      <w:bookmarkStart w:id="0" w:name="Start"/>
      <w:bookmarkEnd w:id="0"/>
      <w:r>
        <w:t xml:space="preserve">Svar på fråga 2018/19:899 av Anders Österberg (S) Avsättningen av borgmästare i Turkiet samt fråga 2018/19:906 av Amineh Kakabaveh (V) Nya angrepp på demokratin i Turkiet </w:t>
      </w:r>
    </w:p>
    <w:p w14:paraId="6569B8A8" w14:textId="36C69800" w:rsidR="00C77D46" w:rsidRPr="00C77D46" w:rsidRDefault="00C77D46" w:rsidP="00C77D46">
      <w:r w:rsidRPr="00C77D46">
        <w:t>Anders Österberg har frågat mig vad regeringen kan göra för att den turkiska staten ska respektera mänskliga rättigheter och frige de politiska fångarna. Amineh Kakabaveh har frågat mig om Sverige som enskilt land och inom EU kommer att kraftfullt fördöma den turkiska regeringens och myndigheternas angrepp på medborgarnas demokratiska fri- och rättigheter och kräva omedelbar frigivning av fängslade HDP-ledare och -medlemmar. Jag väljer att besvara frågorna i ett sammanhang.</w:t>
      </w:r>
    </w:p>
    <w:p w14:paraId="148A825B" w14:textId="7AE581D5" w:rsidR="00C77D46" w:rsidRPr="00C77D46" w:rsidRDefault="00C77D46" w:rsidP="00C77D46">
      <w:pPr>
        <w:pStyle w:val="RKnormal"/>
        <w:spacing w:line="276" w:lineRule="auto"/>
        <w:rPr>
          <w:rFonts w:asciiTheme="minorHAnsi" w:hAnsiTheme="minorHAnsi"/>
          <w:sz w:val="25"/>
          <w:szCs w:val="25"/>
        </w:rPr>
      </w:pPr>
      <w:bookmarkStart w:id="1" w:name="_GoBack"/>
      <w:bookmarkEnd w:id="1"/>
      <w:r w:rsidRPr="00C77D46">
        <w:rPr>
          <w:rFonts w:asciiTheme="minorHAnsi" w:hAnsiTheme="minorHAnsi"/>
          <w:sz w:val="25"/>
          <w:szCs w:val="25"/>
        </w:rPr>
        <w:t xml:space="preserve">Regeringen ser med djup oro på </w:t>
      </w:r>
      <w:r w:rsidR="00E73E7F">
        <w:rPr>
          <w:rFonts w:asciiTheme="minorHAnsi" w:hAnsiTheme="minorHAnsi"/>
          <w:sz w:val="25"/>
          <w:szCs w:val="25"/>
        </w:rPr>
        <w:t>situationen</w:t>
      </w:r>
      <w:r w:rsidR="00E73E7F" w:rsidRPr="00C77D46">
        <w:rPr>
          <w:rFonts w:asciiTheme="minorHAnsi" w:hAnsiTheme="minorHAnsi"/>
          <w:sz w:val="25"/>
          <w:szCs w:val="25"/>
        </w:rPr>
        <w:t xml:space="preserve"> </w:t>
      </w:r>
      <w:r w:rsidRPr="00C77D46">
        <w:rPr>
          <w:rFonts w:asciiTheme="minorHAnsi" w:hAnsiTheme="minorHAnsi"/>
          <w:sz w:val="25"/>
          <w:szCs w:val="25"/>
        </w:rPr>
        <w:t xml:space="preserve">i Turkiet. </w:t>
      </w:r>
      <w:r w:rsidR="00E73E7F">
        <w:rPr>
          <w:rFonts w:asciiTheme="minorHAnsi" w:hAnsiTheme="minorHAnsi"/>
          <w:sz w:val="25"/>
          <w:szCs w:val="25"/>
        </w:rPr>
        <w:t xml:space="preserve">Utvecklingen </w:t>
      </w:r>
      <w:r w:rsidR="001F26ED" w:rsidRPr="001F26ED">
        <w:rPr>
          <w:rFonts w:asciiTheme="minorHAnsi" w:hAnsiTheme="minorHAnsi"/>
          <w:sz w:val="25"/>
          <w:szCs w:val="25"/>
        </w:rPr>
        <w:t>är oacceptabel</w:t>
      </w:r>
      <w:r w:rsidR="009931D4">
        <w:rPr>
          <w:rFonts w:asciiTheme="minorHAnsi" w:hAnsiTheme="minorHAnsi"/>
          <w:sz w:val="25"/>
          <w:szCs w:val="25"/>
        </w:rPr>
        <w:t>.</w:t>
      </w:r>
      <w:r w:rsidR="001F26ED" w:rsidRPr="001F26ED">
        <w:rPr>
          <w:rFonts w:asciiTheme="minorHAnsi" w:hAnsiTheme="minorHAnsi"/>
          <w:sz w:val="25"/>
          <w:szCs w:val="25"/>
        </w:rPr>
        <w:t xml:space="preserve"> </w:t>
      </w:r>
      <w:r w:rsidRPr="00C77D46">
        <w:rPr>
          <w:rFonts w:asciiTheme="minorHAnsi" w:hAnsiTheme="minorHAnsi"/>
          <w:sz w:val="25"/>
          <w:szCs w:val="25"/>
        </w:rPr>
        <w:t>Fri opposition är en förutsättning för ett pluralistiskt demokratiskt samhälle. Folkvalda parlamentariker måste tillåtas verka i enlighet med sitt demokratiska mandat</w:t>
      </w:r>
      <w:r w:rsidR="00E73E7F">
        <w:rPr>
          <w:rFonts w:asciiTheme="minorHAnsi" w:hAnsiTheme="minorHAnsi"/>
          <w:sz w:val="25"/>
          <w:szCs w:val="25"/>
        </w:rPr>
        <w:t xml:space="preserve">, något </w:t>
      </w:r>
      <w:r w:rsidRPr="00C77D46">
        <w:rPr>
          <w:rFonts w:asciiTheme="minorHAnsi" w:hAnsiTheme="minorHAnsi"/>
          <w:sz w:val="25"/>
          <w:szCs w:val="25"/>
        </w:rPr>
        <w:t>vi framfört till turkiska företrädare i Stockholm och i Ankara. Regeringen publicerar regelbundet landrapporter om mänskliga rättigheter, demokrati och rättsstatens principer. Den senaste rapporten om Turkiet publicerades i februari i år</w:t>
      </w:r>
      <w:r w:rsidR="00F76AF6">
        <w:rPr>
          <w:rFonts w:asciiTheme="minorHAnsi" w:hAnsiTheme="minorHAnsi"/>
          <w:sz w:val="25"/>
          <w:szCs w:val="25"/>
        </w:rPr>
        <w:t xml:space="preserve"> och avhandlar situationen för oppositionspolitiker, däribland HDP</w:t>
      </w:r>
      <w:r w:rsidR="0037409E">
        <w:rPr>
          <w:rFonts w:asciiTheme="minorHAnsi" w:hAnsiTheme="minorHAnsi"/>
          <w:sz w:val="25"/>
          <w:szCs w:val="25"/>
        </w:rPr>
        <w:t>:s</w:t>
      </w:r>
      <w:r w:rsidR="00F76AF6">
        <w:rPr>
          <w:rFonts w:asciiTheme="minorHAnsi" w:hAnsiTheme="minorHAnsi"/>
          <w:sz w:val="25"/>
          <w:szCs w:val="25"/>
        </w:rPr>
        <w:t xml:space="preserve"> företrädare. </w:t>
      </w:r>
    </w:p>
    <w:p w14:paraId="20B795A2" w14:textId="77777777" w:rsidR="00C77D46" w:rsidRPr="00C77D46" w:rsidRDefault="00C77D46" w:rsidP="00C77D46">
      <w:pPr>
        <w:pStyle w:val="RKnormal"/>
        <w:spacing w:line="276" w:lineRule="auto"/>
        <w:rPr>
          <w:rFonts w:asciiTheme="minorHAnsi" w:hAnsiTheme="minorHAnsi"/>
          <w:sz w:val="25"/>
          <w:szCs w:val="25"/>
        </w:rPr>
      </w:pPr>
    </w:p>
    <w:p w14:paraId="3DF420A6" w14:textId="77777777" w:rsidR="00C77D46" w:rsidRPr="00C77D46" w:rsidRDefault="00C77D46" w:rsidP="00C77D46">
      <w:pPr>
        <w:pStyle w:val="RKnormal"/>
        <w:spacing w:line="276" w:lineRule="auto"/>
        <w:rPr>
          <w:rFonts w:asciiTheme="minorHAnsi" w:hAnsiTheme="minorHAnsi"/>
          <w:sz w:val="25"/>
          <w:szCs w:val="25"/>
        </w:rPr>
      </w:pPr>
      <w:r w:rsidRPr="00C77D46">
        <w:rPr>
          <w:rFonts w:asciiTheme="minorHAnsi" w:hAnsiTheme="minorHAnsi"/>
          <w:sz w:val="25"/>
          <w:szCs w:val="25"/>
        </w:rPr>
        <w:t xml:space="preserve">Sverige är pådrivande när det gäller att uppmärksamma Turkiets kränkningar av de mänskliga rättigheterna i de internationella fora som vi anser mest lämpliga för dessa diskussioner och där resultat kan uppnås. </w:t>
      </w:r>
    </w:p>
    <w:p w14:paraId="59954E01" w14:textId="0BDED957" w:rsidR="00C77D46" w:rsidRPr="00C77D46" w:rsidRDefault="00C77D46" w:rsidP="00C77D46">
      <w:pPr>
        <w:pStyle w:val="RKnormal"/>
        <w:spacing w:line="276" w:lineRule="auto"/>
        <w:rPr>
          <w:rFonts w:asciiTheme="minorHAnsi" w:hAnsiTheme="minorHAnsi"/>
          <w:sz w:val="25"/>
          <w:szCs w:val="25"/>
        </w:rPr>
      </w:pPr>
      <w:r w:rsidRPr="00C77D46">
        <w:rPr>
          <w:rFonts w:asciiTheme="minorHAnsi" w:hAnsiTheme="minorHAnsi"/>
          <w:sz w:val="25"/>
          <w:szCs w:val="25"/>
        </w:rPr>
        <w:t>Inom EU har Sverige regelbundet uppmärksammat situationen för oppositionspolitiker, journalister, akademiker</w:t>
      </w:r>
      <w:r w:rsidR="009931D4">
        <w:rPr>
          <w:rFonts w:asciiTheme="minorHAnsi" w:hAnsiTheme="minorHAnsi"/>
          <w:sz w:val="25"/>
          <w:szCs w:val="25"/>
        </w:rPr>
        <w:t xml:space="preserve">, </w:t>
      </w:r>
      <w:r w:rsidRPr="00C77D46">
        <w:rPr>
          <w:rFonts w:asciiTheme="minorHAnsi" w:hAnsiTheme="minorHAnsi"/>
          <w:sz w:val="25"/>
          <w:szCs w:val="25"/>
        </w:rPr>
        <w:t>civilsamhällesaktörer.</w:t>
      </w:r>
      <w:r w:rsidR="0037409E">
        <w:rPr>
          <w:rFonts w:asciiTheme="minorHAnsi" w:hAnsiTheme="minorHAnsi"/>
          <w:sz w:val="25"/>
          <w:szCs w:val="25"/>
        </w:rPr>
        <w:t xml:space="preserve"> Även situationen för fackligt aktiva är oroande.</w:t>
      </w:r>
    </w:p>
    <w:p w14:paraId="4FDE6410" w14:textId="77777777" w:rsidR="00C77D46" w:rsidRPr="00C77D46" w:rsidRDefault="00C77D46" w:rsidP="00C77D46">
      <w:pPr>
        <w:pStyle w:val="RKnormal"/>
        <w:spacing w:line="276" w:lineRule="auto"/>
        <w:rPr>
          <w:rFonts w:asciiTheme="minorHAnsi" w:hAnsiTheme="minorHAnsi"/>
          <w:sz w:val="25"/>
          <w:szCs w:val="25"/>
        </w:rPr>
      </w:pPr>
    </w:p>
    <w:p w14:paraId="21B1A2A4" w14:textId="77777777" w:rsidR="00C77D46" w:rsidRPr="00C77D46" w:rsidRDefault="00C77D46" w:rsidP="00C77D46">
      <w:pPr>
        <w:pStyle w:val="RKnormal"/>
        <w:spacing w:line="276" w:lineRule="auto"/>
        <w:rPr>
          <w:rFonts w:asciiTheme="minorHAnsi" w:hAnsiTheme="minorHAnsi"/>
          <w:sz w:val="25"/>
          <w:szCs w:val="25"/>
        </w:rPr>
      </w:pPr>
      <w:r w:rsidRPr="00C77D46">
        <w:rPr>
          <w:rFonts w:asciiTheme="minorHAnsi" w:hAnsiTheme="minorHAnsi"/>
          <w:sz w:val="25"/>
          <w:szCs w:val="25"/>
        </w:rPr>
        <w:lastRenderedPageBreak/>
        <w:t>I samband med årets lokalval betonade Sverige och EU att säkerställandet av fria, rättvisa och transparenta valprocesser är grundläggande för demokratin och för relationen mellan Turkiet och EU. Sverige uttryckte också i EU oro över Högsta valrådets beslut att genomföra borgmästarvalet i Istanbul igen samt att olämpligförklara folkvalda kandidater i sydöstra Turkiet.</w:t>
      </w:r>
    </w:p>
    <w:p w14:paraId="36B9257A" w14:textId="77777777" w:rsidR="00C77D46" w:rsidRPr="00C77D46" w:rsidRDefault="00C77D46" w:rsidP="00C77D46">
      <w:pPr>
        <w:pStyle w:val="RKnormal"/>
        <w:spacing w:line="276" w:lineRule="auto"/>
        <w:rPr>
          <w:rFonts w:asciiTheme="minorHAnsi" w:hAnsiTheme="minorHAnsi"/>
          <w:sz w:val="25"/>
          <w:szCs w:val="25"/>
        </w:rPr>
      </w:pPr>
    </w:p>
    <w:p w14:paraId="77DF8020" w14:textId="52C00E22" w:rsidR="00C77D46" w:rsidRPr="00C77D46" w:rsidRDefault="00C77D46" w:rsidP="00C77D46">
      <w:pPr>
        <w:pStyle w:val="RKnormal"/>
        <w:spacing w:line="276" w:lineRule="auto"/>
        <w:rPr>
          <w:rFonts w:asciiTheme="minorHAnsi" w:hAnsiTheme="minorHAnsi"/>
          <w:sz w:val="25"/>
          <w:szCs w:val="25"/>
        </w:rPr>
      </w:pPr>
      <w:r w:rsidRPr="00C77D46">
        <w:rPr>
          <w:rFonts w:asciiTheme="minorHAnsi" w:hAnsiTheme="minorHAnsi"/>
          <w:sz w:val="25"/>
          <w:szCs w:val="25"/>
        </w:rPr>
        <w:t xml:space="preserve">För de svenska utlandsmyndigheterna i Turkiet är bevakandet av rättegångar, till exempel mot fängslade oppositionella och folkvalda parlamentariker, en viktig del av det diplomatiska uppdraget. Det gäller exempelvis rättegångar som ägt rum mot de båda ledarna för oppositionspartiet HDP, Figen Yüksekdağ och Selahattin Demirtaş. Sverige verkar även för att andra länder ska bevaka rättegångar för att visa solidaritet och uppmärksamma de här fallen. Vi </w:t>
      </w:r>
      <w:r w:rsidR="00331526" w:rsidRPr="00C77D46">
        <w:rPr>
          <w:rFonts w:asciiTheme="minorHAnsi" w:hAnsiTheme="minorHAnsi"/>
          <w:sz w:val="25"/>
          <w:szCs w:val="25"/>
        </w:rPr>
        <w:t>kräv</w:t>
      </w:r>
      <w:r w:rsidR="00331526">
        <w:rPr>
          <w:rFonts w:asciiTheme="minorHAnsi" w:hAnsiTheme="minorHAnsi"/>
          <w:sz w:val="25"/>
          <w:szCs w:val="25"/>
        </w:rPr>
        <w:t>er</w:t>
      </w:r>
      <w:r w:rsidR="00331526" w:rsidRPr="00C77D46">
        <w:rPr>
          <w:rFonts w:asciiTheme="minorHAnsi" w:hAnsiTheme="minorHAnsi"/>
          <w:sz w:val="25"/>
          <w:szCs w:val="25"/>
        </w:rPr>
        <w:t xml:space="preserve"> </w:t>
      </w:r>
      <w:r w:rsidRPr="00C77D46">
        <w:rPr>
          <w:rFonts w:asciiTheme="minorHAnsi" w:hAnsiTheme="minorHAnsi"/>
          <w:sz w:val="25"/>
          <w:szCs w:val="25"/>
        </w:rPr>
        <w:t>deras frigivning</w:t>
      </w:r>
      <w:r w:rsidR="00331526">
        <w:rPr>
          <w:rFonts w:asciiTheme="minorHAnsi" w:hAnsiTheme="minorHAnsi"/>
          <w:sz w:val="25"/>
          <w:szCs w:val="25"/>
        </w:rPr>
        <w:t xml:space="preserve"> och har framfört det kravet i flera olika sammanhang.</w:t>
      </w:r>
      <w:r w:rsidRPr="00C77D46">
        <w:rPr>
          <w:rFonts w:asciiTheme="minorHAnsi" w:hAnsiTheme="minorHAnsi"/>
          <w:sz w:val="25"/>
          <w:szCs w:val="25"/>
        </w:rPr>
        <w:t xml:space="preserve"> </w:t>
      </w:r>
    </w:p>
    <w:p w14:paraId="54433E6A" w14:textId="77777777" w:rsidR="00C77D46" w:rsidRPr="00C77D46" w:rsidRDefault="00C77D46" w:rsidP="00C77D46">
      <w:pPr>
        <w:pStyle w:val="Brdtext"/>
      </w:pPr>
    </w:p>
    <w:p w14:paraId="32BE4CD7" w14:textId="77777777" w:rsidR="00C77D46" w:rsidRPr="00C77D46" w:rsidRDefault="00C77D46" w:rsidP="00C77D46">
      <w:pPr>
        <w:pStyle w:val="Brdtext"/>
      </w:pPr>
      <w:r w:rsidRPr="00C77D46">
        <w:t xml:space="preserve">Stockholm den </w:t>
      </w:r>
      <w:sdt>
        <w:sdtPr>
          <w:id w:val="-1225218591"/>
          <w:placeholder>
            <w:docPart w:val="9C266EE220314BFDB0819FF3A69CDBE5"/>
          </w:placeholder>
          <w:dataBinding w:prefixMappings="xmlns:ns0='http://lp/documentinfo/RK' " w:xpath="/ns0:DocumentInfo[1]/ns0:BaseInfo[1]/ns0:HeaderDate[1]" w:storeItemID="{93C61464-EB9A-4669-BE11-C59CCC30868D}"/>
          <w:date w:fullDate="2019-08-29T00:00:00Z">
            <w:dateFormat w:val="d MMMM yyyy"/>
            <w:lid w:val="sv-SE"/>
            <w:storeMappedDataAs w:val="dateTime"/>
            <w:calendar w:val="gregorian"/>
          </w:date>
        </w:sdtPr>
        <w:sdtEndPr/>
        <w:sdtContent>
          <w:r w:rsidRPr="00C77D46">
            <w:t>29 augusti 2019</w:t>
          </w:r>
        </w:sdtContent>
      </w:sdt>
    </w:p>
    <w:p w14:paraId="49968FE6" w14:textId="77777777" w:rsidR="00C77D46" w:rsidRPr="00C77D46" w:rsidRDefault="00C77D46" w:rsidP="00C77D46">
      <w:pPr>
        <w:pStyle w:val="Brdtextutanavstnd"/>
      </w:pPr>
    </w:p>
    <w:p w14:paraId="301B4272" w14:textId="77777777" w:rsidR="00C77D46" w:rsidRPr="00C77D46" w:rsidRDefault="00C77D46" w:rsidP="00C77D46">
      <w:pPr>
        <w:pStyle w:val="Brdtextutanavstnd"/>
      </w:pPr>
    </w:p>
    <w:p w14:paraId="20D0EBBA" w14:textId="77777777" w:rsidR="00C77D46" w:rsidRPr="00C77D46" w:rsidRDefault="00C77D46" w:rsidP="00C77D46">
      <w:pPr>
        <w:pStyle w:val="Brdtextutanavstnd"/>
      </w:pPr>
    </w:p>
    <w:p w14:paraId="09F01005" w14:textId="2EE7DE44" w:rsidR="00C77D46" w:rsidRPr="00C77D46" w:rsidRDefault="00C77D46" w:rsidP="00C77D46">
      <w:pPr>
        <w:pStyle w:val="Brdtext"/>
      </w:pPr>
      <w:r w:rsidRPr="00C77D46">
        <w:t>Margot Wallström</w:t>
      </w:r>
    </w:p>
    <w:p w14:paraId="59A3544D" w14:textId="77777777" w:rsidR="00C77D46" w:rsidRPr="00C77D46" w:rsidRDefault="00C77D46" w:rsidP="00C77D46">
      <w:pPr>
        <w:pStyle w:val="Brdtext"/>
      </w:pPr>
    </w:p>
    <w:sectPr w:rsidR="00C77D46" w:rsidRPr="00C77D46"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B3084" w14:textId="77777777" w:rsidR="009931D4" w:rsidRDefault="009931D4" w:rsidP="00A87A54">
      <w:pPr>
        <w:spacing w:after="0" w:line="240" w:lineRule="auto"/>
      </w:pPr>
      <w:r>
        <w:separator/>
      </w:r>
    </w:p>
  </w:endnote>
  <w:endnote w:type="continuationSeparator" w:id="0">
    <w:p w14:paraId="68E3FE97" w14:textId="77777777" w:rsidR="009931D4" w:rsidRDefault="009931D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9931D4" w:rsidRPr="00347E11" w14:paraId="1C423E1B" w14:textId="77777777" w:rsidTr="009931D4">
      <w:trPr>
        <w:trHeight w:val="227"/>
        <w:jc w:val="right"/>
      </w:trPr>
      <w:tc>
        <w:tcPr>
          <w:tcW w:w="708" w:type="dxa"/>
          <w:vAlign w:val="bottom"/>
        </w:tcPr>
        <w:p w14:paraId="6A56BA9E" w14:textId="77777777" w:rsidR="009931D4" w:rsidRPr="00B62610" w:rsidRDefault="009931D4"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9931D4" w:rsidRPr="00347E11" w14:paraId="4732E8F9" w14:textId="77777777" w:rsidTr="009931D4">
      <w:trPr>
        <w:trHeight w:val="850"/>
        <w:jc w:val="right"/>
      </w:trPr>
      <w:tc>
        <w:tcPr>
          <w:tcW w:w="708" w:type="dxa"/>
          <w:vAlign w:val="bottom"/>
        </w:tcPr>
        <w:p w14:paraId="34554B34" w14:textId="77777777" w:rsidR="009931D4" w:rsidRPr="00347E11" w:rsidRDefault="009931D4" w:rsidP="005606BC">
          <w:pPr>
            <w:pStyle w:val="Sidfot"/>
            <w:spacing w:line="276" w:lineRule="auto"/>
            <w:jc w:val="right"/>
          </w:pPr>
        </w:p>
      </w:tc>
    </w:tr>
  </w:tbl>
  <w:p w14:paraId="0720858E" w14:textId="77777777" w:rsidR="009931D4" w:rsidRPr="005606BC" w:rsidRDefault="009931D4"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9931D4" w:rsidRPr="00347E11" w14:paraId="591FE2BE" w14:textId="77777777" w:rsidTr="001F4302">
      <w:trPr>
        <w:trHeight w:val="510"/>
      </w:trPr>
      <w:tc>
        <w:tcPr>
          <w:tcW w:w="8525" w:type="dxa"/>
          <w:gridSpan w:val="2"/>
          <w:vAlign w:val="bottom"/>
        </w:tcPr>
        <w:p w14:paraId="6755941C" w14:textId="77777777" w:rsidR="009931D4" w:rsidRPr="00347E11" w:rsidRDefault="009931D4" w:rsidP="00347E11">
          <w:pPr>
            <w:pStyle w:val="Sidfot"/>
            <w:rPr>
              <w:sz w:val="8"/>
            </w:rPr>
          </w:pPr>
        </w:p>
      </w:tc>
    </w:tr>
    <w:tr w:rsidR="009931D4" w:rsidRPr="00EE3C0F" w14:paraId="3D4DF65A" w14:textId="77777777" w:rsidTr="00C26068">
      <w:trPr>
        <w:trHeight w:val="227"/>
      </w:trPr>
      <w:tc>
        <w:tcPr>
          <w:tcW w:w="4074" w:type="dxa"/>
        </w:tcPr>
        <w:p w14:paraId="374A746E" w14:textId="77777777" w:rsidR="009931D4" w:rsidRPr="00F53AEA" w:rsidRDefault="009931D4" w:rsidP="00C26068">
          <w:pPr>
            <w:pStyle w:val="Sidfot"/>
            <w:spacing w:line="276" w:lineRule="auto"/>
          </w:pPr>
        </w:p>
      </w:tc>
      <w:tc>
        <w:tcPr>
          <w:tcW w:w="4451" w:type="dxa"/>
        </w:tcPr>
        <w:p w14:paraId="3E617EE5" w14:textId="77777777" w:rsidR="009931D4" w:rsidRPr="00F53AEA" w:rsidRDefault="009931D4" w:rsidP="00F53AEA">
          <w:pPr>
            <w:pStyle w:val="Sidfot"/>
            <w:spacing w:line="276" w:lineRule="auto"/>
          </w:pPr>
        </w:p>
      </w:tc>
    </w:tr>
  </w:tbl>
  <w:p w14:paraId="72F0A865" w14:textId="77777777" w:rsidR="009931D4" w:rsidRPr="00EE3C0F" w:rsidRDefault="009931D4">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60A1A" w14:textId="77777777" w:rsidR="009931D4" w:rsidRDefault="009931D4" w:rsidP="00A87A54">
      <w:pPr>
        <w:spacing w:after="0" w:line="240" w:lineRule="auto"/>
      </w:pPr>
      <w:r>
        <w:separator/>
      </w:r>
    </w:p>
  </w:footnote>
  <w:footnote w:type="continuationSeparator" w:id="0">
    <w:p w14:paraId="1E72FB0E" w14:textId="77777777" w:rsidR="009931D4" w:rsidRDefault="009931D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931D4" w14:paraId="74A6C051" w14:textId="77777777" w:rsidTr="00C93EBA">
      <w:trPr>
        <w:trHeight w:val="227"/>
      </w:trPr>
      <w:tc>
        <w:tcPr>
          <w:tcW w:w="5534" w:type="dxa"/>
        </w:tcPr>
        <w:p w14:paraId="5A14B472" w14:textId="77777777" w:rsidR="009931D4" w:rsidRPr="007D73AB" w:rsidRDefault="009931D4">
          <w:pPr>
            <w:pStyle w:val="Sidhuvud"/>
          </w:pPr>
        </w:p>
      </w:tc>
      <w:tc>
        <w:tcPr>
          <w:tcW w:w="3170" w:type="dxa"/>
          <w:vAlign w:val="bottom"/>
        </w:tcPr>
        <w:p w14:paraId="675B5B32" w14:textId="77777777" w:rsidR="009931D4" w:rsidRPr="007D73AB" w:rsidRDefault="009931D4" w:rsidP="00340DE0">
          <w:pPr>
            <w:pStyle w:val="Sidhuvud"/>
          </w:pPr>
        </w:p>
      </w:tc>
      <w:tc>
        <w:tcPr>
          <w:tcW w:w="1134" w:type="dxa"/>
        </w:tcPr>
        <w:p w14:paraId="36C66894" w14:textId="77777777" w:rsidR="009931D4" w:rsidRDefault="009931D4" w:rsidP="009931D4">
          <w:pPr>
            <w:pStyle w:val="Sidhuvud"/>
          </w:pPr>
        </w:p>
      </w:tc>
    </w:tr>
    <w:tr w:rsidR="009931D4" w14:paraId="398C1263" w14:textId="77777777" w:rsidTr="00C93EBA">
      <w:trPr>
        <w:trHeight w:val="1928"/>
      </w:trPr>
      <w:tc>
        <w:tcPr>
          <w:tcW w:w="5534" w:type="dxa"/>
        </w:tcPr>
        <w:p w14:paraId="3C2CD95D" w14:textId="77777777" w:rsidR="009931D4" w:rsidRPr="00340DE0" w:rsidRDefault="009931D4" w:rsidP="00340DE0">
          <w:pPr>
            <w:pStyle w:val="Sidhuvud"/>
          </w:pPr>
          <w:r>
            <w:rPr>
              <w:noProof/>
            </w:rPr>
            <w:drawing>
              <wp:inline distT="0" distB="0" distL="0" distR="0" wp14:anchorId="21952A1E" wp14:editId="727D800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F9B9B08" w14:textId="77777777" w:rsidR="009931D4" w:rsidRPr="00710A6C" w:rsidRDefault="009931D4" w:rsidP="00EE3C0F">
          <w:pPr>
            <w:pStyle w:val="Sidhuvud"/>
            <w:rPr>
              <w:b/>
            </w:rPr>
          </w:pPr>
        </w:p>
        <w:p w14:paraId="2F973801" w14:textId="77777777" w:rsidR="009931D4" w:rsidRDefault="009931D4" w:rsidP="00EE3C0F">
          <w:pPr>
            <w:pStyle w:val="Sidhuvud"/>
          </w:pPr>
        </w:p>
        <w:p w14:paraId="574C5DBF" w14:textId="77777777" w:rsidR="009931D4" w:rsidRDefault="009931D4" w:rsidP="00EE3C0F">
          <w:pPr>
            <w:pStyle w:val="Sidhuvud"/>
          </w:pPr>
        </w:p>
        <w:p w14:paraId="27B54AFF" w14:textId="77777777" w:rsidR="009931D4" w:rsidRDefault="009931D4" w:rsidP="00EE3C0F">
          <w:pPr>
            <w:pStyle w:val="Sidhuvud"/>
          </w:pPr>
        </w:p>
        <w:sdt>
          <w:sdtPr>
            <w:alias w:val="Dnr"/>
            <w:tag w:val="ccRKShow_Dnr"/>
            <w:id w:val="-829283628"/>
            <w:placeholder>
              <w:docPart w:val="B3AF5F6BB06A4DF5BE3FA338DF8B5A23"/>
            </w:placeholder>
            <w:showingPlcHdr/>
            <w:dataBinding w:prefixMappings="xmlns:ns0='http://lp/documentinfo/RK' " w:xpath="/ns0:DocumentInfo[1]/ns0:BaseInfo[1]/ns0:Dnr[1]" w:storeItemID="{93C61464-EB9A-4669-BE11-C59CCC30868D}"/>
            <w:text/>
          </w:sdtPr>
          <w:sdtEndPr/>
          <w:sdtContent>
            <w:p w14:paraId="710ACD9C" w14:textId="77777777" w:rsidR="009931D4" w:rsidRDefault="009931D4" w:rsidP="00EE3C0F">
              <w:pPr>
                <w:pStyle w:val="Sidhuvud"/>
              </w:pPr>
              <w:r>
                <w:rPr>
                  <w:rStyle w:val="Platshllartext"/>
                </w:rPr>
                <w:t xml:space="preserve"> </w:t>
              </w:r>
            </w:p>
          </w:sdtContent>
        </w:sdt>
        <w:sdt>
          <w:sdtPr>
            <w:alias w:val="DocNumber"/>
            <w:tag w:val="DocNumber"/>
            <w:id w:val="1726028884"/>
            <w:placeholder>
              <w:docPart w:val="7833FE71E67B4921AB860CEEB711AAEB"/>
            </w:placeholder>
            <w:showingPlcHdr/>
            <w:dataBinding w:prefixMappings="xmlns:ns0='http://lp/documentinfo/RK' " w:xpath="/ns0:DocumentInfo[1]/ns0:BaseInfo[1]/ns0:DocNumber[1]" w:storeItemID="{93C61464-EB9A-4669-BE11-C59CCC30868D}"/>
            <w:text/>
          </w:sdtPr>
          <w:sdtEndPr/>
          <w:sdtContent>
            <w:p w14:paraId="467EC39F" w14:textId="77777777" w:rsidR="009931D4" w:rsidRDefault="009931D4" w:rsidP="00EE3C0F">
              <w:pPr>
                <w:pStyle w:val="Sidhuvud"/>
              </w:pPr>
              <w:r>
                <w:rPr>
                  <w:rStyle w:val="Platshllartext"/>
                </w:rPr>
                <w:t xml:space="preserve"> </w:t>
              </w:r>
            </w:p>
          </w:sdtContent>
        </w:sdt>
        <w:p w14:paraId="08237E9C" w14:textId="77777777" w:rsidR="009931D4" w:rsidRDefault="009931D4" w:rsidP="00EE3C0F">
          <w:pPr>
            <w:pStyle w:val="Sidhuvud"/>
          </w:pPr>
        </w:p>
      </w:tc>
      <w:tc>
        <w:tcPr>
          <w:tcW w:w="1134" w:type="dxa"/>
        </w:tcPr>
        <w:p w14:paraId="54BCE3F6" w14:textId="77777777" w:rsidR="009931D4" w:rsidRDefault="009931D4" w:rsidP="0094502D">
          <w:pPr>
            <w:pStyle w:val="Sidhuvud"/>
          </w:pPr>
        </w:p>
        <w:p w14:paraId="6D824488" w14:textId="77777777" w:rsidR="009931D4" w:rsidRPr="0094502D" w:rsidRDefault="009931D4" w:rsidP="00EC71A6">
          <w:pPr>
            <w:pStyle w:val="Sidhuvud"/>
          </w:pPr>
        </w:p>
      </w:tc>
    </w:tr>
    <w:tr w:rsidR="009931D4" w14:paraId="4780AB75" w14:textId="77777777" w:rsidTr="00C93EBA">
      <w:trPr>
        <w:trHeight w:val="2268"/>
      </w:trPr>
      <w:sdt>
        <w:sdtPr>
          <w:rPr>
            <w:b/>
          </w:rPr>
          <w:alias w:val="SenderText"/>
          <w:tag w:val="ccRKShow_SenderText"/>
          <w:id w:val="1374046025"/>
          <w:placeholder>
            <w:docPart w:val="8455BAB942FF493792139061E58536B8"/>
          </w:placeholder>
        </w:sdtPr>
        <w:sdtEndPr>
          <w:rPr>
            <w:b w:val="0"/>
          </w:rPr>
        </w:sdtEndPr>
        <w:sdtContent>
          <w:tc>
            <w:tcPr>
              <w:tcW w:w="5534" w:type="dxa"/>
              <w:tcMar>
                <w:right w:w="1134" w:type="dxa"/>
              </w:tcMar>
            </w:tcPr>
            <w:p w14:paraId="4DAA38E7" w14:textId="77777777" w:rsidR="009931D4" w:rsidRPr="00C77D46" w:rsidRDefault="009931D4" w:rsidP="00340DE0">
              <w:pPr>
                <w:pStyle w:val="Sidhuvud"/>
                <w:rPr>
                  <w:b/>
                </w:rPr>
              </w:pPr>
              <w:r w:rsidRPr="00C77D46">
                <w:rPr>
                  <w:b/>
                </w:rPr>
                <w:t>Utrikesdepartementet</w:t>
              </w:r>
            </w:p>
            <w:p w14:paraId="1655E710" w14:textId="77777777" w:rsidR="009931D4" w:rsidRDefault="009931D4" w:rsidP="00340DE0">
              <w:pPr>
                <w:pStyle w:val="Sidhuvud"/>
              </w:pPr>
              <w:r w:rsidRPr="00C77D46">
                <w:t>Utrikesministern</w:t>
              </w:r>
            </w:p>
            <w:p w14:paraId="788E0EED" w14:textId="77777777" w:rsidR="009931D4" w:rsidRDefault="009931D4" w:rsidP="00340DE0">
              <w:pPr>
                <w:pStyle w:val="Sidhuvud"/>
              </w:pPr>
            </w:p>
            <w:p w14:paraId="0F47CC45" w14:textId="3EA4DEE4" w:rsidR="009931D4" w:rsidRPr="00340DE0" w:rsidRDefault="009931D4" w:rsidP="00340DE0">
              <w:pPr>
                <w:pStyle w:val="Sidhuvud"/>
              </w:pPr>
            </w:p>
          </w:tc>
        </w:sdtContent>
      </w:sdt>
      <w:sdt>
        <w:sdtPr>
          <w:alias w:val="Recipient"/>
          <w:tag w:val="ccRKShow_Recipient"/>
          <w:id w:val="-28344517"/>
          <w:placeholder>
            <w:docPart w:val="78F5CEA98DBD4273946DF4ADF75AFDE5"/>
          </w:placeholder>
          <w:dataBinding w:prefixMappings="xmlns:ns0='http://lp/documentinfo/RK' " w:xpath="/ns0:DocumentInfo[1]/ns0:BaseInfo[1]/ns0:Recipient[1]" w:storeItemID="{93C61464-EB9A-4669-BE11-C59CCC30868D}"/>
          <w:text w:multiLine="1"/>
        </w:sdtPr>
        <w:sdtEndPr/>
        <w:sdtContent>
          <w:tc>
            <w:tcPr>
              <w:tcW w:w="3170" w:type="dxa"/>
            </w:tcPr>
            <w:p w14:paraId="5074396C" w14:textId="5607947D" w:rsidR="009931D4" w:rsidRDefault="009931D4" w:rsidP="00547B89">
              <w:pPr>
                <w:pStyle w:val="Sidhuvud"/>
              </w:pPr>
              <w:r>
                <w:t>Till riksdagen</w:t>
              </w:r>
              <w:r>
                <w:br/>
              </w:r>
              <w:r>
                <w:br/>
              </w:r>
              <w:r>
                <w:br/>
              </w:r>
            </w:p>
          </w:tc>
        </w:sdtContent>
      </w:sdt>
      <w:tc>
        <w:tcPr>
          <w:tcW w:w="1134" w:type="dxa"/>
        </w:tcPr>
        <w:p w14:paraId="15CBD395" w14:textId="77777777" w:rsidR="009931D4" w:rsidRDefault="009931D4" w:rsidP="003E6020">
          <w:pPr>
            <w:pStyle w:val="Sidhuvud"/>
          </w:pPr>
        </w:p>
      </w:tc>
    </w:tr>
  </w:tbl>
  <w:p w14:paraId="2E3E876A" w14:textId="77777777" w:rsidR="009931D4" w:rsidRDefault="009931D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46"/>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26ED"/>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45D61"/>
    <w:rsid w:val="00260D2D"/>
    <w:rsid w:val="00261975"/>
    <w:rsid w:val="00264503"/>
    <w:rsid w:val="00271D00"/>
    <w:rsid w:val="00272013"/>
    <w:rsid w:val="00274AA3"/>
    <w:rsid w:val="00275872"/>
    <w:rsid w:val="00281106"/>
    <w:rsid w:val="00282263"/>
    <w:rsid w:val="00282417"/>
    <w:rsid w:val="00282D27"/>
    <w:rsid w:val="00287F0D"/>
    <w:rsid w:val="00291A9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5B77"/>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1526"/>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409E"/>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18E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C7614"/>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4FD8"/>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56F0"/>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941"/>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8F6108"/>
    <w:rsid w:val="009036E7"/>
    <w:rsid w:val="009038C6"/>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31D4"/>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6886"/>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57FA"/>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2774"/>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77D46"/>
    <w:rsid w:val="00C80AD4"/>
    <w:rsid w:val="00C80B5E"/>
    <w:rsid w:val="00C9061B"/>
    <w:rsid w:val="00C9133E"/>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9D0"/>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3E7F"/>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3E08"/>
    <w:rsid w:val="00EF4803"/>
    <w:rsid w:val="00EF5127"/>
    <w:rsid w:val="00F03EAC"/>
    <w:rsid w:val="00F04B7C"/>
    <w:rsid w:val="00F078B5"/>
    <w:rsid w:val="00F125FF"/>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6AF6"/>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A6C45F"/>
  <w15:docId w15:val="{21F987AA-4918-431F-B14D-7AD5126A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basedOn w:val="Standardstycketeckensnitt"/>
    <w:link w:val="RKnormal"/>
    <w:locked/>
    <w:rsid w:val="00C77D46"/>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AF5F6BB06A4DF5BE3FA338DF8B5A23"/>
        <w:category>
          <w:name w:val="Allmänt"/>
          <w:gallery w:val="placeholder"/>
        </w:category>
        <w:types>
          <w:type w:val="bbPlcHdr"/>
        </w:types>
        <w:behaviors>
          <w:behavior w:val="content"/>
        </w:behaviors>
        <w:guid w:val="{CA33B851-D790-4D2C-90DC-CDC3128B5366}"/>
      </w:docPartPr>
      <w:docPartBody>
        <w:p w:rsidR="006337A0" w:rsidRDefault="004535AD" w:rsidP="004535AD">
          <w:pPr>
            <w:pStyle w:val="B3AF5F6BB06A4DF5BE3FA338DF8B5A23"/>
          </w:pPr>
          <w:r>
            <w:rPr>
              <w:rStyle w:val="Platshllartext"/>
            </w:rPr>
            <w:t xml:space="preserve"> </w:t>
          </w:r>
        </w:p>
      </w:docPartBody>
    </w:docPart>
    <w:docPart>
      <w:docPartPr>
        <w:name w:val="7833FE71E67B4921AB860CEEB711AAEB"/>
        <w:category>
          <w:name w:val="Allmänt"/>
          <w:gallery w:val="placeholder"/>
        </w:category>
        <w:types>
          <w:type w:val="bbPlcHdr"/>
        </w:types>
        <w:behaviors>
          <w:behavior w:val="content"/>
        </w:behaviors>
        <w:guid w:val="{3407EA92-C515-436D-B69E-4B9305DD4CBA}"/>
      </w:docPartPr>
      <w:docPartBody>
        <w:p w:rsidR="006337A0" w:rsidRDefault="004535AD" w:rsidP="004535AD">
          <w:pPr>
            <w:pStyle w:val="7833FE71E67B4921AB860CEEB711AAEB"/>
          </w:pPr>
          <w:r>
            <w:rPr>
              <w:rStyle w:val="Platshllartext"/>
            </w:rPr>
            <w:t xml:space="preserve"> </w:t>
          </w:r>
        </w:p>
      </w:docPartBody>
    </w:docPart>
    <w:docPart>
      <w:docPartPr>
        <w:name w:val="8455BAB942FF493792139061E58536B8"/>
        <w:category>
          <w:name w:val="Allmänt"/>
          <w:gallery w:val="placeholder"/>
        </w:category>
        <w:types>
          <w:type w:val="bbPlcHdr"/>
        </w:types>
        <w:behaviors>
          <w:behavior w:val="content"/>
        </w:behaviors>
        <w:guid w:val="{3DF05D30-5CED-4A4E-BD37-B5D931DCFE6C}"/>
      </w:docPartPr>
      <w:docPartBody>
        <w:p w:rsidR="006337A0" w:rsidRDefault="004535AD" w:rsidP="004535AD">
          <w:pPr>
            <w:pStyle w:val="8455BAB942FF493792139061E58536B8"/>
          </w:pPr>
          <w:r>
            <w:rPr>
              <w:rStyle w:val="Platshllartext"/>
            </w:rPr>
            <w:t xml:space="preserve"> </w:t>
          </w:r>
        </w:p>
      </w:docPartBody>
    </w:docPart>
    <w:docPart>
      <w:docPartPr>
        <w:name w:val="78F5CEA98DBD4273946DF4ADF75AFDE5"/>
        <w:category>
          <w:name w:val="Allmänt"/>
          <w:gallery w:val="placeholder"/>
        </w:category>
        <w:types>
          <w:type w:val="bbPlcHdr"/>
        </w:types>
        <w:behaviors>
          <w:behavior w:val="content"/>
        </w:behaviors>
        <w:guid w:val="{BF9542F6-4589-49E4-A1E3-0DE9AE120D56}"/>
      </w:docPartPr>
      <w:docPartBody>
        <w:p w:rsidR="006337A0" w:rsidRDefault="004535AD" w:rsidP="004535AD">
          <w:pPr>
            <w:pStyle w:val="78F5CEA98DBD4273946DF4ADF75AFDE5"/>
          </w:pPr>
          <w:r>
            <w:rPr>
              <w:rStyle w:val="Platshllartext"/>
            </w:rPr>
            <w:t xml:space="preserve"> </w:t>
          </w:r>
        </w:p>
      </w:docPartBody>
    </w:docPart>
    <w:docPart>
      <w:docPartPr>
        <w:name w:val="9C266EE220314BFDB0819FF3A69CDBE5"/>
        <w:category>
          <w:name w:val="Allmänt"/>
          <w:gallery w:val="placeholder"/>
        </w:category>
        <w:types>
          <w:type w:val="bbPlcHdr"/>
        </w:types>
        <w:behaviors>
          <w:behavior w:val="content"/>
        </w:behaviors>
        <w:guid w:val="{84ED74FF-E5CA-4E58-A9EA-ADA39ADCE0B0}"/>
      </w:docPartPr>
      <w:docPartBody>
        <w:p w:rsidR="006337A0" w:rsidRDefault="004535AD" w:rsidP="004535AD">
          <w:pPr>
            <w:pStyle w:val="9C266EE220314BFDB0819FF3A69CDBE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AD"/>
    <w:rsid w:val="00026436"/>
    <w:rsid w:val="00442203"/>
    <w:rsid w:val="004535AD"/>
    <w:rsid w:val="006337A0"/>
    <w:rsid w:val="00F86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D7EB82BC4C542148E4F56798E2D34C5">
    <w:name w:val="6D7EB82BC4C542148E4F56798E2D34C5"/>
    <w:rsid w:val="004535AD"/>
  </w:style>
  <w:style w:type="character" w:styleId="Platshllartext">
    <w:name w:val="Placeholder Text"/>
    <w:basedOn w:val="Standardstycketeckensnitt"/>
    <w:uiPriority w:val="99"/>
    <w:semiHidden/>
    <w:rsid w:val="004535AD"/>
    <w:rPr>
      <w:noProof w:val="0"/>
      <w:color w:val="808080"/>
    </w:rPr>
  </w:style>
  <w:style w:type="paragraph" w:customStyle="1" w:styleId="7DDA00EC93DE4AE884C9063733AD07CE">
    <w:name w:val="7DDA00EC93DE4AE884C9063733AD07CE"/>
    <w:rsid w:val="004535AD"/>
  </w:style>
  <w:style w:type="paragraph" w:customStyle="1" w:styleId="37CAD033A8A3424F84C4923CC4C1BCD1">
    <w:name w:val="37CAD033A8A3424F84C4923CC4C1BCD1"/>
    <w:rsid w:val="004535AD"/>
  </w:style>
  <w:style w:type="paragraph" w:customStyle="1" w:styleId="66348316785141228D4F49393B23F2DC">
    <w:name w:val="66348316785141228D4F49393B23F2DC"/>
    <w:rsid w:val="004535AD"/>
  </w:style>
  <w:style w:type="paragraph" w:customStyle="1" w:styleId="B3AF5F6BB06A4DF5BE3FA338DF8B5A23">
    <w:name w:val="B3AF5F6BB06A4DF5BE3FA338DF8B5A23"/>
    <w:rsid w:val="004535AD"/>
  </w:style>
  <w:style w:type="paragraph" w:customStyle="1" w:styleId="7833FE71E67B4921AB860CEEB711AAEB">
    <w:name w:val="7833FE71E67B4921AB860CEEB711AAEB"/>
    <w:rsid w:val="004535AD"/>
  </w:style>
  <w:style w:type="paragraph" w:customStyle="1" w:styleId="70398FB009E84678BB9018D68718AA2B">
    <w:name w:val="70398FB009E84678BB9018D68718AA2B"/>
    <w:rsid w:val="004535AD"/>
  </w:style>
  <w:style w:type="paragraph" w:customStyle="1" w:styleId="D4C300C333924D42A70E4463E962DEDA">
    <w:name w:val="D4C300C333924D42A70E4463E962DEDA"/>
    <w:rsid w:val="004535AD"/>
  </w:style>
  <w:style w:type="paragraph" w:customStyle="1" w:styleId="3CE9EB5D04534718AEB9B1974E8601EE">
    <w:name w:val="3CE9EB5D04534718AEB9B1974E8601EE"/>
    <w:rsid w:val="004535AD"/>
  </w:style>
  <w:style w:type="paragraph" w:customStyle="1" w:styleId="8455BAB942FF493792139061E58536B8">
    <w:name w:val="8455BAB942FF493792139061E58536B8"/>
    <w:rsid w:val="004535AD"/>
  </w:style>
  <w:style w:type="paragraph" w:customStyle="1" w:styleId="78F5CEA98DBD4273946DF4ADF75AFDE5">
    <w:name w:val="78F5CEA98DBD4273946DF4ADF75AFDE5"/>
    <w:rsid w:val="004535AD"/>
  </w:style>
  <w:style w:type="paragraph" w:customStyle="1" w:styleId="575A4C06B7314241964AB329CD14E024">
    <w:name w:val="575A4C06B7314241964AB329CD14E024"/>
    <w:rsid w:val="004535AD"/>
  </w:style>
  <w:style w:type="paragraph" w:customStyle="1" w:styleId="5ADF4C86AB3343F8BC3B903F6DC2EC74">
    <w:name w:val="5ADF4C86AB3343F8BC3B903F6DC2EC74"/>
    <w:rsid w:val="004535AD"/>
  </w:style>
  <w:style w:type="paragraph" w:customStyle="1" w:styleId="3356F569DB1548AC894FE5B4A97A97DC">
    <w:name w:val="3356F569DB1548AC894FE5B4A97A97DC"/>
    <w:rsid w:val="004535AD"/>
  </w:style>
  <w:style w:type="paragraph" w:customStyle="1" w:styleId="5E713FBB9815486AA37C07FC14DBC05A">
    <w:name w:val="5E713FBB9815486AA37C07FC14DBC05A"/>
    <w:rsid w:val="004535AD"/>
  </w:style>
  <w:style w:type="paragraph" w:customStyle="1" w:styleId="430A01B28F4B4A17A11DF3B104991071">
    <w:name w:val="430A01B28F4B4A17A11DF3B104991071"/>
    <w:rsid w:val="004535AD"/>
  </w:style>
  <w:style w:type="paragraph" w:customStyle="1" w:styleId="9C266EE220314BFDB0819FF3A69CDBE5">
    <w:name w:val="9C266EE220314BFDB0819FF3A69CDBE5"/>
    <w:rsid w:val="004535AD"/>
  </w:style>
  <w:style w:type="paragraph" w:customStyle="1" w:styleId="DD566134EEA5467AA339EF5D31072051">
    <w:name w:val="DD566134EEA5467AA339EF5D31072051"/>
    <w:rsid w:val="00453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2019-08-29T00:00:00</HeaderDate>
    <Office/>
    <Dnr/>
    <ParagrafNr/>
    <DocumentTitle/>
    <VisitingAddress/>
    <Extra1/>
    <Extra2/>
    <Extra3>Anders Österberg</Extra3>
    <Number/>
    <Recipient>Till riksdagen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e5910ce9-18f1-4cfa-a18d-72e4dc73f716</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FC6E9-450E-4BE8-9E85-EF00DBB6BB2B}"/>
</file>

<file path=customXml/itemProps2.xml><?xml version="1.0" encoding="utf-8"?>
<ds:datastoreItem xmlns:ds="http://schemas.openxmlformats.org/officeDocument/2006/customXml" ds:itemID="{93C61464-EB9A-4669-BE11-C59CCC30868D}"/>
</file>

<file path=customXml/itemProps3.xml><?xml version="1.0" encoding="utf-8"?>
<ds:datastoreItem xmlns:ds="http://schemas.openxmlformats.org/officeDocument/2006/customXml" ds:itemID="{A93CE11D-87D4-4D8D-97DB-F402414629E4}"/>
</file>

<file path=customXml/itemProps4.xml><?xml version="1.0" encoding="utf-8"?>
<ds:datastoreItem xmlns:ds="http://schemas.openxmlformats.org/officeDocument/2006/customXml" ds:itemID="{ABA89E51-E58F-49D2-AB7D-21E6D44BB064}"/>
</file>

<file path=customXml/itemProps5.xml><?xml version="1.0" encoding="utf-8"?>
<ds:datastoreItem xmlns:ds="http://schemas.openxmlformats.org/officeDocument/2006/customXml" ds:itemID="{C76F8E32-AB8D-4F63-97AA-4F4F9264D03A}"/>
</file>

<file path=customXml/itemProps6.xml><?xml version="1.0" encoding="utf-8"?>
<ds:datastoreItem xmlns:ds="http://schemas.openxmlformats.org/officeDocument/2006/customXml" ds:itemID="{0243783D-606F-4992-80B0-47C2981776E5}"/>
</file>

<file path=customXml/itemProps7.xml><?xml version="1.0" encoding="utf-8"?>
<ds:datastoreItem xmlns:ds="http://schemas.openxmlformats.org/officeDocument/2006/customXml" ds:itemID="{E19181DA-6E98-457D-B087-0E496CF4B67E}"/>
</file>

<file path=customXml/itemProps8.xml><?xml version="1.0" encoding="utf-8"?>
<ds:datastoreItem xmlns:ds="http://schemas.openxmlformats.org/officeDocument/2006/customXml" ds:itemID="{333A9F89-A03F-4734-9685-C836E03457F7}"/>
</file>

<file path=docProps/app.xml><?xml version="1.0" encoding="utf-8"?>
<Properties xmlns="http://schemas.openxmlformats.org/officeDocument/2006/extended-properties" xmlns:vt="http://schemas.openxmlformats.org/officeDocument/2006/docPropsVTypes">
  <Template>RK Basmall</Template>
  <TotalTime>0</TotalTime>
  <Pages>2</Pages>
  <Words>409</Words>
  <Characters>2171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 på fråga 899 av Anders Österberg (S) och fråga 906 av Amineh Kakabaveh (V) om Turkiet.docx</dc:title>
  <dc:subject/>
  <dc:creator>Carina Stålberg</dc:creator>
  <cp:keywords/>
  <dc:description/>
  <cp:lastModifiedBy>Carina Stålberg</cp:lastModifiedBy>
  <cp:revision>3</cp:revision>
  <cp:lastPrinted>2019-08-29T14:13:00Z</cp:lastPrinted>
  <dcterms:created xsi:type="dcterms:W3CDTF">2019-08-29T14:07:00Z</dcterms:created>
  <dcterms:modified xsi:type="dcterms:W3CDTF">2019-08-29T14:15:00Z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9b4e3d03-3275-4e1f-9f3b-aeffc9c09462</vt:lpwstr>
  </property>
</Properties>
</file>