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138D" w14:textId="77777777" w:rsidR="000D6FEA" w:rsidRDefault="000D6FEA" w:rsidP="000D6FEA">
      <w:pPr>
        <w:pStyle w:val="Rubrik"/>
      </w:pPr>
      <w:r>
        <w:t>Svar på fråga 2017/18:1345 av Betty Malmberg (M)</w:t>
      </w:r>
      <w:r>
        <w:br/>
        <w:t>Bensinskatten och en levande landsbygd</w:t>
      </w:r>
    </w:p>
    <w:p w14:paraId="68F4138E" w14:textId="77777777" w:rsidR="000D6FEA" w:rsidRDefault="000D6FEA" w:rsidP="000D6FEA">
      <w:pPr>
        <w:pStyle w:val="Brdtext"/>
      </w:pPr>
      <w:r>
        <w:t xml:space="preserve">Betty Malmberg har frågat mig vilka åtgärder jag tänker </w:t>
      </w:r>
      <w:r w:rsidRPr="000D6FEA">
        <w:t>vidta för att företagare och landsbygdsboende trots höga bränslepriser ska ges likvärdiga möjligheter till jobbpendling, välfärd och en livskraftig landsbygd.</w:t>
      </w:r>
      <w:r>
        <w:t xml:space="preserve"> </w:t>
      </w:r>
    </w:p>
    <w:p w14:paraId="68F4138F" w14:textId="77777777" w:rsidR="000D6FEA" w:rsidRDefault="000D6FEA" w:rsidP="000D6FEA">
      <w:pPr>
        <w:pStyle w:val="Brdtext"/>
      </w:pPr>
      <w:r>
        <w:t>Den proposition om en sammanhållen landsbygdspolitik</w:t>
      </w:r>
      <w:r w:rsidR="00C1619A">
        <w:t xml:space="preserve"> (prop. 2017/2018:179)</w:t>
      </w:r>
      <w:r w:rsidR="00EE2620">
        <w:t xml:space="preserve"> </w:t>
      </w:r>
      <w:r>
        <w:t xml:space="preserve">som regeringen överlämnat till riksdagen lägger fast inriktningen för en ny politik för Sveriges landsbygder. </w:t>
      </w:r>
      <w:r w:rsidR="000D2FD1">
        <w:t xml:space="preserve">Regeringen föreslår </w:t>
      </w:r>
      <w:r w:rsidR="006153CB">
        <w:t xml:space="preserve">i propositionen </w:t>
      </w:r>
      <w:r w:rsidR="000D2FD1">
        <w:t xml:space="preserve">ett </w:t>
      </w:r>
      <w:r>
        <w:t>övergripande mål för den sammanhållna landsbygdspolitiken</w:t>
      </w:r>
      <w:r w:rsidR="000D2FD1">
        <w:t xml:space="preserve"> där företagande, arbete, boende och välfärd är i fokus</w:t>
      </w:r>
      <w:r>
        <w:t>.</w:t>
      </w:r>
      <w:r w:rsidR="000D2FD1">
        <w:t xml:space="preserve"> Regeringen kommer nu att genomföra omfattande och viktiga</w:t>
      </w:r>
      <w:r>
        <w:t xml:space="preserve"> satsningar </w:t>
      </w:r>
      <w:r w:rsidR="000D2FD1">
        <w:t xml:space="preserve">för att företag och boende på landsbygden ska få bättre villkor. </w:t>
      </w:r>
    </w:p>
    <w:p w14:paraId="68F41390" w14:textId="77777777" w:rsidR="00DE7AEB" w:rsidRDefault="0027540A" w:rsidP="000D6FEA">
      <w:pPr>
        <w:pStyle w:val="Brdtext"/>
      </w:pPr>
      <w:r>
        <w:t xml:space="preserve">Utvecklingsförutsättningarna i Sveriges landsbygder är beroende av många faktorer. </w:t>
      </w:r>
      <w:r w:rsidR="00C24892">
        <w:t>Det är d</w:t>
      </w:r>
      <w:r>
        <w:t xml:space="preserve">ärför </w:t>
      </w:r>
      <w:r w:rsidR="00C24892">
        <w:t>som</w:t>
      </w:r>
      <w:r>
        <w:t xml:space="preserve"> den nya, sammanhållna landsbygdspolitiken tar ett helhetsgrepp på både möjligheter och utmaningar och stärker landsbygdsperspektivet inom många olika </w:t>
      </w:r>
      <w:r w:rsidR="00C1619A">
        <w:t xml:space="preserve">områden. </w:t>
      </w:r>
    </w:p>
    <w:p w14:paraId="68F41391" w14:textId="77777777" w:rsidR="00C1619A" w:rsidRDefault="00C1619A" w:rsidP="000D6FEA">
      <w:pPr>
        <w:pStyle w:val="Brdtext"/>
      </w:pPr>
      <w:r>
        <w:t xml:space="preserve">I </w:t>
      </w:r>
      <w:r w:rsidR="00EE2620">
        <w:t>landsbygds</w:t>
      </w:r>
      <w:r>
        <w:t>propositionen aviseras</w:t>
      </w:r>
      <w:r w:rsidR="00EE2620">
        <w:t xml:space="preserve"> bland annat</w:t>
      </w:r>
      <w:r>
        <w:t xml:space="preserve"> en satsning på enskilda vägar, en utredning om ett förändrat reseavdragssystem och</w:t>
      </w:r>
      <w:r w:rsidR="00EE2620">
        <w:t xml:space="preserve"> en kraftfull satsning för att stärka digitalisering och ny teknik i </w:t>
      </w:r>
      <w:r>
        <w:t xml:space="preserve">landsbygdernas näringsliv och företag. </w:t>
      </w:r>
      <w:r w:rsidR="003A3CC1">
        <w:t>Regeringen</w:t>
      </w:r>
      <w:r w:rsidR="00DE7AEB">
        <w:t xml:space="preserve"> </w:t>
      </w:r>
      <w:r w:rsidR="00AC2E7D">
        <w:t xml:space="preserve">aviserar </w:t>
      </w:r>
      <w:r w:rsidR="00DE7AEB">
        <w:t xml:space="preserve">också viktiga åtgärder </w:t>
      </w:r>
      <w:r w:rsidR="00C92725">
        <w:t xml:space="preserve">inom utbildningsområdet med stöd för etablering av fjärrundervisning och stärkt kvalitet i distansutbildning, med särskilt fokus på förutsättningarna i glesa </w:t>
      </w:r>
      <w:r w:rsidR="00CB750C">
        <w:t>och mycket gles</w:t>
      </w:r>
      <w:r w:rsidR="00E14CA6">
        <w:t>a</w:t>
      </w:r>
      <w:r w:rsidR="00CB750C">
        <w:t xml:space="preserve"> landsbygdskommuner. </w:t>
      </w:r>
    </w:p>
    <w:p w14:paraId="68F41392" w14:textId="77777777" w:rsidR="00091030" w:rsidRDefault="00091030" w:rsidP="00E96532">
      <w:pPr>
        <w:pStyle w:val="Brdtext"/>
      </w:pPr>
    </w:p>
    <w:p w14:paraId="68F41393" w14:textId="77777777" w:rsidR="00EC0820" w:rsidRPr="004B7E5D" w:rsidRDefault="00EC0820" w:rsidP="00EC0820">
      <w:pPr>
        <w:pStyle w:val="Brdtext"/>
      </w:pPr>
      <w:r w:rsidRPr="004B7E5D">
        <w:lastRenderedPageBreak/>
        <w:t xml:space="preserve">De åtgärder som aviseras i landsbygdspropositionen är en början. Det mål för den sammanhållna landsbygdspolitiken som regeringen har föreslagit riksdagen är långsiktigt och mycket ambitiöst. En sammanhållen landsbygdspolitik är avgörande i det fortsatt långsiktiga arbetet för en livskraftig landsbygd och en långsiktigt hållbar utveckling i hela landet. Det kommer att krävas ett uthålligt och målmedvetet arbete för att det ska uppnås. </w:t>
      </w:r>
    </w:p>
    <w:p w14:paraId="68F41394" w14:textId="77777777" w:rsidR="000D6FEA" w:rsidRDefault="00091030" w:rsidP="00E96532">
      <w:pPr>
        <w:pStyle w:val="Brdtext"/>
      </w:pPr>
      <w:r w:rsidRPr="004B7E5D">
        <w:t>Regeringen har med den nya, sammanhållna landsbygdspolitiken lagt fast en</w:t>
      </w:r>
      <w:r w:rsidR="00EE2620" w:rsidRPr="004B7E5D">
        <w:t xml:space="preserve"> ny kurs för politiken för Sveriges landsbygder och för ett Sverige som håller ihop.</w:t>
      </w:r>
    </w:p>
    <w:p w14:paraId="68F41395" w14:textId="77777777" w:rsidR="006153CB" w:rsidRDefault="006153CB" w:rsidP="00E96532">
      <w:pPr>
        <w:pStyle w:val="Brdtext"/>
      </w:pPr>
    </w:p>
    <w:p w14:paraId="68F41396" w14:textId="2EA27EE1" w:rsidR="006153CB" w:rsidRDefault="006153CB" w:rsidP="006153CB">
      <w:pPr>
        <w:pStyle w:val="Brdtext"/>
      </w:pPr>
      <w:r>
        <w:t xml:space="preserve">Stockholm den </w:t>
      </w:r>
      <w:sdt>
        <w:sdtPr>
          <w:id w:val="-1225218591"/>
          <w:placeholder>
            <w:docPart w:val="91C1E8590C174949A4FB3A89D81C252A"/>
          </w:placeholder>
          <w:dataBinding w:prefixMappings="xmlns:ns0='http://lp/documentinfo/RK' " w:xpath="/ns0:DocumentInfo[1]/ns0:BaseInfo[1]/ns0:HeaderDate[1]" w:storeItemID="{F4B83763-0A15-4897-8E9D-A27387FE224A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13627">
            <w:t>30 maj 2018</w:t>
          </w:r>
        </w:sdtContent>
      </w:sdt>
    </w:p>
    <w:p w14:paraId="68F41397" w14:textId="77777777" w:rsidR="006153CB" w:rsidRDefault="006153CB" w:rsidP="006153CB">
      <w:pPr>
        <w:pStyle w:val="Brdtextutanavstnd"/>
      </w:pPr>
    </w:p>
    <w:p w14:paraId="68F41398" w14:textId="77777777" w:rsidR="006153CB" w:rsidRDefault="006153CB" w:rsidP="006153CB">
      <w:pPr>
        <w:pStyle w:val="Brdtextutanavstnd"/>
      </w:pPr>
    </w:p>
    <w:p w14:paraId="68F41399" w14:textId="77777777" w:rsidR="006153CB" w:rsidRDefault="006153CB" w:rsidP="006153CB">
      <w:pPr>
        <w:pStyle w:val="Brdtext"/>
      </w:pPr>
      <w:r>
        <w:t>Sven-Erik Bucht</w:t>
      </w:r>
    </w:p>
    <w:p w14:paraId="68F4139A" w14:textId="77777777" w:rsidR="006153CB" w:rsidRPr="006273E4" w:rsidRDefault="006153CB" w:rsidP="00E96532">
      <w:pPr>
        <w:pStyle w:val="Brdtext"/>
      </w:pPr>
    </w:p>
    <w:sectPr w:rsidR="006153CB" w:rsidRPr="006273E4" w:rsidSect="000D6FE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139D" w14:textId="77777777" w:rsidR="00071248" w:rsidRDefault="00071248" w:rsidP="00A87A54">
      <w:pPr>
        <w:spacing w:after="0" w:line="240" w:lineRule="auto"/>
      </w:pPr>
      <w:r>
        <w:separator/>
      </w:r>
    </w:p>
  </w:endnote>
  <w:endnote w:type="continuationSeparator" w:id="0">
    <w:p w14:paraId="68F4139E" w14:textId="77777777" w:rsidR="00071248" w:rsidRDefault="000712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F413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F4139F" w14:textId="10A7035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136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1362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F413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F413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F413A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F413B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F413B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F413BF" w14:textId="77777777" w:rsidTr="00C26068">
      <w:trPr>
        <w:trHeight w:val="227"/>
      </w:trPr>
      <w:tc>
        <w:tcPr>
          <w:tcW w:w="4074" w:type="dxa"/>
        </w:tcPr>
        <w:p w14:paraId="68F413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F413B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F413C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139B" w14:textId="77777777" w:rsidR="00071248" w:rsidRDefault="00071248" w:rsidP="00A87A54">
      <w:pPr>
        <w:spacing w:after="0" w:line="240" w:lineRule="auto"/>
      </w:pPr>
      <w:r>
        <w:separator/>
      </w:r>
    </w:p>
  </w:footnote>
  <w:footnote w:type="continuationSeparator" w:id="0">
    <w:p w14:paraId="68F4139C" w14:textId="77777777" w:rsidR="00071248" w:rsidRDefault="000712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D6FEA" w14:paraId="68F413A7" w14:textId="77777777" w:rsidTr="00C93EBA">
      <w:trPr>
        <w:trHeight w:val="227"/>
      </w:trPr>
      <w:tc>
        <w:tcPr>
          <w:tcW w:w="5534" w:type="dxa"/>
        </w:tcPr>
        <w:p w14:paraId="68F413A4" w14:textId="77777777" w:rsidR="000D6FEA" w:rsidRPr="007D73AB" w:rsidRDefault="000D6FEA">
          <w:pPr>
            <w:pStyle w:val="Sidhuvud"/>
          </w:pPr>
        </w:p>
      </w:tc>
      <w:tc>
        <w:tcPr>
          <w:tcW w:w="3170" w:type="dxa"/>
          <w:vAlign w:val="bottom"/>
        </w:tcPr>
        <w:p w14:paraId="68F413A5" w14:textId="77777777" w:rsidR="000D6FEA" w:rsidRPr="007D73AB" w:rsidRDefault="000D6FEA" w:rsidP="00340DE0">
          <w:pPr>
            <w:pStyle w:val="Sidhuvud"/>
          </w:pPr>
        </w:p>
      </w:tc>
      <w:tc>
        <w:tcPr>
          <w:tcW w:w="1134" w:type="dxa"/>
        </w:tcPr>
        <w:p w14:paraId="68F413A6" w14:textId="77777777" w:rsidR="000D6FEA" w:rsidRDefault="000D6FEA" w:rsidP="005A703A">
          <w:pPr>
            <w:pStyle w:val="Sidhuvud"/>
          </w:pPr>
        </w:p>
      </w:tc>
    </w:tr>
    <w:tr w:rsidR="000D6FEA" w14:paraId="68F413B2" w14:textId="77777777" w:rsidTr="00C93EBA">
      <w:trPr>
        <w:trHeight w:val="1928"/>
      </w:trPr>
      <w:tc>
        <w:tcPr>
          <w:tcW w:w="5534" w:type="dxa"/>
        </w:tcPr>
        <w:p w14:paraId="68F413A8" w14:textId="77777777" w:rsidR="000D6FEA" w:rsidRPr="00340DE0" w:rsidRDefault="000D6F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F413C1" wp14:editId="68F413C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F413A9" w14:textId="77777777" w:rsidR="000D6FEA" w:rsidRPr="00710A6C" w:rsidRDefault="000D6FEA" w:rsidP="00EE3C0F">
          <w:pPr>
            <w:pStyle w:val="Sidhuvud"/>
            <w:rPr>
              <w:b/>
            </w:rPr>
          </w:pPr>
        </w:p>
        <w:p w14:paraId="68F413AA" w14:textId="77777777" w:rsidR="000D6FEA" w:rsidRDefault="000D6FEA" w:rsidP="00EE3C0F">
          <w:pPr>
            <w:pStyle w:val="Sidhuvud"/>
          </w:pPr>
        </w:p>
        <w:p w14:paraId="68F413AB" w14:textId="77777777" w:rsidR="000D6FEA" w:rsidRDefault="000D6FEA" w:rsidP="00EE3C0F">
          <w:pPr>
            <w:pStyle w:val="Sidhuvud"/>
          </w:pPr>
        </w:p>
        <w:p w14:paraId="68F413AC" w14:textId="77777777" w:rsidR="000D6FEA" w:rsidRDefault="000D6F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278688E80DE46389B0835387FE86B75"/>
            </w:placeholder>
            <w:dataBinding w:prefixMappings="xmlns:ns0='http://lp/documentinfo/RK' " w:xpath="/ns0:DocumentInfo[1]/ns0:BaseInfo[1]/ns0:Dnr[1]" w:storeItemID="{F4B83763-0A15-4897-8E9D-A27387FE224A}"/>
            <w:text/>
          </w:sdtPr>
          <w:sdtEndPr/>
          <w:sdtContent>
            <w:p w14:paraId="68F413AD" w14:textId="77777777" w:rsidR="000D6FEA" w:rsidRDefault="006153CB" w:rsidP="00EE3C0F">
              <w:pPr>
                <w:pStyle w:val="Sidhuvud"/>
              </w:pPr>
              <w:r>
                <w:t>N2018/0322/HL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068AB0CAF14936ABE8BAC9500DE5E8"/>
            </w:placeholder>
            <w:showingPlcHdr/>
            <w:dataBinding w:prefixMappings="xmlns:ns0='http://lp/documentinfo/RK' " w:xpath="/ns0:DocumentInfo[1]/ns0:BaseInfo[1]/ns0:DocNumber[1]" w:storeItemID="{F4B83763-0A15-4897-8E9D-A27387FE224A}"/>
            <w:text/>
          </w:sdtPr>
          <w:sdtEndPr/>
          <w:sdtContent>
            <w:p w14:paraId="68F413AE" w14:textId="77777777" w:rsidR="000D6FEA" w:rsidRDefault="000D6F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F413AF" w14:textId="77777777" w:rsidR="000D6FEA" w:rsidRDefault="000D6FEA" w:rsidP="00EE3C0F">
          <w:pPr>
            <w:pStyle w:val="Sidhuvud"/>
          </w:pPr>
        </w:p>
      </w:tc>
      <w:tc>
        <w:tcPr>
          <w:tcW w:w="1134" w:type="dxa"/>
        </w:tcPr>
        <w:p w14:paraId="68F413B0" w14:textId="77777777" w:rsidR="000D6FEA" w:rsidRDefault="000D6FEA" w:rsidP="0094502D">
          <w:pPr>
            <w:pStyle w:val="Sidhuvud"/>
          </w:pPr>
        </w:p>
        <w:p w14:paraId="68F413B1" w14:textId="77777777" w:rsidR="000D6FEA" w:rsidRPr="0094502D" w:rsidRDefault="000D6FEA" w:rsidP="00EC71A6">
          <w:pPr>
            <w:pStyle w:val="Sidhuvud"/>
          </w:pPr>
        </w:p>
      </w:tc>
    </w:tr>
    <w:tr w:rsidR="000D6FEA" w14:paraId="68F413B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41DC88E7D542338EC9F4506D09277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8F413B3" w14:textId="77777777" w:rsidR="006153CB" w:rsidRDefault="000D6FEA" w:rsidP="00340DE0">
              <w:pPr>
                <w:pStyle w:val="Sidhuvud"/>
                <w:rPr>
                  <w:b/>
                </w:rPr>
              </w:pPr>
              <w:r w:rsidRPr="000D6FEA">
                <w:rPr>
                  <w:b/>
                </w:rPr>
                <w:t>Näringsdepartementet</w:t>
              </w:r>
            </w:p>
            <w:p w14:paraId="68F413B4" w14:textId="77777777" w:rsidR="006153CB" w:rsidRDefault="006153CB" w:rsidP="006153CB">
              <w:pPr>
                <w:pStyle w:val="Sidhuvud"/>
              </w:pPr>
              <w:r>
                <w:t>Landsbygdsminister</w:t>
              </w:r>
            </w:p>
            <w:p w14:paraId="68F413B5" w14:textId="77777777" w:rsidR="006153CB" w:rsidRDefault="006153CB" w:rsidP="006153CB">
              <w:pPr>
                <w:pStyle w:val="Sidhuvud"/>
              </w:pPr>
            </w:p>
            <w:p w14:paraId="68F413B6" w14:textId="77777777" w:rsidR="000D6FEA" w:rsidRPr="000D6FEA" w:rsidRDefault="006153CB" w:rsidP="006153CB">
              <w:pPr>
                <w:pStyle w:val="Sidhuvud"/>
                <w:rPr>
                  <w:b/>
                </w:rPr>
              </w:pPr>
              <w:r>
                <w:t>.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E02AF2D33054420AE67B637562D4687"/>
          </w:placeholder>
          <w:dataBinding w:prefixMappings="xmlns:ns0='http://lp/documentinfo/RK' " w:xpath="/ns0:DocumentInfo[1]/ns0:BaseInfo[1]/ns0:Recipient[1]" w:storeItemID="{F4B83763-0A15-4897-8E9D-A27387FE224A}"/>
          <w:text w:multiLine="1"/>
        </w:sdtPr>
        <w:sdtEndPr/>
        <w:sdtContent>
          <w:tc>
            <w:tcPr>
              <w:tcW w:w="3170" w:type="dxa"/>
            </w:tcPr>
            <w:p w14:paraId="68F413B7" w14:textId="77777777" w:rsidR="000D6FEA" w:rsidRDefault="000D6F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8F413B8" w14:textId="77777777" w:rsidR="000D6FEA" w:rsidRDefault="000D6FEA" w:rsidP="003E6020">
          <w:pPr>
            <w:pStyle w:val="Sidhuvud"/>
          </w:pPr>
        </w:p>
      </w:tc>
    </w:tr>
  </w:tbl>
  <w:p w14:paraId="68F413B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248"/>
    <w:rsid w:val="00072FFC"/>
    <w:rsid w:val="00073B75"/>
    <w:rsid w:val="000757FC"/>
    <w:rsid w:val="000862E0"/>
    <w:rsid w:val="000873C3"/>
    <w:rsid w:val="00091030"/>
    <w:rsid w:val="00093408"/>
    <w:rsid w:val="00093BBF"/>
    <w:rsid w:val="0009435C"/>
    <w:rsid w:val="000A13CA"/>
    <w:rsid w:val="000A456A"/>
    <w:rsid w:val="000A5E43"/>
    <w:rsid w:val="000B56A9"/>
    <w:rsid w:val="000C61D1"/>
    <w:rsid w:val="000D06AA"/>
    <w:rsid w:val="000D2FD1"/>
    <w:rsid w:val="000D31A9"/>
    <w:rsid w:val="000D6FEA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40A"/>
    <w:rsid w:val="00275872"/>
    <w:rsid w:val="00281106"/>
    <w:rsid w:val="002823E3"/>
    <w:rsid w:val="00282417"/>
    <w:rsid w:val="00282D27"/>
    <w:rsid w:val="00287F0D"/>
    <w:rsid w:val="00292420"/>
    <w:rsid w:val="00296B7A"/>
    <w:rsid w:val="002A6820"/>
    <w:rsid w:val="002B5657"/>
    <w:rsid w:val="002B6849"/>
    <w:rsid w:val="002C5B48"/>
    <w:rsid w:val="002D2647"/>
    <w:rsid w:val="002D4298"/>
    <w:rsid w:val="002D4829"/>
    <w:rsid w:val="002D564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CC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B7E5D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B81"/>
    <w:rsid w:val="005A5193"/>
    <w:rsid w:val="005A6979"/>
    <w:rsid w:val="005B115A"/>
    <w:rsid w:val="005B537F"/>
    <w:rsid w:val="005C120D"/>
    <w:rsid w:val="005D07C2"/>
    <w:rsid w:val="005D0802"/>
    <w:rsid w:val="005D78B7"/>
    <w:rsid w:val="005E2F29"/>
    <w:rsid w:val="005E400D"/>
    <w:rsid w:val="005E4E79"/>
    <w:rsid w:val="005E5CE7"/>
    <w:rsid w:val="005F08C5"/>
    <w:rsid w:val="005F4CCD"/>
    <w:rsid w:val="00605718"/>
    <w:rsid w:val="00605C66"/>
    <w:rsid w:val="006153CB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6B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5C63"/>
    <w:rsid w:val="009A0866"/>
    <w:rsid w:val="009A4D0A"/>
    <w:rsid w:val="009B1B68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2E7D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1E5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E54AA"/>
    <w:rsid w:val="00BF27B2"/>
    <w:rsid w:val="00BF4F06"/>
    <w:rsid w:val="00BF534E"/>
    <w:rsid w:val="00BF5717"/>
    <w:rsid w:val="00C01585"/>
    <w:rsid w:val="00C13627"/>
    <w:rsid w:val="00C141C6"/>
    <w:rsid w:val="00C1619A"/>
    <w:rsid w:val="00C16F5A"/>
    <w:rsid w:val="00C2071A"/>
    <w:rsid w:val="00C20ACB"/>
    <w:rsid w:val="00C23703"/>
    <w:rsid w:val="00C24892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2725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50C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E7AEB"/>
    <w:rsid w:val="00DF5BFB"/>
    <w:rsid w:val="00DF5CD6"/>
    <w:rsid w:val="00E022DA"/>
    <w:rsid w:val="00E03BCB"/>
    <w:rsid w:val="00E124DC"/>
    <w:rsid w:val="00E14CA6"/>
    <w:rsid w:val="00E20D90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8324C"/>
    <w:rsid w:val="00E93339"/>
    <w:rsid w:val="00E96532"/>
    <w:rsid w:val="00E973A0"/>
    <w:rsid w:val="00EA1688"/>
    <w:rsid w:val="00EA4C83"/>
    <w:rsid w:val="00EC0820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2620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1B7D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4138D"/>
  <w15:docId w15:val="{5389EB18-018D-4F5A-8BFD-51A2F474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78688E80DE46389B0835387FE86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23060-D64C-4211-8DD6-22E579A99CF0}"/>
      </w:docPartPr>
      <w:docPartBody>
        <w:p w:rsidR="00785DA0" w:rsidRDefault="0054524E" w:rsidP="0054524E">
          <w:pPr>
            <w:pStyle w:val="D278688E80DE46389B0835387FE86B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068AB0CAF14936ABE8BAC9500DE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AC5CB-CA34-4D7F-8458-5B4E19B1166A}"/>
      </w:docPartPr>
      <w:docPartBody>
        <w:p w:rsidR="00785DA0" w:rsidRDefault="0054524E" w:rsidP="0054524E">
          <w:pPr>
            <w:pStyle w:val="0B068AB0CAF14936ABE8BAC9500DE5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41DC88E7D542338EC9F4506D092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340DD-5A31-45BD-92F8-9BB8F0539D48}"/>
      </w:docPartPr>
      <w:docPartBody>
        <w:p w:rsidR="00785DA0" w:rsidRDefault="0054524E" w:rsidP="0054524E">
          <w:pPr>
            <w:pStyle w:val="1941DC88E7D542338EC9F4506D0927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02AF2D33054420AE67B637562D4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F047B-607D-4790-A92B-121C3DB75C93}"/>
      </w:docPartPr>
      <w:docPartBody>
        <w:p w:rsidR="00785DA0" w:rsidRDefault="0054524E" w:rsidP="0054524E">
          <w:pPr>
            <w:pStyle w:val="BE02AF2D33054420AE67B637562D46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C1E8590C174949A4FB3A89D81C2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9C758-41BB-4093-959A-B410C77768B6}"/>
      </w:docPartPr>
      <w:docPartBody>
        <w:p w:rsidR="002D7A0E" w:rsidRDefault="008676A3" w:rsidP="008676A3">
          <w:pPr>
            <w:pStyle w:val="91C1E8590C174949A4FB3A89D81C252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E"/>
    <w:rsid w:val="00010D37"/>
    <w:rsid w:val="002D7A0E"/>
    <w:rsid w:val="00357C62"/>
    <w:rsid w:val="005063E2"/>
    <w:rsid w:val="0054524E"/>
    <w:rsid w:val="006975DA"/>
    <w:rsid w:val="00785DA0"/>
    <w:rsid w:val="008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2CDF4A56E2E4B55BB44A17F79B4FC60">
    <w:name w:val="42CDF4A56E2E4B55BB44A17F79B4FC60"/>
    <w:rsid w:val="0054524E"/>
  </w:style>
  <w:style w:type="character" w:styleId="Platshllartext">
    <w:name w:val="Placeholder Text"/>
    <w:basedOn w:val="Standardstycketeckensnitt"/>
    <w:uiPriority w:val="99"/>
    <w:semiHidden/>
    <w:rsid w:val="008676A3"/>
    <w:rPr>
      <w:noProof w:val="0"/>
      <w:color w:val="808080"/>
    </w:rPr>
  </w:style>
  <w:style w:type="paragraph" w:customStyle="1" w:styleId="FC8942841B194145AB6ABB428338ACBE">
    <w:name w:val="FC8942841B194145AB6ABB428338ACBE"/>
    <w:rsid w:val="0054524E"/>
  </w:style>
  <w:style w:type="paragraph" w:customStyle="1" w:styleId="D472A8B18DE3438999CA359D713F9B10">
    <w:name w:val="D472A8B18DE3438999CA359D713F9B10"/>
    <w:rsid w:val="0054524E"/>
  </w:style>
  <w:style w:type="paragraph" w:customStyle="1" w:styleId="762EE48A588D4EA6987A2DCC18264A7D">
    <w:name w:val="762EE48A588D4EA6987A2DCC18264A7D"/>
    <w:rsid w:val="0054524E"/>
  </w:style>
  <w:style w:type="paragraph" w:customStyle="1" w:styleId="D278688E80DE46389B0835387FE86B75">
    <w:name w:val="D278688E80DE46389B0835387FE86B75"/>
    <w:rsid w:val="0054524E"/>
  </w:style>
  <w:style w:type="paragraph" w:customStyle="1" w:styleId="0B068AB0CAF14936ABE8BAC9500DE5E8">
    <w:name w:val="0B068AB0CAF14936ABE8BAC9500DE5E8"/>
    <w:rsid w:val="0054524E"/>
  </w:style>
  <w:style w:type="paragraph" w:customStyle="1" w:styleId="79ADC4B7FFED4EB1916102A4D45B6E75">
    <w:name w:val="79ADC4B7FFED4EB1916102A4D45B6E75"/>
    <w:rsid w:val="0054524E"/>
  </w:style>
  <w:style w:type="paragraph" w:customStyle="1" w:styleId="9E7CDA5878D845D58DC698CB42CF5076">
    <w:name w:val="9E7CDA5878D845D58DC698CB42CF5076"/>
    <w:rsid w:val="0054524E"/>
  </w:style>
  <w:style w:type="paragraph" w:customStyle="1" w:styleId="B652F0C24D8F45C2BA92D7602853A941">
    <w:name w:val="B652F0C24D8F45C2BA92D7602853A941"/>
    <w:rsid w:val="0054524E"/>
  </w:style>
  <w:style w:type="paragraph" w:customStyle="1" w:styleId="1941DC88E7D542338EC9F4506D092776">
    <w:name w:val="1941DC88E7D542338EC9F4506D092776"/>
    <w:rsid w:val="0054524E"/>
  </w:style>
  <w:style w:type="paragraph" w:customStyle="1" w:styleId="BE02AF2D33054420AE67B637562D4687">
    <w:name w:val="BE02AF2D33054420AE67B637562D4687"/>
    <w:rsid w:val="0054524E"/>
  </w:style>
  <w:style w:type="paragraph" w:customStyle="1" w:styleId="91C1E8590C174949A4FB3A89D81C252A">
    <w:name w:val="91C1E8590C174949A4FB3A89D81C252A"/>
    <w:rsid w:val="00867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bd1178f1-ac47-4d73-8b14-204d1c82b5fb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2018-05-30T00:00:00</HeaderDate>
    <Office/>
    <Dnr>N2018/0322/HL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 xsi:nil="true"/>
    <Handl_x00e4_ggare xmlns="ae7a256b-f4d2-416a-9370-0215551cabac">
      <UserInfo>
        <DisplayName>Anna Ryttberg</DisplayName>
        <AccountId>84</AccountId>
        <AccountType/>
      </UserInfo>
    </Handl_x00e4_ggare>
    <Status xmlns="ae7a256b-f4d2-416a-9370-0215551cabac">Klar</Status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_x00c5_r xmlns="ae7a256b-f4d2-416a-9370-0215551cabac" xsi:nil="true"/>
    <DirtyMigration xmlns="4e9c2f0c-7bf8-49af-8356-cbf363fc78a7">false</DirtyMigration>
    <Nyckelord xmlns="13ceef10-deb8-4807-ae55-f7be06c82a5e" xsi:nil="true"/>
    <Parti xmlns="ae7a256b-f4d2-416a-9370-0215551cabac" xsi:nil="true"/>
    <Diarienummer xmlns="13ceef10-deb8-4807-ae55-f7be06c82a5e" xsi:nil="true"/>
    <Enhet xmlns="ae7a256b-f4d2-416a-9370-0215551cabac">HL</Enhet>
    <Sakomr_x00e5_de xmlns="ae7a256b-f4d2-416a-9370-0215551cabac"/>
    <k46d94c0acf84ab9a79866a9d8b1905f xmlns="cc625d36-bb37-4650-91b9-0c96159295ba">
      <Terms xmlns="http://schemas.microsoft.com/office/infopath/2007/PartnerControls"/>
    </k46d94c0acf84ab9a79866a9d8b1905f>
    <_dlc_DocId xmlns="13ceef10-deb8-4807-ae55-f7be06c82a5e">Q6DJQXE4A6FR-905465213-5180</_dlc_DocId>
    <_dlc_DocIdUrl xmlns="13ceef10-deb8-4807-ae55-f7be06c82a5e">
      <Url>https://dhs.sp.regeringskansliet.se/yta/n-ht/Arendehantering/_layouts/15/DocIdRedir.aspx?ID=Q6DJQXE4A6FR-905465213-5180</Url>
      <Description>Q6DJQXE4A6FR-905465213-5180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2018-05-30T00:00:00</HeaderDate>
    <Office/>
    <Dnr>N2018/0322/HL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AFAD-B0F1-455C-B1A3-6B3D785E3C7A}"/>
</file>

<file path=customXml/itemProps2.xml><?xml version="1.0" encoding="utf-8"?>
<ds:datastoreItem xmlns:ds="http://schemas.openxmlformats.org/officeDocument/2006/customXml" ds:itemID="{2E6F14F0-2830-4BCB-A45D-664C51671249}"/>
</file>

<file path=customXml/itemProps3.xml><?xml version="1.0" encoding="utf-8"?>
<ds:datastoreItem xmlns:ds="http://schemas.openxmlformats.org/officeDocument/2006/customXml" ds:itemID="{F4B83763-0A15-4897-8E9D-A27387FE224A}"/>
</file>

<file path=customXml/itemProps4.xml><?xml version="1.0" encoding="utf-8"?>
<ds:datastoreItem xmlns:ds="http://schemas.openxmlformats.org/officeDocument/2006/customXml" ds:itemID="{2E6F14F0-2830-4BCB-A45D-664C51671249}"/>
</file>

<file path=customXml/itemProps5.xml><?xml version="1.0" encoding="utf-8"?>
<ds:datastoreItem xmlns:ds="http://schemas.openxmlformats.org/officeDocument/2006/customXml" ds:itemID="{0EE85067-3E45-4952-B404-D9D7F4BA9CA2}"/>
</file>

<file path=customXml/itemProps6.xml><?xml version="1.0" encoding="utf-8"?>
<ds:datastoreItem xmlns:ds="http://schemas.openxmlformats.org/officeDocument/2006/customXml" ds:itemID="{F4B83763-0A15-4897-8E9D-A27387FE224A}"/>
</file>

<file path=customXml/itemProps7.xml><?xml version="1.0" encoding="utf-8"?>
<ds:datastoreItem xmlns:ds="http://schemas.openxmlformats.org/officeDocument/2006/customXml" ds:itemID="{0EE85067-3E45-4952-B404-D9D7F4BA9CA2}"/>
</file>

<file path=customXml/itemProps8.xml><?xml version="1.0" encoding="utf-8"?>
<ds:datastoreItem xmlns:ds="http://schemas.openxmlformats.org/officeDocument/2006/customXml" ds:itemID="{C20F6909-D3E9-4371-B659-DE2D6545E3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Carl-Fredrik Lööf</dc:creator>
  <cp:keywords/>
  <dc:description/>
  <cp:lastModifiedBy>Cecilia Gallegos</cp:lastModifiedBy>
  <cp:revision>2</cp:revision>
  <cp:lastPrinted>2018-05-29T13:18:00Z</cp:lastPrinted>
  <dcterms:created xsi:type="dcterms:W3CDTF">2018-05-30T07:36:00Z</dcterms:created>
  <dcterms:modified xsi:type="dcterms:W3CDTF">2018-05-30T07:36:00Z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bdc3fd44-1ae2-46f9-9952-3bee0b6ee444</vt:lpwstr>
  </property>
</Properties>
</file>