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5832" w14:textId="53F99F8B" w:rsidR="00F462BF" w:rsidRDefault="00F462BF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B81E1B">
        <w:t xml:space="preserve">2017/18:1566 av Sten Bergheden (M) Torkans effekter på lantbrukarnas likviditet och </w:t>
      </w:r>
      <w:r>
        <w:t>2017/18:</w:t>
      </w:r>
      <w:r w:rsidR="009378FC">
        <w:t>1585</w:t>
      </w:r>
      <w:r>
        <w:t xml:space="preserve"> av </w:t>
      </w:r>
      <w:r w:rsidR="009378FC">
        <w:t xml:space="preserve">Christian Holm </w:t>
      </w:r>
      <w:proofErr w:type="spellStart"/>
      <w:r w:rsidR="009378FC">
        <w:t>Barenfeld</w:t>
      </w:r>
      <w:proofErr w:type="spellEnd"/>
      <w:r>
        <w:t xml:space="preserve"> (</w:t>
      </w:r>
      <w:r w:rsidR="009378FC">
        <w:t>M</w:t>
      </w:r>
      <w:r>
        <w:t>)</w:t>
      </w:r>
      <w:r w:rsidR="00B81E1B">
        <w:t xml:space="preserve"> </w:t>
      </w:r>
      <w:r w:rsidR="009378FC">
        <w:t>Jordbruksverkets utbetalningar av EU-medel</w:t>
      </w:r>
    </w:p>
    <w:p w14:paraId="08864824" w14:textId="2A61074D" w:rsidR="00530C38" w:rsidRPr="00F02C2F" w:rsidRDefault="00B81E1B" w:rsidP="00F02C2F">
      <w:pPr>
        <w:pStyle w:val="Brdtext"/>
      </w:pPr>
      <w:r>
        <w:t>Sten Bergheden har frågat mig om jag avser på något sätt försöka skynda på de ännu inte utbetalade och sena EU-utbetalningarna samt att försöka tidigare</w:t>
      </w:r>
      <w:r w:rsidR="008A0348">
        <w:softHyphen/>
      </w:r>
      <w:r>
        <w:t xml:space="preserve">lägga årets EU-utbetalningar för att om möjligt minska de likvida påfrestningarna för landets lantbrukare. </w:t>
      </w:r>
      <w:r w:rsidR="0022190E">
        <w:t xml:space="preserve">Christian Holm </w:t>
      </w:r>
      <w:proofErr w:type="spellStart"/>
      <w:r w:rsidR="0022190E">
        <w:t>Barenfeld</w:t>
      </w:r>
      <w:proofErr w:type="spellEnd"/>
      <w:r w:rsidR="00530C38">
        <w:t xml:space="preserve"> har frågat mig om jag </w:t>
      </w:r>
      <w:r w:rsidR="00F02C2F" w:rsidRPr="00F02C2F">
        <w:t>har för avsikt att verka för att få till stånd en skyndsam ut</w:t>
      </w:r>
      <w:r w:rsidR="008A0348">
        <w:softHyphen/>
      </w:r>
      <w:r w:rsidR="00F02C2F" w:rsidRPr="00F02C2F">
        <w:t>betalning av de ännu ej utbetalade EU-medlen och därtill försöka tidigare</w:t>
      </w:r>
      <w:r w:rsidR="008A0348">
        <w:softHyphen/>
      </w:r>
      <w:r w:rsidR="00F02C2F" w:rsidRPr="00F02C2F">
        <w:t>lägga utbetalningen av innevarande års utbetalningar av EU-medel för att stärka lantbrukarnas situation och likviditet</w:t>
      </w:r>
      <w:r>
        <w:t>.</w:t>
      </w:r>
    </w:p>
    <w:p w14:paraId="228A359E" w14:textId="6761DA81" w:rsidR="004C31C7" w:rsidRDefault="00FB3A23" w:rsidP="005F2B95">
      <w:pPr>
        <w:pStyle w:val="Brdtext"/>
      </w:pPr>
      <w:r>
        <w:t>Vi har ett extremt väder i Sverige i år som påverkar växtodlingen och foder</w:t>
      </w:r>
      <w:r w:rsidR="008A0348">
        <w:softHyphen/>
      </w:r>
      <w:r>
        <w:t xml:space="preserve">tillgången negativt. Regeringen följer situationen och har en nära dialog med Statens jordbruksverk och näringen för att </w:t>
      </w:r>
      <w:r w:rsidR="00E8304E">
        <w:t xml:space="preserve">följa upp de utmaningar som situationen innebär </w:t>
      </w:r>
      <w:r>
        <w:t xml:space="preserve">och </w:t>
      </w:r>
      <w:r w:rsidR="003929F7">
        <w:t xml:space="preserve">har annonserat och </w:t>
      </w:r>
      <w:r>
        <w:t>vidta</w:t>
      </w:r>
      <w:r w:rsidR="003929F7">
        <w:t>git</w:t>
      </w:r>
      <w:r>
        <w:t xml:space="preserve"> åtgärder som kan underlätta lantbrukarnas svåra situation</w:t>
      </w:r>
      <w:r w:rsidR="004C31C7">
        <w:t xml:space="preserve">. </w:t>
      </w:r>
    </w:p>
    <w:p w14:paraId="337C9B5D" w14:textId="75507EB6" w:rsidR="00BA4FE4" w:rsidRDefault="00BA4FE4" w:rsidP="005F2B95">
      <w:pPr>
        <w:pStyle w:val="Brdtext"/>
      </w:pPr>
      <w:r>
        <w:t xml:space="preserve">Den oroväckande och allvarliga utvecklingen med värme </w:t>
      </w:r>
      <w:r w:rsidR="004757DC">
        <w:t xml:space="preserve">som </w:t>
      </w:r>
      <w:r>
        <w:t>vi sett i år är någonting vi i framtiden kommer få se allt oftare på grund av klimat</w:t>
      </w:r>
      <w:r w:rsidR="008A0348">
        <w:softHyphen/>
      </w:r>
      <w:r>
        <w:t xml:space="preserve">förändringarna. Därför </w:t>
      </w:r>
      <w:r w:rsidR="004757DC">
        <w:t>har</w:t>
      </w:r>
      <w:r>
        <w:t xml:space="preserve"> regeringen </w:t>
      </w:r>
      <w:r w:rsidR="004757DC">
        <w:t xml:space="preserve">beslutat att </w:t>
      </w:r>
      <w:r>
        <w:t xml:space="preserve">inrätta ett nationellt expertråd för klimatanpassning vid </w:t>
      </w:r>
      <w:r w:rsidR="004757DC">
        <w:t>Sveriges meteorologiska och hydrologiska institut</w:t>
      </w:r>
      <w:r>
        <w:t>. Rådet ska ta fram underlag som ska ligga till grund för det nationella arbetet med klimatanpassning kommande år. Regeringen har även mer än fördubblat miljö- och klimatbudgeten denna mandatperiod vilket är viktigt för att i framtiden kunna arbeta förebyggande för att undvika situatione</w:t>
      </w:r>
      <w:r w:rsidR="004757DC">
        <w:t>r</w:t>
      </w:r>
      <w:r>
        <w:t xml:space="preserve"> som </w:t>
      </w:r>
      <w:r w:rsidR="004757DC">
        <w:t xml:space="preserve">den </w:t>
      </w:r>
      <w:r>
        <w:t>vi har haft i år.</w:t>
      </w:r>
    </w:p>
    <w:p w14:paraId="2B37AC24" w14:textId="5D84F0B3" w:rsidR="004C31C7" w:rsidRDefault="00BA4FE4" w:rsidP="005F2B95">
      <w:pPr>
        <w:pStyle w:val="Brdtext"/>
      </w:pPr>
      <w:r>
        <w:lastRenderedPageBreak/>
        <w:t xml:space="preserve">För att motverka svenska lantbrukares förväntade problem med likviditeten har </w:t>
      </w:r>
      <w:r w:rsidR="0065323D">
        <w:t>Statens j</w:t>
      </w:r>
      <w:r w:rsidR="004C31C7">
        <w:t xml:space="preserve">ordbruksverk </w:t>
      </w:r>
      <w:r w:rsidR="0065323D">
        <w:t xml:space="preserve">bland annat </w:t>
      </w:r>
      <w:r w:rsidR="004C31C7">
        <w:t>ansökt hos Europeiska kommissionen om att betala ut höjt förskott för stöd finansierade genom landsbygds</w:t>
      </w:r>
      <w:r w:rsidR="008A0348">
        <w:softHyphen/>
      </w:r>
      <w:r w:rsidR="004C31C7">
        <w:t>programmet 2014</w:t>
      </w:r>
      <w:r w:rsidR="00E8304E">
        <w:t>–</w:t>
      </w:r>
      <w:r w:rsidR="004C31C7">
        <w:t xml:space="preserve">2020. </w:t>
      </w:r>
      <w:r w:rsidR="00BE6A3A">
        <w:t xml:space="preserve">I och med att </w:t>
      </w:r>
      <w:r w:rsidR="00D41EE6">
        <w:t xml:space="preserve">kommissionen </w:t>
      </w:r>
      <w:r w:rsidR="00BE6A3A">
        <w:t xml:space="preserve">öppnat </w:t>
      </w:r>
      <w:r w:rsidR="00D41EE6">
        <w:t xml:space="preserve">upp för denna möjlighet kan </w:t>
      </w:r>
      <w:r w:rsidR="004F3EA8">
        <w:t xml:space="preserve">Statens jordbruksverk </w:t>
      </w:r>
      <w:r w:rsidR="001F3583">
        <w:t xml:space="preserve">i höst </w:t>
      </w:r>
      <w:r w:rsidR="004F3EA8">
        <w:t xml:space="preserve">betala ut </w:t>
      </w:r>
      <w:r w:rsidR="00D41EE6">
        <w:t xml:space="preserve">förskott av en högre andel av </w:t>
      </w:r>
      <w:r w:rsidR="001C3E62">
        <w:t>exempelvis betesmarks</w:t>
      </w:r>
      <w:r w:rsidR="009F35D2">
        <w:t>ersättning</w:t>
      </w:r>
      <w:r w:rsidR="004F3EA8">
        <w:t xml:space="preserve">, </w:t>
      </w:r>
      <w:r w:rsidR="009F35D2">
        <w:t>ersättning</w:t>
      </w:r>
      <w:r w:rsidR="001C3E62">
        <w:t xml:space="preserve"> </w:t>
      </w:r>
      <w:r w:rsidR="009F35D2">
        <w:t xml:space="preserve">för </w:t>
      </w:r>
      <w:r w:rsidR="004F3EA8">
        <w:t>ekologisk produktion och kompensationsstöd</w:t>
      </w:r>
      <w:r w:rsidR="00D41EE6">
        <w:t>.</w:t>
      </w:r>
    </w:p>
    <w:p w14:paraId="11D3AE55" w14:textId="420C64D8" w:rsidR="005F2B95" w:rsidRDefault="00E8304E" w:rsidP="005F2B95">
      <w:pPr>
        <w:pStyle w:val="Brdtext"/>
      </w:pPr>
      <w:r>
        <w:t>Angående</w:t>
      </w:r>
      <w:r w:rsidR="00FB3A23">
        <w:t xml:space="preserve"> </w:t>
      </w:r>
      <w:r>
        <w:t xml:space="preserve">frågan om skyndsam utbetalning av ännu ej utbetalade EU-medel gäller </w:t>
      </w:r>
      <w:r w:rsidR="00FB3A23">
        <w:t xml:space="preserve">sedan tidigare att Statens jordbruksverk ska </w:t>
      </w:r>
      <w:r w:rsidR="005F2B95">
        <w:t xml:space="preserve">sträva efter att </w:t>
      </w:r>
      <w:r w:rsidR="00F04ECD">
        <w:t>u</w:t>
      </w:r>
      <w:r w:rsidR="005F2B95">
        <w:t>t</w:t>
      </w:r>
      <w:r w:rsidR="008A0348">
        <w:softHyphen/>
      </w:r>
      <w:r w:rsidR="005F2B95">
        <w:t xml:space="preserve">betalningarna av EU-medel kan </w:t>
      </w:r>
      <w:r w:rsidR="00530C38">
        <w:t xml:space="preserve">betalas ut så tidigt som regelverket tillåter. </w:t>
      </w:r>
      <w:r w:rsidR="004C31C7">
        <w:t xml:space="preserve">Det framgår av </w:t>
      </w:r>
      <w:r w:rsidR="00FB3A23">
        <w:t>myndighetens</w:t>
      </w:r>
      <w:r w:rsidR="004C31C7">
        <w:t xml:space="preserve"> regleringsbrev. </w:t>
      </w:r>
      <w:r w:rsidR="005F2B95">
        <w:t>För att klara den uppgiften har r</w:t>
      </w:r>
      <w:r w:rsidR="005F2B95" w:rsidRPr="00CF7B0E">
        <w:t xml:space="preserve">egeringen </w:t>
      </w:r>
      <w:r w:rsidR="005F2B95">
        <w:t>tillfört myndigheten medel</w:t>
      </w:r>
      <w:r w:rsidR="00F973F5">
        <w:t xml:space="preserve">. </w:t>
      </w:r>
      <w:r w:rsidR="00F95B1E">
        <w:t>Myndigheten tillfördes 20 miljoner kronor årligen för 2016, 2017 och 2018. Vidare tillfördes myndigheten ytter</w:t>
      </w:r>
      <w:r w:rsidR="00D61AA1">
        <w:softHyphen/>
      </w:r>
      <w:r w:rsidR="00F95B1E">
        <w:t xml:space="preserve">ligare 60 miljoner kronor årligen för 2017 och 2018. Regeringen beräknade i budgetpropositionen för 2017 att anslaget bör förstärkas med 60 miljoner kronor även 2019 och 2020. </w:t>
      </w:r>
      <w:r w:rsidR="00D41EE6">
        <w:t>Regeringens b</w:t>
      </w:r>
      <w:r w:rsidR="005F2B95">
        <w:t xml:space="preserve">edömning är att </w:t>
      </w:r>
      <w:r w:rsidR="004C31C7">
        <w:t>myndigheten</w:t>
      </w:r>
      <w:r w:rsidR="005F2B95" w:rsidRPr="00CF7B0E">
        <w:t xml:space="preserve"> har de </w:t>
      </w:r>
      <w:r w:rsidR="005F2B95">
        <w:t xml:space="preserve">resurser som </w:t>
      </w:r>
      <w:r w:rsidR="004C31C7">
        <w:t>behövs</w:t>
      </w:r>
      <w:r w:rsidR="00542FA6">
        <w:t xml:space="preserve">. </w:t>
      </w:r>
    </w:p>
    <w:p w14:paraId="5FB72B06" w14:textId="37D05F36" w:rsidR="00530C38" w:rsidRPr="00F04ECD" w:rsidRDefault="00530C38" w:rsidP="00530C38">
      <w:pPr>
        <w:pStyle w:val="Brdtext"/>
        <w:rPr>
          <w:lang w:val="de-DE"/>
        </w:rPr>
      </w:pPr>
      <w:r w:rsidRPr="00F04ECD">
        <w:rPr>
          <w:lang w:val="de-DE"/>
        </w:rPr>
        <w:t xml:space="preserve">Stockholm den </w:t>
      </w:r>
      <w:r w:rsidR="004C31C7" w:rsidRPr="00F04ECD">
        <w:rPr>
          <w:lang w:val="de-DE"/>
        </w:rPr>
        <w:t>7</w:t>
      </w:r>
      <w:r w:rsidRPr="00F04ECD">
        <w:rPr>
          <w:lang w:val="de-DE"/>
        </w:rPr>
        <w:t xml:space="preserve"> </w:t>
      </w:r>
      <w:proofErr w:type="spellStart"/>
      <w:r w:rsidR="004C31C7" w:rsidRPr="00F04ECD">
        <w:rPr>
          <w:lang w:val="de-DE"/>
        </w:rPr>
        <w:t>augusti</w:t>
      </w:r>
      <w:proofErr w:type="spellEnd"/>
      <w:r w:rsidRPr="00F04ECD">
        <w:rPr>
          <w:lang w:val="de-DE"/>
        </w:rPr>
        <w:t xml:space="preserve"> 2018</w:t>
      </w:r>
    </w:p>
    <w:p w14:paraId="10FA7880" w14:textId="77777777" w:rsidR="00F973F5" w:rsidRPr="00F04ECD" w:rsidRDefault="00F973F5" w:rsidP="00DB48AB">
      <w:pPr>
        <w:pStyle w:val="Brdtext"/>
        <w:rPr>
          <w:lang w:val="de-DE"/>
        </w:rPr>
      </w:pPr>
    </w:p>
    <w:p w14:paraId="7941F3EB" w14:textId="17F4770C" w:rsidR="00F462BF" w:rsidRPr="00530C38" w:rsidRDefault="00530C38" w:rsidP="00DB48AB">
      <w:pPr>
        <w:pStyle w:val="Brdtext"/>
        <w:rPr>
          <w:lang w:val="de-DE"/>
        </w:rPr>
      </w:pPr>
      <w:r w:rsidRPr="00DC637C">
        <w:rPr>
          <w:lang w:val="de-DE"/>
        </w:rPr>
        <w:t>Sven-Erik Bucht</w:t>
      </w:r>
    </w:p>
    <w:sectPr w:rsidR="00F462BF" w:rsidRPr="00530C38" w:rsidSect="00F462B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AE5DA" w14:textId="77777777" w:rsidR="00E45549" w:rsidRDefault="00E45549" w:rsidP="00A87A54">
      <w:pPr>
        <w:spacing w:after="0" w:line="240" w:lineRule="auto"/>
      </w:pPr>
      <w:r>
        <w:separator/>
      </w:r>
    </w:p>
  </w:endnote>
  <w:endnote w:type="continuationSeparator" w:id="0">
    <w:p w14:paraId="2F2D1411" w14:textId="77777777" w:rsidR="00E45549" w:rsidRDefault="00E4554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87F6A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13EC7E9" w14:textId="3F5068F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A742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A742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90576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B0F648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76B60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931140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28D99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1CAD54" w14:textId="77777777" w:rsidTr="00C26068">
      <w:trPr>
        <w:trHeight w:val="227"/>
      </w:trPr>
      <w:tc>
        <w:tcPr>
          <w:tcW w:w="4074" w:type="dxa"/>
        </w:tcPr>
        <w:p w14:paraId="5AD95E8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0B432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3227C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CE802" w14:textId="77777777" w:rsidR="00E45549" w:rsidRDefault="00E45549" w:rsidP="00A87A54">
      <w:pPr>
        <w:spacing w:after="0" w:line="240" w:lineRule="auto"/>
      </w:pPr>
      <w:r>
        <w:separator/>
      </w:r>
    </w:p>
  </w:footnote>
  <w:footnote w:type="continuationSeparator" w:id="0">
    <w:p w14:paraId="15BC1993" w14:textId="77777777" w:rsidR="00E45549" w:rsidRDefault="00E4554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90"/>
      <w:gridCol w:w="1134"/>
    </w:tblGrid>
    <w:tr w:rsidR="00F462BF" w14:paraId="37788824" w14:textId="77777777" w:rsidTr="008541B2">
      <w:trPr>
        <w:trHeight w:val="227"/>
      </w:trPr>
      <w:tc>
        <w:tcPr>
          <w:tcW w:w="5534" w:type="dxa"/>
        </w:tcPr>
        <w:p w14:paraId="794DAC8C" w14:textId="77777777" w:rsidR="00F462BF" w:rsidRPr="007D73AB" w:rsidRDefault="00F462BF">
          <w:pPr>
            <w:pStyle w:val="Sidhuvud"/>
          </w:pPr>
        </w:p>
      </w:tc>
      <w:tc>
        <w:tcPr>
          <w:tcW w:w="3190" w:type="dxa"/>
          <w:vAlign w:val="bottom"/>
        </w:tcPr>
        <w:p w14:paraId="33E178A3" w14:textId="77777777" w:rsidR="00F462BF" w:rsidRPr="007D73AB" w:rsidRDefault="00F462BF" w:rsidP="00340DE0">
          <w:pPr>
            <w:pStyle w:val="Sidhuvud"/>
          </w:pPr>
        </w:p>
      </w:tc>
      <w:tc>
        <w:tcPr>
          <w:tcW w:w="1134" w:type="dxa"/>
        </w:tcPr>
        <w:p w14:paraId="6BDDCFC4" w14:textId="77777777" w:rsidR="00F462BF" w:rsidRDefault="00F462BF" w:rsidP="005A703A">
          <w:pPr>
            <w:pStyle w:val="Sidhuvud"/>
          </w:pPr>
        </w:p>
      </w:tc>
    </w:tr>
    <w:tr w:rsidR="00F462BF" w14:paraId="5304D0AA" w14:textId="77777777" w:rsidTr="008541B2">
      <w:trPr>
        <w:trHeight w:val="1928"/>
      </w:trPr>
      <w:tc>
        <w:tcPr>
          <w:tcW w:w="5534" w:type="dxa"/>
        </w:tcPr>
        <w:p w14:paraId="260BA353" w14:textId="77777777" w:rsidR="00F462BF" w:rsidRPr="00340DE0" w:rsidRDefault="00F462BF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2EC678A" wp14:editId="324CE9AF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14:paraId="27855D41" w14:textId="77777777" w:rsidR="00F462BF" w:rsidRPr="00710A6C" w:rsidRDefault="00F462BF" w:rsidP="00EE3C0F">
          <w:pPr>
            <w:pStyle w:val="Sidhuvud"/>
            <w:rPr>
              <w:b/>
            </w:rPr>
          </w:pPr>
        </w:p>
        <w:p w14:paraId="42573FA2" w14:textId="77777777" w:rsidR="00F462BF" w:rsidRDefault="00F462BF" w:rsidP="00EE3C0F">
          <w:pPr>
            <w:pStyle w:val="Sidhuvud"/>
          </w:pPr>
        </w:p>
        <w:p w14:paraId="28310C75" w14:textId="77777777" w:rsidR="00F462BF" w:rsidRDefault="00F462BF" w:rsidP="00EE3C0F">
          <w:pPr>
            <w:pStyle w:val="Sidhuvud"/>
          </w:pPr>
        </w:p>
        <w:p w14:paraId="7CB7BFD7" w14:textId="77777777" w:rsidR="00F462BF" w:rsidRDefault="00F462B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22F5C317D04F31B5E67D7F7D6A9986"/>
            </w:placeholder>
            <w:dataBinding w:prefixMappings="xmlns:ns0='http://lp/documentinfo/RK' " w:xpath="/ns0:DocumentInfo[1]/ns0:BaseInfo[1]/ns0:Dnr[1]" w:storeItemID="{A14702D5-4B3E-489E-800E-F1CBF844A744}"/>
            <w:text/>
          </w:sdtPr>
          <w:sdtEndPr/>
          <w:sdtContent>
            <w:p w14:paraId="3047850E" w14:textId="4D346019" w:rsidR="00F462BF" w:rsidRDefault="008541B2" w:rsidP="00EE3C0F">
              <w:pPr>
                <w:pStyle w:val="Sidhuvud"/>
              </w:pPr>
              <w:r w:rsidRPr="0073000B">
                <w:t>N2018/04082/HL</w:t>
              </w:r>
              <w:r>
                <w:t xml:space="preserve">       N2018/04189/HL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47E8267594B436F84866430BB46A5DB"/>
            </w:placeholder>
            <w:showingPlcHdr/>
            <w:dataBinding w:prefixMappings="xmlns:ns0='http://lp/documentinfo/RK' " w:xpath="/ns0:DocumentInfo[1]/ns0:BaseInfo[1]/ns0:DocNumber[1]" w:storeItemID="{A14702D5-4B3E-489E-800E-F1CBF844A744}"/>
            <w:text/>
          </w:sdtPr>
          <w:sdtEndPr/>
          <w:sdtContent>
            <w:p w14:paraId="42C83DEE" w14:textId="57CAC00D" w:rsidR="00F462BF" w:rsidRDefault="008541B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6FCB71E" w14:textId="77777777" w:rsidR="00F462BF" w:rsidRDefault="00F462BF" w:rsidP="00EE3C0F">
          <w:pPr>
            <w:pStyle w:val="Sidhuvud"/>
          </w:pPr>
        </w:p>
      </w:tc>
      <w:tc>
        <w:tcPr>
          <w:tcW w:w="1134" w:type="dxa"/>
        </w:tcPr>
        <w:p w14:paraId="7809C3B3" w14:textId="77777777" w:rsidR="00F462BF" w:rsidRDefault="00F462BF" w:rsidP="0094502D">
          <w:pPr>
            <w:pStyle w:val="Sidhuvud"/>
          </w:pPr>
        </w:p>
        <w:p w14:paraId="29A5A702" w14:textId="77777777" w:rsidR="00F462BF" w:rsidRPr="0094502D" w:rsidRDefault="00F462BF" w:rsidP="00EC71A6">
          <w:pPr>
            <w:pStyle w:val="Sidhuvud"/>
          </w:pPr>
        </w:p>
      </w:tc>
    </w:tr>
    <w:tr w:rsidR="00F462BF" w14:paraId="57A8EAED" w14:textId="77777777" w:rsidTr="008541B2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9D2764D08C648C39848A3988AE8DD62"/>
            </w:placeholder>
          </w:sdtPr>
          <w:sdtEndPr>
            <w:rPr>
              <w:b w:val="0"/>
            </w:rPr>
          </w:sdtEndPr>
          <w:sdtContent>
            <w:p w14:paraId="7AC5FAE5" w14:textId="77777777" w:rsidR="00F462BF" w:rsidRPr="00F462BF" w:rsidRDefault="00F462BF" w:rsidP="00340DE0">
              <w:pPr>
                <w:pStyle w:val="Sidhuvud"/>
                <w:rPr>
                  <w:b/>
                </w:rPr>
              </w:pPr>
              <w:r w:rsidRPr="00F462BF">
                <w:rPr>
                  <w:b/>
                </w:rPr>
                <w:t>Näringsdepartementet</w:t>
              </w:r>
            </w:p>
            <w:p w14:paraId="18372E09" w14:textId="77777777" w:rsidR="00094C26" w:rsidRDefault="00065AB3" w:rsidP="00340DE0">
              <w:pPr>
                <w:pStyle w:val="Sidhuvud"/>
              </w:pPr>
              <w:r>
                <w:t>Landsbygdsministern</w:t>
              </w:r>
            </w:p>
          </w:sdtContent>
        </w:sdt>
        <w:p w14:paraId="17EDD914" w14:textId="77777777" w:rsidR="00094C26" w:rsidRDefault="00094C26" w:rsidP="00094C26"/>
        <w:p w14:paraId="1AAD8486" w14:textId="77777777" w:rsidR="00094C26" w:rsidRDefault="00094C26" w:rsidP="00094C26"/>
        <w:p w14:paraId="5C399DC1" w14:textId="77777777" w:rsidR="00065AB3" w:rsidRPr="00094C26" w:rsidRDefault="00065AB3" w:rsidP="00E6214E"/>
      </w:tc>
      <w:sdt>
        <w:sdtPr>
          <w:alias w:val="Recipient"/>
          <w:tag w:val="ccRKShow_Recipient"/>
          <w:id w:val="-28344517"/>
          <w:placeholder>
            <w:docPart w:val="D08D99BD156E47A2BC09B39D3B1970D4"/>
          </w:placeholder>
          <w:dataBinding w:prefixMappings="xmlns:ns0='http://lp/documentinfo/RK' " w:xpath="/ns0:DocumentInfo[1]/ns0:BaseInfo[1]/ns0:Recipient[1]" w:storeItemID="{A14702D5-4B3E-489E-800E-F1CBF844A744}"/>
          <w:text w:multiLine="1"/>
        </w:sdtPr>
        <w:sdtEndPr/>
        <w:sdtContent>
          <w:tc>
            <w:tcPr>
              <w:tcW w:w="3190" w:type="dxa"/>
            </w:tcPr>
            <w:p w14:paraId="753AB588" w14:textId="6535118E" w:rsidR="00F462BF" w:rsidRPr="00F20AD7" w:rsidRDefault="00E8245C" w:rsidP="00F20AD7">
              <w:pPr>
                <w:tabs>
                  <w:tab w:val="left" w:pos="2400"/>
                </w:tabs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35965F3" w14:textId="77777777" w:rsidR="00F462BF" w:rsidRDefault="00F462BF" w:rsidP="003E6020">
          <w:pPr>
            <w:pStyle w:val="Sidhuvud"/>
          </w:pPr>
        </w:p>
      </w:tc>
    </w:tr>
  </w:tbl>
  <w:p w14:paraId="0649632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BF"/>
    <w:rsid w:val="00000290"/>
    <w:rsid w:val="00004D5C"/>
    <w:rsid w:val="00005F68"/>
    <w:rsid w:val="00006CA7"/>
    <w:rsid w:val="0001068E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5AB3"/>
    <w:rsid w:val="00066BC9"/>
    <w:rsid w:val="0007033C"/>
    <w:rsid w:val="00072FFC"/>
    <w:rsid w:val="00073B75"/>
    <w:rsid w:val="000757FC"/>
    <w:rsid w:val="00075B5D"/>
    <w:rsid w:val="000862E0"/>
    <w:rsid w:val="000873C3"/>
    <w:rsid w:val="00093408"/>
    <w:rsid w:val="00093BBF"/>
    <w:rsid w:val="0009435C"/>
    <w:rsid w:val="00094C26"/>
    <w:rsid w:val="000A13CA"/>
    <w:rsid w:val="000A456A"/>
    <w:rsid w:val="000A5E43"/>
    <w:rsid w:val="000C410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3E62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3583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190E"/>
    <w:rsid w:val="00222258"/>
    <w:rsid w:val="00223AD6"/>
    <w:rsid w:val="00226022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0A97"/>
    <w:rsid w:val="002B6849"/>
    <w:rsid w:val="002C1ACC"/>
    <w:rsid w:val="002C5B48"/>
    <w:rsid w:val="002D021E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9F7"/>
    <w:rsid w:val="00392ED4"/>
    <w:rsid w:val="00393680"/>
    <w:rsid w:val="00394D4C"/>
    <w:rsid w:val="003A1315"/>
    <w:rsid w:val="003A2E73"/>
    <w:rsid w:val="003A3071"/>
    <w:rsid w:val="003A54DB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1C30"/>
    <w:rsid w:val="004557F3"/>
    <w:rsid w:val="0045607E"/>
    <w:rsid w:val="00456DC3"/>
    <w:rsid w:val="0046337E"/>
    <w:rsid w:val="00464CA1"/>
    <w:rsid w:val="00464FF8"/>
    <w:rsid w:val="004660C8"/>
    <w:rsid w:val="00472EBA"/>
    <w:rsid w:val="004745D7"/>
    <w:rsid w:val="00474676"/>
    <w:rsid w:val="0047511B"/>
    <w:rsid w:val="004757DC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1C7"/>
    <w:rsid w:val="004C5686"/>
    <w:rsid w:val="004C70EE"/>
    <w:rsid w:val="004D766C"/>
    <w:rsid w:val="004E1DE3"/>
    <w:rsid w:val="004E251B"/>
    <w:rsid w:val="004E25CD"/>
    <w:rsid w:val="004E5294"/>
    <w:rsid w:val="004E6D22"/>
    <w:rsid w:val="004F0448"/>
    <w:rsid w:val="004F1EA0"/>
    <w:rsid w:val="004F3EA8"/>
    <w:rsid w:val="004F6525"/>
    <w:rsid w:val="004F6FE2"/>
    <w:rsid w:val="00505905"/>
    <w:rsid w:val="00511A1B"/>
    <w:rsid w:val="00511A68"/>
    <w:rsid w:val="00513E7D"/>
    <w:rsid w:val="0052127C"/>
    <w:rsid w:val="005302E0"/>
    <w:rsid w:val="00530C38"/>
    <w:rsid w:val="00542FA6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7083"/>
    <w:rsid w:val="005F08C5"/>
    <w:rsid w:val="005F2B95"/>
    <w:rsid w:val="00605718"/>
    <w:rsid w:val="00605C66"/>
    <w:rsid w:val="006175D7"/>
    <w:rsid w:val="006208E5"/>
    <w:rsid w:val="00625608"/>
    <w:rsid w:val="006273E4"/>
    <w:rsid w:val="00631F82"/>
    <w:rsid w:val="006358C8"/>
    <w:rsid w:val="0064599F"/>
    <w:rsid w:val="00647FD7"/>
    <w:rsid w:val="00650080"/>
    <w:rsid w:val="00651F17"/>
    <w:rsid w:val="0065323D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0A1"/>
    <w:rsid w:val="006D3188"/>
    <w:rsid w:val="006D7DF2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24AF"/>
    <w:rsid w:val="00773075"/>
    <w:rsid w:val="00773F36"/>
    <w:rsid w:val="00776254"/>
    <w:rsid w:val="00777CFF"/>
    <w:rsid w:val="007815BC"/>
    <w:rsid w:val="00782B3F"/>
    <w:rsid w:val="00782E3C"/>
    <w:rsid w:val="007900CC"/>
    <w:rsid w:val="0079456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2AA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1B2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EC0"/>
    <w:rsid w:val="008A0348"/>
    <w:rsid w:val="008A0A0D"/>
    <w:rsid w:val="008A4CEA"/>
    <w:rsid w:val="008A7426"/>
    <w:rsid w:val="008A7506"/>
    <w:rsid w:val="008B1603"/>
    <w:rsid w:val="008B20ED"/>
    <w:rsid w:val="008C4538"/>
    <w:rsid w:val="008C562B"/>
    <w:rsid w:val="008C6717"/>
    <w:rsid w:val="008D28FC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378FC"/>
    <w:rsid w:val="0094502D"/>
    <w:rsid w:val="00946542"/>
    <w:rsid w:val="00946D2B"/>
    <w:rsid w:val="00947013"/>
    <w:rsid w:val="00955CF2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162D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5D2"/>
    <w:rsid w:val="00A00AE4"/>
    <w:rsid w:val="00A00D24"/>
    <w:rsid w:val="00A01F5C"/>
    <w:rsid w:val="00A13744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780D"/>
    <w:rsid w:val="00AE4CDC"/>
    <w:rsid w:val="00AE7BD8"/>
    <w:rsid w:val="00AE7D02"/>
    <w:rsid w:val="00AF0BB7"/>
    <w:rsid w:val="00AF0BDE"/>
    <w:rsid w:val="00AF0EDE"/>
    <w:rsid w:val="00AF2E11"/>
    <w:rsid w:val="00AF4853"/>
    <w:rsid w:val="00B01419"/>
    <w:rsid w:val="00B0234E"/>
    <w:rsid w:val="00B06751"/>
    <w:rsid w:val="00B149E2"/>
    <w:rsid w:val="00B2169D"/>
    <w:rsid w:val="00B21CBB"/>
    <w:rsid w:val="00B26221"/>
    <w:rsid w:val="00B263C0"/>
    <w:rsid w:val="00B316CA"/>
    <w:rsid w:val="00B31BFB"/>
    <w:rsid w:val="00B3528F"/>
    <w:rsid w:val="00B357AB"/>
    <w:rsid w:val="00B41F72"/>
    <w:rsid w:val="00B43EF1"/>
    <w:rsid w:val="00B44E90"/>
    <w:rsid w:val="00B45324"/>
    <w:rsid w:val="00B47956"/>
    <w:rsid w:val="00B517E1"/>
    <w:rsid w:val="00B55E70"/>
    <w:rsid w:val="00B60238"/>
    <w:rsid w:val="00B62632"/>
    <w:rsid w:val="00B64962"/>
    <w:rsid w:val="00B66AC0"/>
    <w:rsid w:val="00B71634"/>
    <w:rsid w:val="00B73091"/>
    <w:rsid w:val="00B80840"/>
    <w:rsid w:val="00B815FC"/>
    <w:rsid w:val="00B81E1B"/>
    <w:rsid w:val="00B82A05"/>
    <w:rsid w:val="00B84409"/>
    <w:rsid w:val="00B84E2D"/>
    <w:rsid w:val="00B927C9"/>
    <w:rsid w:val="00B96EFA"/>
    <w:rsid w:val="00BA4FE4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E6A3A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43F0"/>
    <w:rsid w:val="00C26068"/>
    <w:rsid w:val="00C271A8"/>
    <w:rsid w:val="00C31090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0F2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1EE6"/>
    <w:rsid w:val="00D458F0"/>
    <w:rsid w:val="00D50B3B"/>
    <w:rsid w:val="00D523FE"/>
    <w:rsid w:val="00D52794"/>
    <w:rsid w:val="00D5467F"/>
    <w:rsid w:val="00D55837"/>
    <w:rsid w:val="00D60F51"/>
    <w:rsid w:val="00D615F4"/>
    <w:rsid w:val="00D61AA1"/>
    <w:rsid w:val="00D6730A"/>
    <w:rsid w:val="00D674A6"/>
    <w:rsid w:val="00D67749"/>
    <w:rsid w:val="00D74B7C"/>
    <w:rsid w:val="00D76068"/>
    <w:rsid w:val="00D76B01"/>
    <w:rsid w:val="00D804A2"/>
    <w:rsid w:val="00D83BE7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C637C"/>
    <w:rsid w:val="00DD0722"/>
    <w:rsid w:val="00DD212F"/>
    <w:rsid w:val="00DF2F53"/>
    <w:rsid w:val="00DF5BFB"/>
    <w:rsid w:val="00DF5CD6"/>
    <w:rsid w:val="00E01711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2462"/>
    <w:rsid w:val="00E428BA"/>
    <w:rsid w:val="00E45549"/>
    <w:rsid w:val="00E469E4"/>
    <w:rsid w:val="00E475C3"/>
    <w:rsid w:val="00E509B0"/>
    <w:rsid w:val="00E54246"/>
    <w:rsid w:val="00E55D8E"/>
    <w:rsid w:val="00E6214E"/>
    <w:rsid w:val="00E74A30"/>
    <w:rsid w:val="00E77B7E"/>
    <w:rsid w:val="00E8245C"/>
    <w:rsid w:val="00E82DF1"/>
    <w:rsid w:val="00E8304E"/>
    <w:rsid w:val="00E96532"/>
    <w:rsid w:val="00E973A0"/>
    <w:rsid w:val="00EA1688"/>
    <w:rsid w:val="00EA2F1C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34DE"/>
    <w:rsid w:val="00EF4803"/>
    <w:rsid w:val="00EF5127"/>
    <w:rsid w:val="00F02C2F"/>
    <w:rsid w:val="00F03EAC"/>
    <w:rsid w:val="00F04B7C"/>
    <w:rsid w:val="00F04ECD"/>
    <w:rsid w:val="00F14024"/>
    <w:rsid w:val="00F20AD7"/>
    <w:rsid w:val="00F24297"/>
    <w:rsid w:val="00F25761"/>
    <w:rsid w:val="00F259D7"/>
    <w:rsid w:val="00F32D05"/>
    <w:rsid w:val="00F35263"/>
    <w:rsid w:val="00F403BF"/>
    <w:rsid w:val="00F4342F"/>
    <w:rsid w:val="00F43CD1"/>
    <w:rsid w:val="00F45227"/>
    <w:rsid w:val="00F462BF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1B91"/>
    <w:rsid w:val="00F943C8"/>
    <w:rsid w:val="00F95B1E"/>
    <w:rsid w:val="00F96B28"/>
    <w:rsid w:val="00F973F5"/>
    <w:rsid w:val="00FA41B4"/>
    <w:rsid w:val="00FA5DDD"/>
    <w:rsid w:val="00FA7644"/>
    <w:rsid w:val="00FB3A23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CDCEF"/>
  <w15:docId w15:val="{E87F50FC-3444-4B04-A6E3-4AC76AC4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kommentar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Krubrik">
    <w:name w:val="RKrubrik"/>
    <w:basedOn w:val="RKnormal"/>
    <w:next w:val="RKnormal"/>
    <w:rsid w:val="00955CF2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2F5C317D04F31B5E67D7F7D6A9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7E173-BB34-47F8-B33E-39ABE3965061}"/>
      </w:docPartPr>
      <w:docPartBody>
        <w:p w:rsidR="0048692D" w:rsidRDefault="0017596E" w:rsidP="0017596E">
          <w:pPr>
            <w:pStyle w:val="7622F5C317D04F31B5E67D7F7D6A99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7E8267594B436F84866430BB46A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52999-BCE0-4AE1-A547-F53E34A552A7}"/>
      </w:docPartPr>
      <w:docPartBody>
        <w:p w:rsidR="0048692D" w:rsidRDefault="0017596E" w:rsidP="0017596E">
          <w:pPr>
            <w:pStyle w:val="447E8267594B436F84866430BB46A5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D2764D08C648C39848A3988AE8D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8DE43-F648-47DF-810A-CCC40EBDA158}"/>
      </w:docPartPr>
      <w:docPartBody>
        <w:p w:rsidR="0048692D" w:rsidRDefault="0017596E" w:rsidP="0017596E">
          <w:pPr>
            <w:pStyle w:val="E9D2764D08C648C39848A3988AE8DD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8D99BD156E47A2BC09B39D3B197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C0E5C-6BA4-4B47-AC0D-F95B0FFACACC}"/>
      </w:docPartPr>
      <w:docPartBody>
        <w:p w:rsidR="0048692D" w:rsidRDefault="0017596E" w:rsidP="0017596E">
          <w:pPr>
            <w:pStyle w:val="D08D99BD156E47A2BC09B39D3B1970D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6E"/>
    <w:rsid w:val="0017596E"/>
    <w:rsid w:val="002901EC"/>
    <w:rsid w:val="0048692D"/>
    <w:rsid w:val="0066727E"/>
    <w:rsid w:val="007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F50D26E75D84130B0B86774E79D0414">
    <w:name w:val="5F50D26E75D84130B0B86774E79D0414"/>
    <w:rsid w:val="0017596E"/>
  </w:style>
  <w:style w:type="character" w:styleId="Platshllartext">
    <w:name w:val="Placeholder Text"/>
    <w:basedOn w:val="Standardstycketeckensnitt"/>
    <w:uiPriority w:val="99"/>
    <w:semiHidden/>
    <w:rsid w:val="0017596E"/>
    <w:rPr>
      <w:noProof w:val="0"/>
      <w:color w:val="808080"/>
    </w:rPr>
  </w:style>
  <w:style w:type="paragraph" w:customStyle="1" w:styleId="20579FF624404016978DA1F51BAA8E0C">
    <w:name w:val="20579FF624404016978DA1F51BAA8E0C"/>
    <w:rsid w:val="0017596E"/>
  </w:style>
  <w:style w:type="paragraph" w:customStyle="1" w:styleId="BCAFAE5D1B004762BE0713FDDC6F99FC">
    <w:name w:val="BCAFAE5D1B004762BE0713FDDC6F99FC"/>
    <w:rsid w:val="0017596E"/>
  </w:style>
  <w:style w:type="paragraph" w:customStyle="1" w:styleId="BD5AA54CDACB4FE5817EFB9267D75536">
    <w:name w:val="BD5AA54CDACB4FE5817EFB9267D75536"/>
    <w:rsid w:val="0017596E"/>
  </w:style>
  <w:style w:type="paragraph" w:customStyle="1" w:styleId="7622F5C317D04F31B5E67D7F7D6A9986">
    <w:name w:val="7622F5C317D04F31B5E67D7F7D6A9986"/>
    <w:rsid w:val="0017596E"/>
  </w:style>
  <w:style w:type="paragraph" w:customStyle="1" w:styleId="447E8267594B436F84866430BB46A5DB">
    <w:name w:val="447E8267594B436F84866430BB46A5DB"/>
    <w:rsid w:val="0017596E"/>
  </w:style>
  <w:style w:type="paragraph" w:customStyle="1" w:styleId="89433F02840A44EB980516AC50E556F4">
    <w:name w:val="89433F02840A44EB980516AC50E556F4"/>
    <w:rsid w:val="0017596E"/>
  </w:style>
  <w:style w:type="paragraph" w:customStyle="1" w:styleId="D7D3B87CB5574B47A66FAA0FD3C91E6D">
    <w:name w:val="D7D3B87CB5574B47A66FAA0FD3C91E6D"/>
    <w:rsid w:val="0017596E"/>
  </w:style>
  <w:style w:type="paragraph" w:customStyle="1" w:styleId="901ADC8F3FDA4864B1E05F302A21C4AA">
    <w:name w:val="901ADC8F3FDA4864B1E05F302A21C4AA"/>
    <w:rsid w:val="0017596E"/>
  </w:style>
  <w:style w:type="paragraph" w:customStyle="1" w:styleId="E9D2764D08C648C39848A3988AE8DD62">
    <w:name w:val="E9D2764D08C648C39848A3988AE8DD62"/>
    <w:rsid w:val="0017596E"/>
  </w:style>
  <w:style w:type="paragraph" w:customStyle="1" w:styleId="D08D99BD156E47A2BC09B39D3B1970D4">
    <w:name w:val="D08D99BD156E47A2BC09B39D3B1970D4"/>
    <w:rsid w:val="0017596E"/>
  </w:style>
  <w:style w:type="paragraph" w:customStyle="1" w:styleId="EAB682F51668410EAA2A0993C3A8666E">
    <w:name w:val="EAB682F51668410EAA2A0993C3A8666E"/>
    <w:rsid w:val="0017596E"/>
  </w:style>
  <w:style w:type="paragraph" w:customStyle="1" w:styleId="37D9F144F7F041A18386B370370B85A1">
    <w:name w:val="37D9F144F7F041A18386B370370B85A1"/>
    <w:rsid w:val="0017596E"/>
  </w:style>
  <w:style w:type="paragraph" w:customStyle="1" w:styleId="80D796C1DF9440AE8D2DFAEBC08602C7">
    <w:name w:val="80D796C1DF9440AE8D2DFAEBC08602C7"/>
    <w:rsid w:val="0017596E"/>
  </w:style>
  <w:style w:type="paragraph" w:customStyle="1" w:styleId="69AAB056A7FF45C9A46186FB29C36981">
    <w:name w:val="69AAB056A7FF45C9A46186FB29C36981"/>
    <w:rsid w:val="0017596E"/>
  </w:style>
  <w:style w:type="paragraph" w:customStyle="1" w:styleId="879A31D9273E45D3A8205FAE2965A96F">
    <w:name w:val="879A31D9273E45D3A8205FAE2965A96F"/>
    <w:rsid w:val="0017596E"/>
  </w:style>
  <w:style w:type="paragraph" w:customStyle="1" w:styleId="6FE24DE95A92472999B56A74703F9FC3">
    <w:name w:val="6FE24DE95A92472999B56A74703F9FC3"/>
    <w:rsid w:val="0017596E"/>
  </w:style>
  <w:style w:type="paragraph" w:customStyle="1" w:styleId="93310AECAE854753ADF7393745EB921A">
    <w:name w:val="93310AECAE854753ADF7393745EB921A"/>
    <w:rsid w:val="00175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2018-04-04T00:00:00</HeaderDate>
    <Office/>
    <Dnr>N2018/04082/HL       N2018/04189/HL</Dnr>
    <ParagrafNr/>
    <DocumentTitle/>
    <VisitingAddress/>
    <Extra1/>
    <Extra2/>
    <Extra3>Ann-Britt Åsebol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13ceef10-deb8-4807-ae55-f7be06c82a5e" xsi:nil="true"/>
    <Nyckelord xmlns="13ceef10-deb8-4807-ae55-f7be06c82a5e" xsi:nil="true"/>
    <_dlc_DocId xmlns="13ceef10-deb8-4807-ae55-f7be06c82a5e">Q6DJQXE4A6FR-905465213-5297</_dlc_DocId>
    <_dlc_DocIdUrl xmlns="13ceef10-deb8-4807-ae55-f7be06c82a5e">
      <Url>https://dhs.sp.regeringskansliet.se/yta/n-ht/Arendehantering/_layouts/15/DocIdRedir.aspx?ID=Q6DJQXE4A6FR-905465213-5297</Url>
      <Description>Q6DJQXE4A6FR-905465213-5297</Description>
    </_dlc_DocIdUrl>
    <TaxCatchAll xmlns="cc625d36-bb37-4650-91b9-0c96159295ba">
      <Value>26</Value>
    </TaxCatchAll>
    <k46d94c0acf84ab9a79866a9d8b1905f xmlns="cc625d36-bb37-4650-91b9-0c96159295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Enheten för hållbar landsbygdsutveckling</TermName>
          <TermId xmlns="http://schemas.microsoft.com/office/infopath/2007/PartnerControls">b86ec74d-bc5b-4e60-8a0b-a438f5e36a21</TermId>
        </TermInfo>
      </Terms>
    </k46d94c0acf84ab9a79866a9d8b1905f>
    <DirtyMigration xmlns="4e9c2f0c-7bf8-49af-8356-cbf363fc78a7" xsi:nil="true"/>
    <_x00c4_rendetyp xmlns="ae7a256b-f4d2-416a-9370-0215551cabac">Riksdagsfråga</_x00c4_rendetyp>
    <Nr xmlns="ae7a256b-f4d2-416a-9370-0215551cabac">1566 o1585</Nr>
    <Handl_x00e4_ggare xmlns="ae7a256b-f4d2-416a-9370-0215551cabac">
      <UserInfo>
        <DisplayName>Viktor Johnsson</DisplayName>
        <AccountId>273</AccountId>
        <AccountType/>
      </UserInfo>
    </Handl_x00e4_ggare>
    <Status xmlns="ae7a256b-f4d2-416a-9370-0215551cabac">Klar</Status>
    <edbe0b5c82304c8e847ab7b8c02a77c3 xmlns="cc625d36-bb37-4650-91b9-0c96159295ba">
      <Terms xmlns="http://schemas.microsoft.com/office/infopath/2007/PartnerControls"/>
    </edbe0b5c82304c8e847ab7b8c02a77c3>
    <_x00c5_r xmlns="ae7a256b-f4d2-416a-9370-0215551cabac">2018</_x00c5_r>
    <Parti xmlns="ae7a256b-f4d2-416a-9370-0215551cabac" xsi:nil="true"/>
    <Enhet xmlns="ae7a256b-f4d2-416a-9370-0215551cabac">HL</Enhet>
    <Sakomr_x00e5_de xmlns="ae7a256b-f4d2-416a-9370-0215551cabac"/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c631fc15-42a3-40bb-b3c5-b466b8c0e992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ACDE-1EF4-4736-91A3-1E688FB191B1}"/>
</file>

<file path=customXml/itemProps2.xml><?xml version="1.0" encoding="utf-8"?>
<ds:datastoreItem xmlns:ds="http://schemas.openxmlformats.org/officeDocument/2006/customXml" ds:itemID="{43D16D57-53DD-4A81-89DF-641F8194450C}"/>
</file>

<file path=customXml/itemProps3.xml><?xml version="1.0" encoding="utf-8"?>
<ds:datastoreItem xmlns:ds="http://schemas.openxmlformats.org/officeDocument/2006/customXml" ds:itemID="{A14702D5-4B3E-489E-800E-F1CBF844A744}"/>
</file>

<file path=customXml/itemProps4.xml><?xml version="1.0" encoding="utf-8"?>
<ds:datastoreItem xmlns:ds="http://schemas.openxmlformats.org/officeDocument/2006/customXml" ds:itemID="{EF5855B6-3F03-47FA-A389-E9B04B38FF8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3D16D57-53DD-4A81-89DF-641F8194450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F955D88-4B43-4A50-AD7E-D12E7FDBE412}">
  <ds:schemaRefs>
    <ds:schemaRef ds:uri="http://schemas.microsoft.com/office/2006/metadata/properties"/>
    <ds:schemaRef ds:uri="http://schemas.microsoft.com/office/infopath/2007/PartnerControls"/>
    <ds:schemaRef ds:uri="13ceef10-deb8-4807-ae55-f7be06c82a5e"/>
    <ds:schemaRef ds:uri="cc625d36-bb37-4650-91b9-0c96159295ba"/>
    <ds:schemaRef ds:uri="4e9c2f0c-7bf8-49af-8356-cbf363fc78a7"/>
    <ds:schemaRef ds:uri="ae7a256b-f4d2-416a-9370-0215551cabac"/>
  </ds:schemaRefs>
</ds:datastoreItem>
</file>

<file path=customXml/itemProps7.xml><?xml version="1.0" encoding="utf-8"?>
<ds:datastoreItem xmlns:ds="http://schemas.openxmlformats.org/officeDocument/2006/customXml" ds:itemID="{BF955D88-4B43-4A50-AD7E-D12E7FDBE412}"/>
</file>

<file path=customXml/itemProps8.xml><?xml version="1.0" encoding="utf-8"?>
<ds:datastoreItem xmlns:ds="http://schemas.openxmlformats.org/officeDocument/2006/customXml" ds:itemID="{D54E7425-3D7A-4764-9BA5-77949964618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David Carvajal</cp:lastModifiedBy>
  <cp:revision>2</cp:revision>
  <cp:lastPrinted>2018-07-31T09:25:00Z</cp:lastPrinted>
  <dcterms:created xsi:type="dcterms:W3CDTF">2018-08-07T13:39:00Z</dcterms:created>
  <dcterms:modified xsi:type="dcterms:W3CDTF">2018-08-07T13:39:00Z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90212332-a56d-45a9-957a-b91d1bb66b66</vt:lpwstr>
  </property>
  <property fmtid="{D5CDD505-2E9C-101B-9397-08002B2CF9AE}" pid="6" name="Order">
    <vt:r8>1245200</vt:r8>
  </property>
  <property fmtid="{D5CDD505-2E9C-101B-9397-08002B2CF9AE}" pid="7" name="Organisation">
    <vt:lpwstr>26;#Enheten för hållbar landsbygdsutveckling|b86ec74d-bc5b-4e60-8a0b-a438f5e36a21</vt:lpwstr>
  </property>
  <property fmtid="{D5CDD505-2E9C-101B-9397-08002B2CF9AE}" pid="8" name="ActivityCategory">
    <vt:lpwstr/>
  </property>
</Properties>
</file>