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DBFBB" w14:textId="3E89CDCA" w:rsidR="00F462BF" w:rsidRDefault="00F462BF" w:rsidP="00DA0661">
      <w:pPr>
        <w:pStyle w:val="Rubrik"/>
      </w:pPr>
      <w:bookmarkStart w:id="0" w:name="Start"/>
      <w:bookmarkStart w:id="1" w:name="_GoBack"/>
      <w:bookmarkEnd w:id="0"/>
      <w:r>
        <w:t>Svar på fråga 2017/18:1</w:t>
      </w:r>
      <w:r w:rsidR="00955CF2">
        <w:t>131</w:t>
      </w:r>
      <w:r>
        <w:t xml:space="preserve"> av </w:t>
      </w:r>
      <w:r w:rsidR="00955CF2">
        <w:t>Magnus Oscarsson</w:t>
      </w:r>
      <w:r>
        <w:t xml:space="preserve"> (</w:t>
      </w:r>
      <w:r w:rsidR="00955CF2">
        <w:t>KD</w:t>
      </w:r>
      <w:r>
        <w:t>)</w:t>
      </w:r>
      <w:r>
        <w:br/>
      </w:r>
      <w:bookmarkEnd w:id="1"/>
      <w:r w:rsidR="00955CF2">
        <w:t>Fördröjda utbetalningar till jordbrukare</w:t>
      </w:r>
    </w:p>
    <w:p w14:paraId="651C1377" w14:textId="48D8661B" w:rsidR="00530C38" w:rsidRDefault="00530C38" w:rsidP="00530C38">
      <w:pPr>
        <w:pStyle w:val="Brdtext"/>
      </w:pPr>
      <w:r>
        <w:t>Magnus Oscarsson har frågat mig om jag kommer att säkerställa att de EU-ersättningar som skulle ha betalats ut 2016 och 2017 betalas ut under våren 2018, och hur jag, om så inte sker, kommer att säkerställa att lantbrukarnas likviditet och kreditvärdighet inte drabbas i de län där fördröjningarna fortfarande är mycket stora.</w:t>
      </w:r>
    </w:p>
    <w:p w14:paraId="4E497650" w14:textId="44985FAF" w:rsidR="00530C38" w:rsidRDefault="00530C38" w:rsidP="00530C38">
      <w:pPr>
        <w:pStyle w:val="Brdtext"/>
      </w:pPr>
      <w:r>
        <w:t xml:space="preserve">Jag beklagar att svenska lantbrukare drabbas av försenade betalningar av EU:s jordbruksstöd. Ansvaret för administrationen av den gemensamma jordbrukspolitiken ligger hos Statens jordbruksverk och i myndighetens regleringsbrev för 2018 framgår att de ska sträva efter att EU-stöden i så stor utsträckning som möjligt kan betalas ut så tidigt som regelverket tillåter. </w:t>
      </w:r>
    </w:p>
    <w:p w14:paraId="61601812" w14:textId="0F26AF9B" w:rsidR="00530C38" w:rsidRDefault="00530C38" w:rsidP="00530C38">
      <w:pPr>
        <w:pStyle w:val="Brdtext"/>
      </w:pPr>
      <w:r>
        <w:t xml:space="preserve">Regeringen har en löpande dialog med </w:t>
      </w:r>
      <w:r w:rsidR="00DC637C">
        <w:t>Statens j</w:t>
      </w:r>
      <w:r>
        <w:t>ordbruksverk om eftersläpningarna i utbetalningarna. För att komma till</w:t>
      </w:r>
      <w:r w:rsidR="00DC637C">
        <w:t xml:space="preserve"> </w:t>
      </w:r>
      <w:r>
        <w:t>rätta med problemen har myndigheten</w:t>
      </w:r>
      <w:r w:rsidRPr="00CF7B0E">
        <w:t xml:space="preserve"> fått öka</w:t>
      </w:r>
      <w:r>
        <w:t>de</w:t>
      </w:r>
      <w:r w:rsidRPr="00CF7B0E">
        <w:t xml:space="preserve"> förvaltningsanslag. I budgetpropositionen 2016 tillfördes myndigheten 20 miljoner kronor per år för åren 2016</w:t>
      </w:r>
      <w:r>
        <w:t>–</w:t>
      </w:r>
      <w:r w:rsidRPr="00CF7B0E">
        <w:t>2018</w:t>
      </w:r>
      <w:r>
        <w:t xml:space="preserve"> och i</w:t>
      </w:r>
      <w:r w:rsidRPr="00CF7B0E">
        <w:t xml:space="preserve"> budgetpropositionen 2017 tillfördes myndigheten ytterligare 60 miljoner kronor per år för åren 2017</w:t>
      </w:r>
      <w:r>
        <w:t>–</w:t>
      </w:r>
      <w:r w:rsidRPr="00CF7B0E">
        <w:t xml:space="preserve">2020. Regeringen bedömer att </w:t>
      </w:r>
      <w:r w:rsidR="00DC637C">
        <w:t>Statens j</w:t>
      </w:r>
      <w:r w:rsidRPr="00CF7B0E">
        <w:t xml:space="preserve">ordbruksverk har de </w:t>
      </w:r>
      <w:r>
        <w:t>resurser som verket behöver och följer fortsatt myndighetens arbete med att komma till</w:t>
      </w:r>
      <w:r w:rsidR="00DC637C">
        <w:t xml:space="preserve"> </w:t>
      </w:r>
      <w:r>
        <w:t xml:space="preserve">rätta med eftersläpningarna i utbetalningarna. </w:t>
      </w:r>
    </w:p>
    <w:p w14:paraId="5A2B8042" w14:textId="32575FC6" w:rsidR="00DC637C" w:rsidRDefault="00DC637C" w:rsidP="00530C38">
      <w:pPr>
        <w:pStyle w:val="Brdtext"/>
      </w:pPr>
    </w:p>
    <w:p w14:paraId="5D0203D2" w14:textId="77777777" w:rsidR="00DC637C" w:rsidRDefault="00DC637C" w:rsidP="00530C38">
      <w:pPr>
        <w:pStyle w:val="Brdtext"/>
      </w:pPr>
    </w:p>
    <w:p w14:paraId="23ECB721" w14:textId="78107C1C" w:rsidR="00530C38" w:rsidRPr="00DC637C" w:rsidRDefault="00530C38" w:rsidP="00530C38">
      <w:pPr>
        <w:pStyle w:val="Brdtext"/>
        <w:rPr>
          <w:lang w:val="de-DE"/>
        </w:rPr>
      </w:pPr>
      <w:r w:rsidRPr="00DC637C">
        <w:rPr>
          <w:lang w:val="de-DE"/>
        </w:rPr>
        <w:lastRenderedPageBreak/>
        <w:t xml:space="preserve">Stockholm den 10 </w:t>
      </w:r>
      <w:proofErr w:type="spellStart"/>
      <w:r w:rsidRPr="00DC637C">
        <w:rPr>
          <w:lang w:val="de-DE"/>
        </w:rPr>
        <w:t>april</w:t>
      </w:r>
      <w:proofErr w:type="spellEnd"/>
      <w:r w:rsidRPr="00DC637C">
        <w:rPr>
          <w:lang w:val="de-DE"/>
        </w:rPr>
        <w:t xml:space="preserve"> 2018</w:t>
      </w:r>
    </w:p>
    <w:p w14:paraId="340EA490" w14:textId="7C0716FD" w:rsidR="00DC637C" w:rsidRDefault="00DC637C" w:rsidP="00DB48AB">
      <w:pPr>
        <w:pStyle w:val="Brdtext"/>
        <w:rPr>
          <w:lang w:val="de-DE"/>
        </w:rPr>
      </w:pPr>
    </w:p>
    <w:p w14:paraId="75C99CF6" w14:textId="07BE8C07" w:rsidR="00F462BF" w:rsidRPr="00530C38" w:rsidRDefault="00530C38" w:rsidP="00DB48AB">
      <w:pPr>
        <w:pStyle w:val="Brdtext"/>
        <w:rPr>
          <w:lang w:val="de-DE"/>
        </w:rPr>
      </w:pPr>
      <w:r w:rsidRPr="00DC637C">
        <w:rPr>
          <w:lang w:val="de-DE"/>
        </w:rPr>
        <w:t>Sven-Erik Bucht</w:t>
      </w:r>
    </w:p>
    <w:sectPr w:rsidR="00F462BF" w:rsidRPr="00530C38" w:rsidSect="00F462BF">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21B85" w14:textId="77777777" w:rsidR="00F462BF" w:rsidRDefault="00F462BF" w:rsidP="00A87A54">
      <w:pPr>
        <w:spacing w:after="0" w:line="240" w:lineRule="auto"/>
      </w:pPr>
      <w:r>
        <w:separator/>
      </w:r>
    </w:p>
  </w:endnote>
  <w:endnote w:type="continuationSeparator" w:id="0">
    <w:p w14:paraId="1412B39B" w14:textId="77777777" w:rsidR="00F462BF" w:rsidRDefault="00F462B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F3A38DD" w14:textId="77777777" w:rsidTr="006A26EC">
      <w:trPr>
        <w:trHeight w:val="227"/>
        <w:jc w:val="right"/>
      </w:trPr>
      <w:tc>
        <w:tcPr>
          <w:tcW w:w="708" w:type="dxa"/>
          <w:vAlign w:val="bottom"/>
        </w:tcPr>
        <w:p w14:paraId="0B64A5D3" w14:textId="4CDC709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E52295">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E52295">
            <w:rPr>
              <w:rStyle w:val="Sidnummer"/>
              <w:noProof/>
            </w:rPr>
            <w:t>2</w:t>
          </w:r>
          <w:r>
            <w:rPr>
              <w:rStyle w:val="Sidnummer"/>
            </w:rPr>
            <w:fldChar w:fldCharType="end"/>
          </w:r>
          <w:r>
            <w:rPr>
              <w:rStyle w:val="Sidnummer"/>
            </w:rPr>
            <w:t>)</w:t>
          </w:r>
        </w:p>
      </w:tc>
    </w:tr>
    <w:tr w:rsidR="005606BC" w:rsidRPr="00347E11" w14:paraId="2512F3C4" w14:textId="77777777" w:rsidTr="006A26EC">
      <w:trPr>
        <w:trHeight w:val="850"/>
        <w:jc w:val="right"/>
      </w:trPr>
      <w:tc>
        <w:tcPr>
          <w:tcW w:w="708" w:type="dxa"/>
          <w:vAlign w:val="bottom"/>
        </w:tcPr>
        <w:p w14:paraId="67A44C60" w14:textId="77777777" w:rsidR="005606BC" w:rsidRPr="00347E11" w:rsidRDefault="005606BC" w:rsidP="005606BC">
          <w:pPr>
            <w:pStyle w:val="Sidfot"/>
            <w:spacing w:line="276" w:lineRule="auto"/>
            <w:jc w:val="right"/>
          </w:pPr>
        </w:p>
      </w:tc>
    </w:tr>
  </w:tbl>
  <w:p w14:paraId="631E6777"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70E7518" w14:textId="77777777" w:rsidTr="001F4302">
      <w:trPr>
        <w:trHeight w:val="510"/>
      </w:trPr>
      <w:tc>
        <w:tcPr>
          <w:tcW w:w="8525" w:type="dxa"/>
          <w:gridSpan w:val="2"/>
          <w:vAlign w:val="bottom"/>
        </w:tcPr>
        <w:p w14:paraId="6B390F57" w14:textId="77777777" w:rsidR="00347E11" w:rsidRPr="00347E11" w:rsidRDefault="00347E11" w:rsidP="00347E11">
          <w:pPr>
            <w:pStyle w:val="Sidfot"/>
            <w:rPr>
              <w:sz w:val="8"/>
            </w:rPr>
          </w:pPr>
        </w:p>
      </w:tc>
    </w:tr>
    <w:tr w:rsidR="00093408" w:rsidRPr="00EE3C0F" w14:paraId="09E01EC3" w14:textId="77777777" w:rsidTr="00C26068">
      <w:trPr>
        <w:trHeight w:val="227"/>
      </w:trPr>
      <w:tc>
        <w:tcPr>
          <w:tcW w:w="4074" w:type="dxa"/>
        </w:tcPr>
        <w:p w14:paraId="50AED031" w14:textId="77777777" w:rsidR="00347E11" w:rsidRPr="00F53AEA" w:rsidRDefault="00347E11" w:rsidP="00C26068">
          <w:pPr>
            <w:pStyle w:val="Sidfot"/>
            <w:spacing w:line="276" w:lineRule="auto"/>
          </w:pPr>
        </w:p>
      </w:tc>
      <w:tc>
        <w:tcPr>
          <w:tcW w:w="4451" w:type="dxa"/>
        </w:tcPr>
        <w:p w14:paraId="5D75C3A9" w14:textId="77777777" w:rsidR="00093408" w:rsidRPr="00F53AEA" w:rsidRDefault="00093408" w:rsidP="00F53AEA">
          <w:pPr>
            <w:pStyle w:val="Sidfot"/>
            <w:spacing w:line="276" w:lineRule="auto"/>
          </w:pPr>
        </w:p>
      </w:tc>
    </w:tr>
  </w:tbl>
  <w:p w14:paraId="7608D5A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9E5DB" w14:textId="77777777" w:rsidR="00F462BF" w:rsidRDefault="00F462BF" w:rsidP="00A87A54">
      <w:pPr>
        <w:spacing w:after="0" w:line="240" w:lineRule="auto"/>
      </w:pPr>
      <w:r>
        <w:separator/>
      </w:r>
    </w:p>
  </w:footnote>
  <w:footnote w:type="continuationSeparator" w:id="0">
    <w:p w14:paraId="00F0BA3F" w14:textId="77777777" w:rsidR="00F462BF" w:rsidRDefault="00F462B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462BF" w14:paraId="1614D9F4" w14:textId="77777777" w:rsidTr="00C93EBA">
      <w:trPr>
        <w:trHeight w:val="227"/>
      </w:trPr>
      <w:tc>
        <w:tcPr>
          <w:tcW w:w="5534" w:type="dxa"/>
        </w:tcPr>
        <w:p w14:paraId="224C8860" w14:textId="77777777" w:rsidR="00F462BF" w:rsidRPr="007D73AB" w:rsidRDefault="00F462BF">
          <w:pPr>
            <w:pStyle w:val="Sidhuvud"/>
          </w:pPr>
        </w:p>
      </w:tc>
      <w:tc>
        <w:tcPr>
          <w:tcW w:w="3170" w:type="dxa"/>
          <w:vAlign w:val="bottom"/>
        </w:tcPr>
        <w:p w14:paraId="6D18914E" w14:textId="77777777" w:rsidR="00F462BF" w:rsidRPr="007D73AB" w:rsidRDefault="00F462BF" w:rsidP="00340DE0">
          <w:pPr>
            <w:pStyle w:val="Sidhuvud"/>
          </w:pPr>
        </w:p>
      </w:tc>
      <w:tc>
        <w:tcPr>
          <w:tcW w:w="1134" w:type="dxa"/>
        </w:tcPr>
        <w:p w14:paraId="628B53A5" w14:textId="77777777" w:rsidR="00F462BF" w:rsidRDefault="00F462BF" w:rsidP="005A703A">
          <w:pPr>
            <w:pStyle w:val="Sidhuvud"/>
          </w:pPr>
        </w:p>
      </w:tc>
    </w:tr>
    <w:tr w:rsidR="00F462BF" w14:paraId="540CB821" w14:textId="77777777" w:rsidTr="00C93EBA">
      <w:trPr>
        <w:trHeight w:val="1928"/>
      </w:trPr>
      <w:tc>
        <w:tcPr>
          <w:tcW w:w="5534" w:type="dxa"/>
        </w:tcPr>
        <w:p w14:paraId="38FA2687" w14:textId="77777777" w:rsidR="00F462BF" w:rsidRPr="00340DE0" w:rsidRDefault="00F462BF" w:rsidP="00340DE0">
          <w:pPr>
            <w:pStyle w:val="Sidhuvud"/>
          </w:pPr>
          <w:r>
            <w:rPr>
              <w:noProof/>
            </w:rPr>
            <w:drawing>
              <wp:inline distT="0" distB="0" distL="0" distR="0" wp14:anchorId="057AE857" wp14:editId="573008E7">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6FA4EE6B" w14:textId="77777777" w:rsidR="00F462BF" w:rsidRPr="00710A6C" w:rsidRDefault="00F462BF" w:rsidP="00EE3C0F">
          <w:pPr>
            <w:pStyle w:val="Sidhuvud"/>
            <w:rPr>
              <w:b/>
            </w:rPr>
          </w:pPr>
        </w:p>
        <w:p w14:paraId="255B75DC" w14:textId="77777777" w:rsidR="00F462BF" w:rsidRDefault="00F462BF" w:rsidP="00EE3C0F">
          <w:pPr>
            <w:pStyle w:val="Sidhuvud"/>
          </w:pPr>
        </w:p>
        <w:p w14:paraId="40C53D7B" w14:textId="77777777" w:rsidR="00F462BF" w:rsidRDefault="00F462BF" w:rsidP="00EE3C0F">
          <w:pPr>
            <w:pStyle w:val="Sidhuvud"/>
          </w:pPr>
        </w:p>
        <w:p w14:paraId="69D4793D" w14:textId="77777777" w:rsidR="00F462BF" w:rsidRDefault="00F462BF" w:rsidP="00EE3C0F">
          <w:pPr>
            <w:pStyle w:val="Sidhuvud"/>
          </w:pPr>
        </w:p>
        <w:sdt>
          <w:sdtPr>
            <w:alias w:val="Dnr"/>
            <w:tag w:val="ccRKShow_Dnr"/>
            <w:id w:val="-829283628"/>
            <w:placeholder>
              <w:docPart w:val="7622F5C317D04F31B5E67D7F7D6A9986"/>
            </w:placeholder>
            <w:dataBinding w:prefixMappings="xmlns:ns0='http://lp/documentinfo/RK' " w:xpath="/ns0:DocumentInfo[1]/ns0:BaseInfo[1]/ns0:Dnr[1]" w:storeItemID="{A14702D5-4B3E-489E-800E-F1CBF844A744}"/>
            <w:text/>
          </w:sdtPr>
          <w:sdtEndPr/>
          <w:sdtContent>
            <w:p w14:paraId="173C0609" w14:textId="598E6F0F" w:rsidR="00F462BF" w:rsidRDefault="00F462BF" w:rsidP="00EE3C0F">
              <w:pPr>
                <w:pStyle w:val="Sidhuvud"/>
              </w:pPr>
              <w:r>
                <w:t>N2018/02</w:t>
              </w:r>
              <w:r w:rsidR="00065AB3">
                <w:t>214</w:t>
              </w:r>
              <w:r>
                <w:t>/</w:t>
              </w:r>
              <w:r w:rsidR="00065AB3">
                <w:t>HL</w:t>
              </w:r>
            </w:p>
          </w:sdtContent>
        </w:sdt>
        <w:sdt>
          <w:sdtPr>
            <w:alias w:val="DocNumber"/>
            <w:tag w:val="DocNumber"/>
            <w:id w:val="1726028884"/>
            <w:placeholder>
              <w:docPart w:val="447E8267594B436F84866430BB46A5DB"/>
            </w:placeholder>
            <w:showingPlcHdr/>
            <w:dataBinding w:prefixMappings="xmlns:ns0='http://lp/documentinfo/RK' " w:xpath="/ns0:DocumentInfo[1]/ns0:BaseInfo[1]/ns0:DocNumber[1]" w:storeItemID="{A14702D5-4B3E-489E-800E-F1CBF844A744}"/>
            <w:text/>
          </w:sdtPr>
          <w:sdtEndPr/>
          <w:sdtContent>
            <w:p w14:paraId="74C037D2" w14:textId="77777777" w:rsidR="00F462BF" w:rsidRDefault="00F462BF" w:rsidP="00EE3C0F">
              <w:pPr>
                <w:pStyle w:val="Sidhuvud"/>
              </w:pPr>
              <w:r>
                <w:rPr>
                  <w:rStyle w:val="Platshllartext"/>
                </w:rPr>
                <w:t xml:space="preserve"> </w:t>
              </w:r>
            </w:p>
          </w:sdtContent>
        </w:sdt>
        <w:p w14:paraId="0D2A681B" w14:textId="77777777" w:rsidR="00F462BF" w:rsidRDefault="00F462BF" w:rsidP="00EE3C0F">
          <w:pPr>
            <w:pStyle w:val="Sidhuvud"/>
          </w:pPr>
        </w:p>
      </w:tc>
      <w:tc>
        <w:tcPr>
          <w:tcW w:w="1134" w:type="dxa"/>
        </w:tcPr>
        <w:p w14:paraId="2EE88E2E" w14:textId="77777777" w:rsidR="00F462BF" w:rsidRDefault="00F462BF" w:rsidP="0094502D">
          <w:pPr>
            <w:pStyle w:val="Sidhuvud"/>
          </w:pPr>
        </w:p>
        <w:p w14:paraId="2AA3414C" w14:textId="77777777" w:rsidR="00F462BF" w:rsidRPr="0094502D" w:rsidRDefault="00F462BF" w:rsidP="00EC71A6">
          <w:pPr>
            <w:pStyle w:val="Sidhuvud"/>
          </w:pPr>
        </w:p>
      </w:tc>
    </w:tr>
    <w:tr w:rsidR="00F462BF" w14:paraId="43E4F252" w14:textId="77777777" w:rsidTr="00C93EBA">
      <w:trPr>
        <w:trHeight w:val="2268"/>
      </w:trPr>
      <w:tc>
        <w:tcPr>
          <w:tcW w:w="5534" w:type="dxa"/>
          <w:tcMar>
            <w:right w:w="1134" w:type="dxa"/>
          </w:tcMar>
        </w:tcPr>
        <w:sdt>
          <w:sdtPr>
            <w:rPr>
              <w:b/>
            </w:rPr>
            <w:alias w:val="SenderText"/>
            <w:tag w:val="ccRKShow_SenderText"/>
            <w:id w:val="1374046025"/>
            <w:placeholder>
              <w:docPart w:val="E9D2764D08C648C39848A3988AE8DD62"/>
            </w:placeholder>
          </w:sdtPr>
          <w:sdtEndPr>
            <w:rPr>
              <w:b w:val="0"/>
            </w:rPr>
          </w:sdtEndPr>
          <w:sdtContent>
            <w:p w14:paraId="0700BAAF" w14:textId="77777777" w:rsidR="00F462BF" w:rsidRPr="00F462BF" w:rsidRDefault="00F462BF" w:rsidP="00340DE0">
              <w:pPr>
                <w:pStyle w:val="Sidhuvud"/>
                <w:rPr>
                  <w:b/>
                </w:rPr>
              </w:pPr>
              <w:r w:rsidRPr="00F462BF">
                <w:rPr>
                  <w:b/>
                </w:rPr>
                <w:t>Näringsdepartementet</w:t>
              </w:r>
            </w:p>
            <w:p w14:paraId="4206863E" w14:textId="79B41AFB" w:rsidR="00094C26" w:rsidRDefault="00065AB3" w:rsidP="00340DE0">
              <w:pPr>
                <w:pStyle w:val="Sidhuvud"/>
              </w:pPr>
              <w:r>
                <w:t>Landsbygdsministern</w:t>
              </w:r>
            </w:p>
          </w:sdtContent>
        </w:sdt>
        <w:p w14:paraId="5736BDE5" w14:textId="2AE7BC5E" w:rsidR="00094C26" w:rsidRDefault="00094C26" w:rsidP="00094C26"/>
        <w:p w14:paraId="173224C3" w14:textId="5042335C" w:rsidR="00094C26" w:rsidRDefault="00094C26" w:rsidP="00094C26"/>
        <w:p w14:paraId="56536264" w14:textId="1942BD81" w:rsidR="00065AB3" w:rsidRPr="00094C26" w:rsidRDefault="00065AB3" w:rsidP="00E52295"/>
      </w:tc>
      <w:sdt>
        <w:sdtPr>
          <w:alias w:val="Recipient"/>
          <w:tag w:val="ccRKShow_Recipient"/>
          <w:id w:val="-28344517"/>
          <w:placeholder>
            <w:docPart w:val="D08D99BD156E47A2BC09B39D3B1970D4"/>
          </w:placeholder>
          <w:dataBinding w:prefixMappings="xmlns:ns0='http://lp/documentinfo/RK' " w:xpath="/ns0:DocumentInfo[1]/ns0:BaseInfo[1]/ns0:Recipient[1]" w:storeItemID="{A14702D5-4B3E-489E-800E-F1CBF844A744}"/>
          <w:text w:multiLine="1"/>
        </w:sdtPr>
        <w:sdtEndPr/>
        <w:sdtContent>
          <w:tc>
            <w:tcPr>
              <w:tcW w:w="3170" w:type="dxa"/>
            </w:tcPr>
            <w:p w14:paraId="0F58DAFC" w14:textId="77777777" w:rsidR="00F462BF" w:rsidRDefault="00F462BF" w:rsidP="00547B89">
              <w:pPr>
                <w:pStyle w:val="Sidhuvud"/>
              </w:pPr>
              <w:r>
                <w:t>Till riksdagen</w:t>
              </w:r>
            </w:p>
          </w:tc>
        </w:sdtContent>
      </w:sdt>
      <w:tc>
        <w:tcPr>
          <w:tcW w:w="1134" w:type="dxa"/>
        </w:tcPr>
        <w:p w14:paraId="5ED59C95" w14:textId="77777777" w:rsidR="00F462BF" w:rsidRDefault="00F462BF" w:rsidP="003E6020">
          <w:pPr>
            <w:pStyle w:val="Sidhuvud"/>
          </w:pPr>
        </w:p>
      </w:tc>
    </w:tr>
  </w:tbl>
  <w:p w14:paraId="413106B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2BF"/>
    <w:rsid w:val="00000290"/>
    <w:rsid w:val="00004D5C"/>
    <w:rsid w:val="00005F68"/>
    <w:rsid w:val="00006CA7"/>
    <w:rsid w:val="0001068E"/>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5AB3"/>
    <w:rsid w:val="00066BC9"/>
    <w:rsid w:val="0007033C"/>
    <w:rsid w:val="00072FFC"/>
    <w:rsid w:val="00073B75"/>
    <w:rsid w:val="000757FC"/>
    <w:rsid w:val="00075B5D"/>
    <w:rsid w:val="000862E0"/>
    <w:rsid w:val="000873C3"/>
    <w:rsid w:val="00093408"/>
    <w:rsid w:val="00093BBF"/>
    <w:rsid w:val="0009435C"/>
    <w:rsid w:val="00094C26"/>
    <w:rsid w:val="000A13CA"/>
    <w:rsid w:val="000A456A"/>
    <w:rsid w:val="000A5E43"/>
    <w:rsid w:val="000C4103"/>
    <w:rsid w:val="000C61D1"/>
    <w:rsid w:val="000C6887"/>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022"/>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0A97"/>
    <w:rsid w:val="002B6849"/>
    <w:rsid w:val="002C1222"/>
    <w:rsid w:val="002C1ACC"/>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4DB"/>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30C38"/>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5608"/>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D7DF2"/>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24AF"/>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95EC0"/>
    <w:rsid w:val="008A0A0D"/>
    <w:rsid w:val="008A4CEA"/>
    <w:rsid w:val="008A7506"/>
    <w:rsid w:val="008B1603"/>
    <w:rsid w:val="008B20ED"/>
    <w:rsid w:val="008C4538"/>
    <w:rsid w:val="008C562B"/>
    <w:rsid w:val="008C6717"/>
    <w:rsid w:val="008D28FC"/>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6542"/>
    <w:rsid w:val="00947013"/>
    <w:rsid w:val="00955CF2"/>
    <w:rsid w:val="00973084"/>
    <w:rsid w:val="00984EA2"/>
    <w:rsid w:val="00986CC3"/>
    <w:rsid w:val="0099068E"/>
    <w:rsid w:val="009920AA"/>
    <w:rsid w:val="00992943"/>
    <w:rsid w:val="009A0866"/>
    <w:rsid w:val="009A4D0A"/>
    <w:rsid w:val="009B2F70"/>
    <w:rsid w:val="009C162D"/>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13744"/>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4CDC"/>
    <w:rsid w:val="00AE7BD8"/>
    <w:rsid w:val="00AE7D02"/>
    <w:rsid w:val="00AF0BB7"/>
    <w:rsid w:val="00AF0BDE"/>
    <w:rsid w:val="00AF0EDE"/>
    <w:rsid w:val="00AF2E11"/>
    <w:rsid w:val="00AF4853"/>
    <w:rsid w:val="00B01419"/>
    <w:rsid w:val="00B0234E"/>
    <w:rsid w:val="00B06751"/>
    <w:rsid w:val="00B149E2"/>
    <w:rsid w:val="00B2169D"/>
    <w:rsid w:val="00B21CBB"/>
    <w:rsid w:val="00B263C0"/>
    <w:rsid w:val="00B316CA"/>
    <w:rsid w:val="00B31BFB"/>
    <w:rsid w:val="00B3528F"/>
    <w:rsid w:val="00B357AB"/>
    <w:rsid w:val="00B41F72"/>
    <w:rsid w:val="00B43EF1"/>
    <w:rsid w:val="00B44E90"/>
    <w:rsid w:val="00B45324"/>
    <w:rsid w:val="00B47956"/>
    <w:rsid w:val="00B517E1"/>
    <w:rsid w:val="00B55E70"/>
    <w:rsid w:val="00B60238"/>
    <w:rsid w:val="00B62632"/>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1090"/>
    <w:rsid w:val="00C32067"/>
    <w:rsid w:val="00C36E3A"/>
    <w:rsid w:val="00C37A77"/>
    <w:rsid w:val="00C41141"/>
    <w:rsid w:val="00C461E6"/>
    <w:rsid w:val="00C50771"/>
    <w:rsid w:val="00C508BE"/>
    <w:rsid w:val="00C63EC4"/>
    <w:rsid w:val="00C64CD9"/>
    <w:rsid w:val="00C670F8"/>
    <w:rsid w:val="00C800F2"/>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23FE"/>
    <w:rsid w:val="00D52794"/>
    <w:rsid w:val="00D5467F"/>
    <w:rsid w:val="00D55837"/>
    <w:rsid w:val="00D60F51"/>
    <w:rsid w:val="00D615F4"/>
    <w:rsid w:val="00D6730A"/>
    <w:rsid w:val="00D674A6"/>
    <w:rsid w:val="00D74B7C"/>
    <w:rsid w:val="00D76068"/>
    <w:rsid w:val="00D76B01"/>
    <w:rsid w:val="00D804A2"/>
    <w:rsid w:val="00D83BE7"/>
    <w:rsid w:val="00D84704"/>
    <w:rsid w:val="00D921FD"/>
    <w:rsid w:val="00D93714"/>
    <w:rsid w:val="00D95424"/>
    <w:rsid w:val="00DA5C0D"/>
    <w:rsid w:val="00DB714B"/>
    <w:rsid w:val="00DC10F6"/>
    <w:rsid w:val="00DC3E45"/>
    <w:rsid w:val="00DC4598"/>
    <w:rsid w:val="00DC637C"/>
    <w:rsid w:val="00DD0722"/>
    <w:rsid w:val="00DD212F"/>
    <w:rsid w:val="00DF5BFB"/>
    <w:rsid w:val="00DF5CD6"/>
    <w:rsid w:val="00E022DA"/>
    <w:rsid w:val="00E03BCB"/>
    <w:rsid w:val="00E124DC"/>
    <w:rsid w:val="00E26DDF"/>
    <w:rsid w:val="00E30167"/>
    <w:rsid w:val="00E33493"/>
    <w:rsid w:val="00E37922"/>
    <w:rsid w:val="00E406DF"/>
    <w:rsid w:val="00E415D3"/>
    <w:rsid w:val="00E42462"/>
    <w:rsid w:val="00E428BA"/>
    <w:rsid w:val="00E469E4"/>
    <w:rsid w:val="00E475C3"/>
    <w:rsid w:val="00E509B0"/>
    <w:rsid w:val="00E52295"/>
    <w:rsid w:val="00E54246"/>
    <w:rsid w:val="00E55D8E"/>
    <w:rsid w:val="00E74A30"/>
    <w:rsid w:val="00E77B7E"/>
    <w:rsid w:val="00E82DF1"/>
    <w:rsid w:val="00E96532"/>
    <w:rsid w:val="00E973A0"/>
    <w:rsid w:val="00EA1688"/>
    <w:rsid w:val="00EA2F1C"/>
    <w:rsid w:val="00EA4C83"/>
    <w:rsid w:val="00EC1DA0"/>
    <w:rsid w:val="00EC329B"/>
    <w:rsid w:val="00EC71A6"/>
    <w:rsid w:val="00EC73EB"/>
    <w:rsid w:val="00ED592E"/>
    <w:rsid w:val="00ED6ABD"/>
    <w:rsid w:val="00ED72E1"/>
    <w:rsid w:val="00EE3C0F"/>
    <w:rsid w:val="00EE6810"/>
    <w:rsid w:val="00EF21FE"/>
    <w:rsid w:val="00EF2A7F"/>
    <w:rsid w:val="00EF34DE"/>
    <w:rsid w:val="00EF4803"/>
    <w:rsid w:val="00EF5127"/>
    <w:rsid w:val="00F03EAC"/>
    <w:rsid w:val="00F04B7C"/>
    <w:rsid w:val="00F14024"/>
    <w:rsid w:val="00F24297"/>
    <w:rsid w:val="00F25761"/>
    <w:rsid w:val="00F259D7"/>
    <w:rsid w:val="00F32D05"/>
    <w:rsid w:val="00F35263"/>
    <w:rsid w:val="00F403BF"/>
    <w:rsid w:val="00F4342F"/>
    <w:rsid w:val="00F43CD1"/>
    <w:rsid w:val="00F45227"/>
    <w:rsid w:val="00F462BF"/>
    <w:rsid w:val="00F5045C"/>
    <w:rsid w:val="00F53AEA"/>
    <w:rsid w:val="00F55FC9"/>
    <w:rsid w:val="00F5663B"/>
    <w:rsid w:val="00F5674D"/>
    <w:rsid w:val="00F6392C"/>
    <w:rsid w:val="00F64256"/>
    <w:rsid w:val="00F66093"/>
    <w:rsid w:val="00F70848"/>
    <w:rsid w:val="00F73A60"/>
    <w:rsid w:val="00F829C7"/>
    <w:rsid w:val="00F834AA"/>
    <w:rsid w:val="00F848D6"/>
    <w:rsid w:val="00F91B91"/>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8D261B4"/>
  <w15:docId w15:val="{E87F50FC-3444-4B04-A6E3-4AC76AC4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Krubrik">
    <w:name w:val="RKrubrik"/>
    <w:basedOn w:val="RKnormal"/>
    <w:next w:val="RKnormal"/>
    <w:rsid w:val="00955CF2"/>
    <w:pPr>
      <w:keepNext/>
      <w:tabs>
        <w:tab w:val="left" w:pos="1134"/>
      </w:tabs>
      <w:spacing w:before="360" w:after="120"/>
      <w:textAlignment w:val="baseline"/>
    </w:pPr>
    <w:rPr>
      <w:rFonts w:ascii="TradeGothic" w:hAnsi="TradeGothic"/>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22F5C317D04F31B5E67D7F7D6A9986"/>
        <w:category>
          <w:name w:val="Allmänt"/>
          <w:gallery w:val="placeholder"/>
        </w:category>
        <w:types>
          <w:type w:val="bbPlcHdr"/>
        </w:types>
        <w:behaviors>
          <w:behavior w:val="content"/>
        </w:behaviors>
        <w:guid w:val="{7B87E173-BB34-47F8-B33E-39ABE3965061}"/>
      </w:docPartPr>
      <w:docPartBody>
        <w:p w:rsidR="0048692D" w:rsidRDefault="0017596E" w:rsidP="0017596E">
          <w:pPr>
            <w:pStyle w:val="7622F5C317D04F31B5E67D7F7D6A9986"/>
          </w:pPr>
          <w:r>
            <w:rPr>
              <w:rStyle w:val="Platshllartext"/>
            </w:rPr>
            <w:t xml:space="preserve"> </w:t>
          </w:r>
        </w:p>
      </w:docPartBody>
    </w:docPart>
    <w:docPart>
      <w:docPartPr>
        <w:name w:val="447E8267594B436F84866430BB46A5DB"/>
        <w:category>
          <w:name w:val="Allmänt"/>
          <w:gallery w:val="placeholder"/>
        </w:category>
        <w:types>
          <w:type w:val="bbPlcHdr"/>
        </w:types>
        <w:behaviors>
          <w:behavior w:val="content"/>
        </w:behaviors>
        <w:guid w:val="{02552999-BCE0-4AE1-A547-F53E34A552A7}"/>
      </w:docPartPr>
      <w:docPartBody>
        <w:p w:rsidR="0048692D" w:rsidRDefault="0017596E" w:rsidP="0017596E">
          <w:pPr>
            <w:pStyle w:val="447E8267594B436F84866430BB46A5DB"/>
          </w:pPr>
          <w:r>
            <w:rPr>
              <w:rStyle w:val="Platshllartext"/>
            </w:rPr>
            <w:t xml:space="preserve"> </w:t>
          </w:r>
        </w:p>
      </w:docPartBody>
    </w:docPart>
    <w:docPart>
      <w:docPartPr>
        <w:name w:val="E9D2764D08C648C39848A3988AE8DD62"/>
        <w:category>
          <w:name w:val="Allmänt"/>
          <w:gallery w:val="placeholder"/>
        </w:category>
        <w:types>
          <w:type w:val="bbPlcHdr"/>
        </w:types>
        <w:behaviors>
          <w:behavior w:val="content"/>
        </w:behaviors>
        <w:guid w:val="{3798DE43-F648-47DF-810A-CCC40EBDA158}"/>
      </w:docPartPr>
      <w:docPartBody>
        <w:p w:rsidR="0048692D" w:rsidRDefault="0017596E" w:rsidP="0017596E">
          <w:pPr>
            <w:pStyle w:val="E9D2764D08C648C39848A3988AE8DD62"/>
          </w:pPr>
          <w:r>
            <w:rPr>
              <w:rStyle w:val="Platshllartext"/>
            </w:rPr>
            <w:t xml:space="preserve"> </w:t>
          </w:r>
        </w:p>
      </w:docPartBody>
    </w:docPart>
    <w:docPart>
      <w:docPartPr>
        <w:name w:val="D08D99BD156E47A2BC09B39D3B1970D4"/>
        <w:category>
          <w:name w:val="Allmänt"/>
          <w:gallery w:val="placeholder"/>
        </w:category>
        <w:types>
          <w:type w:val="bbPlcHdr"/>
        </w:types>
        <w:behaviors>
          <w:behavior w:val="content"/>
        </w:behaviors>
        <w:guid w:val="{F03C0E5C-6BA4-4B47-AC0D-F95B0FFACACC}"/>
      </w:docPartPr>
      <w:docPartBody>
        <w:p w:rsidR="0048692D" w:rsidRDefault="0017596E" w:rsidP="0017596E">
          <w:pPr>
            <w:pStyle w:val="D08D99BD156E47A2BC09B39D3B1970D4"/>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96E"/>
    <w:rsid w:val="0017596E"/>
    <w:rsid w:val="004869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F50D26E75D84130B0B86774E79D0414">
    <w:name w:val="5F50D26E75D84130B0B86774E79D0414"/>
    <w:rsid w:val="0017596E"/>
  </w:style>
  <w:style w:type="character" w:styleId="Platshllartext">
    <w:name w:val="Placeholder Text"/>
    <w:basedOn w:val="Standardstycketeckensnitt"/>
    <w:uiPriority w:val="99"/>
    <w:semiHidden/>
    <w:rsid w:val="0017596E"/>
    <w:rPr>
      <w:noProof w:val="0"/>
      <w:color w:val="808080"/>
    </w:rPr>
  </w:style>
  <w:style w:type="paragraph" w:customStyle="1" w:styleId="20579FF624404016978DA1F51BAA8E0C">
    <w:name w:val="20579FF624404016978DA1F51BAA8E0C"/>
    <w:rsid w:val="0017596E"/>
  </w:style>
  <w:style w:type="paragraph" w:customStyle="1" w:styleId="BCAFAE5D1B004762BE0713FDDC6F99FC">
    <w:name w:val="BCAFAE5D1B004762BE0713FDDC6F99FC"/>
    <w:rsid w:val="0017596E"/>
  </w:style>
  <w:style w:type="paragraph" w:customStyle="1" w:styleId="BD5AA54CDACB4FE5817EFB9267D75536">
    <w:name w:val="BD5AA54CDACB4FE5817EFB9267D75536"/>
    <w:rsid w:val="0017596E"/>
  </w:style>
  <w:style w:type="paragraph" w:customStyle="1" w:styleId="7622F5C317D04F31B5E67D7F7D6A9986">
    <w:name w:val="7622F5C317D04F31B5E67D7F7D6A9986"/>
    <w:rsid w:val="0017596E"/>
  </w:style>
  <w:style w:type="paragraph" w:customStyle="1" w:styleId="447E8267594B436F84866430BB46A5DB">
    <w:name w:val="447E8267594B436F84866430BB46A5DB"/>
    <w:rsid w:val="0017596E"/>
  </w:style>
  <w:style w:type="paragraph" w:customStyle="1" w:styleId="89433F02840A44EB980516AC50E556F4">
    <w:name w:val="89433F02840A44EB980516AC50E556F4"/>
    <w:rsid w:val="0017596E"/>
  </w:style>
  <w:style w:type="paragraph" w:customStyle="1" w:styleId="D7D3B87CB5574B47A66FAA0FD3C91E6D">
    <w:name w:val="D7D3B87CB5574B47A66FAA0FD3C91E6D"/>
    <w:rsid w:val="0017596E"/>
  </w:style>
  <w:style w:type="paragraph" w:customStyle="1" w:styleId="901ADC8F3FDA4864B1E05F302A21C4AA">
    <w:name w:val="901ADC8F3FDA4864B1E05F302A21C4AA"/>
    <w:rsid w:val="0017596E"/>
  </w:style>
  <w:style w:type="paragraph" w:customStyle="1" w:styleId="E9D2764D08C648C39848A3988AE8DD62">
    <w:name w:val="E9D2764D08C648C39848A3988AE8DD62"/>
    <w:rsid w:val="0017596E"/>
  </w:style>
  <w:style w:type="paragraph" w:customStyle="1" w:styleId="D08D99BD156E47A2BC09B39D3B1970D4">
    <w:name w:val="D08D99BD156E47A2BC09B39D3B1970D4"/>
    <w:rsid w:val="0017596E"/>
  </w:style>
  <w:style w:type="paragraph" w:customStyle="1" w:styleId="EAB682F51668410EAA2A0993C3A8666E">
    <w:name w:val="EAB682F51668410EAA2A0993C3A8666E"/>
    <w:rsid w:val="0017596E"/>
  </w:style>
  <w:style w:type="paragraph" w:customStyle="1" w:styleId="37D9F144F7F041A18386B370370B85A1">
    <w:name w:val="37D9F144F7F041A18386B370370B85A1"/>
    <w:rsid w:val="0017596E"/>
  </w:style>
  <w:style w:type="paragraph" w:customStyle="1" w:styleId="80D796C1DF9440AE8D2DFAEBC08602C7">
    <w:name w:val="80D796C1DF9440AE8D2DFAEBC08602C7"/>
    <w:rsid w:val="0017596E"/>
  </w:style>
  <w:style w:type="paragraph" w:customStyle="1" w:styleId="69AAB056A7FF45C9A46186FB29C36981">
    <w:name w:val="69AAB056A7FF45C9A46186FB29C36981"/>
    <w:rsid w:val="0017596E"/>
  </w:style>
  <w:style w:type="paragraph" w:customStyle="1" w:styleId="879A31D9273E45D3A8205FAE2965A96F">
    <w:name w:val="879A31D9273E45D3A8205FAE2965A96F"/>
    <w:rsid w:val="0017596E"/>
  </w:style>
  <w:style w:type="paragraph" w:customStyle="1" w:styleId="6FE24DE95A92472999B56A74703F9FC3">
    <w:name w:val="6FE24DE95A92472999B56A74703F9FC3"/>
    <w:rsid w:val="0017596E"/>
  </w:style>
  <w:style w:type="paragraph" w:customStyle="1" w:styleId="93310AECAE854753ADF7393745EB921A">
    <w:name w:val="93310AECAE854753ADF7393745EB921A"/>
    <w:rsid w:val="001759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618f3a62-64c2-4d1e-8e3b-4e5058d57696</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xml version="1.0" encoding="iso-8859-1"?>-->
<DocumentInfo xmlns="http://lp/documentinfo/RK">
  <BaseInfo>
    <RkTemplate>Rktemplatetest</RkTemplate>
    <DocType>PM</DocType>
    <DocTypeShowName>Test</DocTypeShowName>
    <Status/>
    <Sender>
      <SenderName/>
      <SenderTitle>Kansliråd</SenderTitle>
      <SenderMail> </SenderMail>
      <SenderPhone> </SenderPhone>
    </Sender>
    <TopId>1</TopId>
    <TopSender>Infrastrukturministern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2018-04-04T00:00:00</HeaderDate>
    <Office/>
    <Dnr>N2018/02214/HL</Dnr>
    <ParagrafNr/>
    <DocumentTitle/>
    <VisitingAddress/>
    <Extra1/>
    <Extra2/>
    <Extra3>Ann-Britt Åsebol</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8DF2C-E04F-4B28-86D5-6D9399F58C30}"/>
</file>

<file path=customXml/itemProps2.xml><?xml version="1.0" encoding="utf-8"?>
<ds:datastoreItem xmlns:ds="http://schemas.openxmlformats.org/officeDocument/2006/customXml" ds:itemID="{43D16D57-53DD-4A81-89DF-641F8194450C}"/>
</file>

<file path=customXml/itemProps3.xml><?xml version="1.0" encoding="utf-8"?>
<ds:datastoreItem xmlns:ds="http://schemas.openxmlformats.org/officeDocument/2006/customXml" ds:itemID="{BF955D88-4B43-4A50-AD7E-D12E7FDBE412}"/>
</file>

<file path=customXml/itemProps4.xml><?xml version="1.0" encoding="utf-8"?>
<ds:datastoreItem xmlns:ds="http://schemas.openxmlformats.org/officeDocument/2006/customXml" ds:itemID="{6E32DE4B-25EB-4070-9E6E-F283EE3EB666}"/>
</file>

<file path=customXml/itemProps5.xml><?xml version="1.0" encoding="utf-8"?>
<ds:datastoreItem xmlns:ds="http://schemas.openxmlformats.org/officeDocument/2006/customXml" ds:itemID="{405561D1-C8E7-4045-B74B-335F899F2F96}"/>
</file>

<file path=customXml/itemProps6.xml><?xml version="1.0" encoding="utf-8"?>
<ds:datastoreItem xmlns:ds="http://schemas.openxmlformats.org/officeDocument/2006/customXml" ds:itemID="{6E32DE4B-25EB-4070-9E6E-F283EE3EB666}"/>
</file>

<file path=customXml/itemProps7.xml><?xml version="1.0" encoding="utf-8"?>
<ds:datastoreItem xmlns:ds="http://schemas.openxmlformats.org/officeDocument/2006/customXml" ds:itemID="{A14702D5-4B3E-489E-800E-F1CBF844A744}"/>
</file>

<file path=customXml/itemProps8.xml><?xml version="1.0" encoding="utf-8"?>
<ds:datastoreItem xmlns:ds="http://schemas.openxmlformats.org/officeDocument/2006/customXml" ds:itemID="{B72673F0-7D16-4180-BB4B-9531B53C99D5}"/>
</file>

<file path=docProps/app.xml><?xml version="1.0" encoding="utf-8"?>
<Properties xmlns="http://schemas.openxmlformats.org/officeDocument/2006/extended-properties" xmlns:vt="http://schemas.openxmlformats.org/officeDocument/2006/docPropsVTypes">
  <Template>RK Basmall</Template>
  <TotalTime>0</TotalTime>
  <Pages>2</Pages>
  <Words>224</Words>
  <Characters>1191</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Andersson</dc:creator>
  <cp:keywords/>
  <dc:description/>
  <cp:lastModifiedBy>Cecilia Gallegos</cp:lastModifiedBy>
  <cp:revision>2</cp:revision>
  <cp:lastPrinted>2018-04-09T12:13:00Z</cp:lastPrinted>
  <dcterms:created xsi:type="dcterms:W3CDTF">2018-04-09T12:29:00Z</dcterms:created>
  <dcterms:modified xsi:type="dcterms:W3CDTF">2018-04-09T12:29:00Z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ca4f1357-abed-4105-9ab9-473b7d262530</vt:lpwstr>
  </property>
</Properties>
</file>