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D3A" w14:textId="136C34A5" w:rsidR="00F668D7" w:rsidRDefault="00F668D7" w:rsidP="00183AE1">
      <w:pPr>
        <w:pStyle w:val="Rubrik"/>
      </w:pPr>
      <w:r>
        <w:t>Svar på fråga 2019/20:</w:t>
      </w:r>
      <w:r w:rsidR="0000127E">
        <w:t>187</w:t>
      </w:r>
      <w:r w:rsidR="002079ED">
        <w:t>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81A5A379E2D455CAF62EEBD4DE6D510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7B2968">
            <w:t xml:space="preserve">Lars </w:t>
          </w:r>
          <w:proofErr w:type="spellStart"/>
          <w:r w:rsidR="007B2968"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0C4F920F974805AD50637BD01090F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7B2968">
            <w:t>M</w:t>
          </w:r>
        </w:sdtContent>
      </w:sdt>
      <w:r>
        <w:t xml:space="preserve">) </w:t>
      </w:r>
      <w:r w:rsidR="008E694D">
        <w:t xml:space="preserve">Regeringens </w:t>
      </w:r>
      <w:proofErr w:type="spellStart"/>
      <w:r w:rsidR="008E694D">
        <w:t>coronasamordnare</w:t>
      </w:r>
      <w:bookmarkStart w:id="0" w:name="_GoBack"/>
      <w:bookmarkEnd w:id="0"/>
      <w:proofErr w:type="spellEnd"/>
      <w:r w:rsidR="009F376B">
        <w:t xml:space="preserve"> </w:t>
      </w:r>
    </w:p>
    <w:bookmarkStart w:id="1" w:name="_Hlk41653161"/>
    <w:p w14:paraId="54358B0C" w14:textId="674C0D82" w:rsidR="00814BF1" w:rsidRPr="00E365A3" w:rsidRDefault="00566733" w:rsidP="006B5F33">
      <w:pPr>
        <w:autoSpaceDE w:val="0"/>
        <w:autoSpaceDN w:val="0"/>
        <w:adjustRightInd w:val="0"/>
        <w:spacing w:after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8C4E954AA7D14F97A1BA5EA114156E4E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7B2968">
            <w:t xml:space="preserve">Lars </w:t>
          </w:r>
          <w:proofErr w:type="spellStart"/>
          <w:r w:rsidR="007B2968">
            <w:t>Hjälmered</w:t>
          </w:r>
          <w:proofErr w:type="spellEnd"/>
        </w:sdtContent>
      </w:sdt>
      <w:r w:rsidR="00F668D7" w:rsidRPr="00183AE1">
        <w:t xml:space="preserve"> </w:t>
      </w:r>
      <w:r w:rsidR="00C1365E" w:rsidRPr="00183AE1">
        <w:t>har frågat mig</w:t>
      </w:r>
      <w:r w:rsidR="0000127E">
        <w:rPr>
          <w:rFonts w:cs="TimesNewRomanPSMT"/>
        </w:rPr>
        <w:t xml:space="preserve"> vilka åtgärder jag avser att vidta </w:t>
      </w:r>
      <w:r w:rsidR="002079ED">
        <w:rPr>
          <w:rFonts w:cs="TimesNewRomanPSMT"/>
        </w:rPr>
        <w:t>med anledning av samordnarens arbete gällande coronavirusets effekter på näringslivet.</w:t>
      </w:r>
    </w:p>
    <w:p w14:paraId="7A9F1A10" w14:textId="11F44233" w:rsidR="00814BF1" w:rsidRDefault="00814BF1" w:rsidP="006B5F33">
      <w:pPr>
        <w:autoSpaceDE w:val="0"/>
        <w:autoSpaceDN w:val="0"/>
        <w:adjustRightInd w:val="0"/>
        <w:spacing w:after="0" w:line="240" w:lineRule="auto"/>
      </w:pPr>
    </w:p>
    <w:p w14:paraId="332BB686" w14:textId="24674D81" w:rsidR="002A0964" w:rsidRDefault="00645073" w:rsidP="002A0964">
      <w:pPr>
        <w:pStyle w:val="Brdtext"/>
      </w:pPr>
      <w:r>
        <w:t>Regeringens fokus har varit att hindra smittspridningen och rädda liv. Samtidigt har den pågående p</w:t>
      </w:r>
      <w:r w:rsidR="00041413" w:rsidRPr="00032517">
        <w:t xml:space="preserve">andemin </w:t>
      </w:r>
      <w:r w:rsidR="00711853">
        <w:t>haft en betydande påverkan på s</w:t>
      </w:r>
      <w:r w:rsidR="00041413" w:rsidRPr="00032517">
        <w:t>vensk ekonomi och arbetsmarknad</w:t>
      </w:r>
      <w:r w:rsidR="00711853">
        <w:t xml:space="preserve">. </w:t>
      </w:r>
      <w:r>
        <w:t>Regeringen tillsatte en s</w:t>
      </w:r>
      <w:r w:rsidR="005C6A8B" w:rsidRPr="005C6A8B">
        <w:t>amordnare</w:t>
      </w:r>
      <w:r>
        <w:t xml:space="preserve"> vars</w:t>
      </w:r>
      <w:r w:rsidR="005C6A8B" w:rsidRPr="005C6A8B">
        <w:t xml:space="preserve"> roll är att förstärka och stötta informationsinhämtning, samordning och kommunikation i regeringens arbete med att hantera konsekvenser av coronavirusets effekter för näringslivet och arbetsmarknadens parter.</w:t>
      </w:r>
      <w:r w:rsidR="002A0964">
        <w:t xml:space="preserve"> </w:t>
      </w:r>
    </w:p>
    <w:p w14:paraId="3A850A7B" w14:textId="28B713DD" w:rsidR="002A0964" w:rsidRDefault="005C6A8B" w:rsidP="005C6A8B">
      <w:pPr>
        <w:pStyle w:val="Brdtext"/>
      </w:pPr>
      <w:r>
        <w:t>Samordn</w:t>
      </w:r>
      <w:r w:rsidR="00645073">
        <w:t>aren</w:t>
      </w:r>
      <w:r>
        <w:t xml:space="preserve"> har e</w:t>
      </w:r>
      <w:r w:rsidR="00041413" w:rsidRPr="00032517">
        <w:t xml:space="preserve">n kontinuerlig dialog med näringslivet, arbetsmarknadens parter och berörd myndighet </w:t>
      </w:r>
      <w:r w:rsidR="0049144D">
        <w:t xml:space="preserve">vilket </w:t>
      </w:r>
      <w:r w:rsidR="00041413" w:rsidRPr="00032517">
        <w:t>skapar förutsättningar för att vidta effektiva åtgärder</w:t>
      </w:r>
      <w:bookmarkEnd w:id="1"/>
      <w:r w:rsidR="00711853">
        <w:t xml:space="preserve">. </w:t>
      </w:r>
      <w:r w:rsidR="00711853" w:rsidRPr="00FC05A0">
        <w:t>S</w:t>
      </w:r>
      <w:r w:rsidRPr="00FC05A0">
        <w:t xml:space="preserve">amordnaren </w:t>
      </w:r>
      <w:r w:rsidR="00FC05A0" w:rsidRPr="00FC05A0">
        <w:t>informerar</w:t>
      </w:r>
      <w:r w:rsidR="00FC05A0">
        <w:rPr>
          <w:b/>
          <w:bCs/>
        </w:rPr>
        <w:t xml:space="preserve"> </w:t>
      </w:r>
      <w:r w:rsidR="00FC05A0">
        <w:t>Regeringskansliet löpande om genomförandet av uppdraget</w:t>
      </w:r>
      <w:r w:rsidR="00645073">
        <w:t xml:space="preserve"> vilket varit betydelsefullt i regeringens arbete och beslut om krisstöd. </w:t>
      </w:r>
    </w:p>
    <w:p w14:paraId="3443BE7C" w14:textId="74825EAF" w:rsidR="009516B6" w:rsidRPr="008C53B5" w:rsidRDefault="009516B6" w:rsidP="00522DD1">
      <w:r w:rsidRPr="008C53B5">
        <w:t>Regeringen har beslutat om bland annat ett system för korttidspermittering, omställningsstöd,</w:t>
      </w:r>
      <w:r w:rsidR="00806EB0">
        <w:t xml:space="preserve"> breda satsningar på fler utbildningsplatser,</w:t>
      </w:r>
      <w:r w:rsidRPr="008C53B5">
        <w:t xml:space="preserve"> </w:t>
      </w:r>
      <w:r w:rsidR="008C53B5">
        <w:rPr>
          <w:rFonts w:cs="Helvetica"/>
          <w:color w:val="000000"/>
          <w:shd w:val="clear" w:color="auto" w:fill="FFFFFF"/>
        </w:rPr>
        <w:t>statliga stöd</w:t>
      </w:r>
      <w:r w:rsidR="008C53B5" w:rsidRPr="008C53B5">
        <w:rPr>
          <w:rFonts w:cs="Helvetica"/>
          <w:color w:val="000000"/>
          <w:shd w:val="clear" w:color="auto" w:fill="FFFFFF"/>
        </w:rPr>
        <w:t xml:space="preserve"> för företagens sjuklönekostnader</w:t>
      </w:r>
      <w:r w:rsidR="008C53B5">
        <w:t xml:space="preserve">, </w:t>
      </w:r>
      <w:r w:rsidR="00BD2541" w:rsidRPr="008C53B5">
        <w:t xml:space="preserve">minskade </w:t>
      </w:r>
      <w:r w:rsidRPr="008C53B5">
        <w:t>arbetsgivaravgifter och hyresrabatter för att minska företagens kostnader,</w:t>
      </w:r>
      <w:r w:rsidR="00F9288E">
        <w:t xml:space="preserve"> för</w:t>
      </w:r>
      <w:r w:rsidRPr="008C53B5">
        <w:t xml:space="preserve"> att undvika varsel och överbrygga den akuta krisen.</w:t>
      </w:r>
    </w:p>
    <w:p w14:paraId="4CF415C0" w14:textId="3A5DAB5F" w:rsidR="00F668D7" w:rsidRPr="009B0778" w:rsidRDefault="00645073" w:rsidP="005C6A8B">
      <w:pPr>
        <w:pStyle w:val="Brdtext"/>
      </w:pPr>
      <w:r>
        <w:t xml:space="preserve">Det är fortsatt </w:t>
      </w:r>
      <w:r w:rsidR="005C6A8B">
        <w:t xml:space="preserve">viktigt </w:t>
      </w:r>
      <w:r>
        <w:t>med</w:t>
      </w:r>
      <w:r w:rsidR="00FC05A0">
        <w:t xml:space="preserve"> en </w:t>
      </w:r>
      <w:r>
        <w:t>kontinuerlig</w:t>
      </w:r>
      <w:r w:rsidR="005C6A8B">
        <w:t xml:space="preserve"> dialog och samverkan för att gemensamt möta </w:t>
      </w:r>
      <w:r w:rsidR="005C6A8B" w:rsidRPr="0004078F">
        <w:t>coronavirusets följder för landets företagare</w:t>
      </w:r>
      <w:r w:rsidR="005C6A8B">
        <w:t xml:space="preserve"> och deras anställda</w:t>
      </w:r>
      <w:r w:rsidR="00FC05A0">
        <w:t>.</w:t>
      </w:r>
      <w:r w:rsidRPr="00645073">
        <w:t xml:space="preserve"> </w:t>
      </w:r>
      <w:r>
        <w:t>Samordnaren kommer att slutredovisa sitt uppdrag till regeringen i slutet av året.</w:t>
      </w:r>
      <w:r w:rsidR="00C3243F">
        <w:rPr>
          <w:rFonts w:eastAsia="Calibri" w:cs="Arial"/>
          <w:lang w:eastAsia="sv-SE"/>
        </w:rPr>
        <w:br/>
      </w:r>
      <w:r w:rsidR="00AB4EFC">
        <w:rPr>
          <w:rFonts w:eastAsia="Calibri" w:cs="Arial"/>
          <w:lang w:eastAsia="sv-SE"/>
        </w:rPr>
        <w:br/>
      </w:r>
      <w:r w:rsidR="00EC2245">
        <w:lastRenderedPageBreak/>
        <w:br/>
      </w:r>
      <w:r w:rsidR="004857CB">
        <w:t xml:space="preserve">Stockholm den </w:t>
      </w:r>
      <w:sdt>
        <w:sdtPr>
          <w:id w:val="-1225218591"/>
          <w:placeholder>
            <w:docPart w:val="55EDE746C77E43B2A08D8DBD0B850A5D"/>
          </w:placeholder>
          <w:dataBinding w:prefixMappings="xmlns:ns0='http://lp/documentinfo/RK' " w:xpath="/ns0:DocumentInfo[1]/ns0:BaseInfo[1]/ns0:HeaderDate[1]" w:storeItemID="{E6920A51-4FE2-4865-9C04-6FD90A2EDECA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B2968">
            <w:t>1</w:t>
          </w:r>
          <w:r w:rsidR="007C3B41">
            <w:t>2</w:t>
          </w:r>
          <w:r w:rsidR="007B2968">
            <w:t xml:space="preserve"> augusti 2020</w:t>
          </w:r>
        </w:sdtContent>
      </w:sdt>
      <w:r w:rsidR="00EC2245">
        <w:t xml:space="preserve">   </w:t>
      </w:r>
      <w:r w:rsidR="00BC5DC3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F556D6">
        <w:br/>
      </w:r>
    </w:p>
    <w:sdt>
      <w:sdtPr>
        <w:alias w:val="Klicka på listpilen"/>
        <w:tag w:val="run-loadAllMinistersFromDep_delete"/>
        <w:id w:val="-122627287"/>
        <w:placeholder>
          <w:docPart w:val="9B1129C110BD4B88A4BEB0F36BD660D9"/>
        </w:placeholder>
        <w:dataBinding w:prefixMappings="xmlns:ns0='http://lp/documentinfo/RK' " w:xpath="/ns0:DocumentInfo[1]/ns0:BaseInfo[1]/ns0:TopSender[1]" w:storeItemID="{E6920A51-4FE2-4865-9C04-6FD90A2EDECA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6F5576C2" w14:textId="7A7729E1" w:rsidR="00F23E92" w:rsidRPr="00DB48AB" w:rsidRDefault="007B2968" w:rsidP="009B0DAF">
          <w:pPr>
            <w:pStyle w:val="Brdtext"/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sectPr w:rsidR="00F23E92" w:rsidRPr="00DB48AB" w:rsidSect="00333D19">
      <w:footerReference w:type="default" r:id="rId14"/>
      <w:headerReference w:type="first" r:id="rId15"/>
      <w:footerReference w:type="first" r:id="rId16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A1B5" w14:textId="77777777" w:rsidR="009B0DAF" w:rsidRDefault="009B0DAF" w:rsidP="00A87A54">
      <w:pPr>
        <w:spacing w:after="0" w:line="240" w:lineRule="auto"/>
      </w:pPr>
      <w:r>
        <w:separator/>
      </w:r>
    </w:p>
  </w:endnote>
  <w:endnote w:type="continuationSeparator" w:id="0">
    <w:p w14:paraId="160ED20D" w14:textId="77777777" w:rsidR="009B0DAF" w:rsidRDefault="009B0D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C3CE1A" w14:textId="77777777" w:rsidTr="009B0DAF">
      <w:trPr>
        <w:trHeight w:val="227"/>
        <w:jc w:val="right"/>
      </w:trPr>
      <w:tc>
        <w:tcPr>
          <w:tcW w:w="708" w:type="dxa"/>
          <w:vAlign w:val="bottom"/>
        </w:tcPr>
        <w:p w14:paraId="6E6FB6C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BB47C7" w14:textId="77777777" w:rsidTr="009B0DAF">
      <w:trPr>
        <w:trHeight w:val="850"/>
        <w:jc w:val="right"/>
      </w:trPr>
      <w:tc>
        <w:tcPr>
          <w:tcW w:w="708" w:type="dxa"/>
          <w:vAlign w:val="bottom"/>
        </w:tcPr>
        <w:p w14:paraId="48C6A5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BD59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99DD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98F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B3E8B9" w14:textId="77777777" w:rsidTr="00C26068">
      <w:trPr>
        <w:trHeight w:val="227"/>
      </w:trPr>
      <w:tc>
        <w:tcPr>
          <w:tcW w:w="4074" w:type="dxa"/>
        </w:tcPr>
        <w:p w14:paraId="4AD607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DE1A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F3DFEA" w14:textId="77777777" w:rsidR="00093408" w:rsidRPr="00EE3C0F" w:rsidRDefault="00093408" w:rsidP="00333D1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DBEB" w14:textId="77777777" w:rsidR="009B0DAF" w:rsidRDefault="009B0DAF" w:rsidP="00A87A54">
      <w:pPr>
        <w:spacing w:after="0" w:line="240" w:lineRule="auto"/>
      </w:pPr>
      <w:r>
        <w:separator/>
      </w:r>
    </w:p>
  </w:footnote>
  <w:footnote w:type="continuationSeparator" w:id="0">
    <w:p w14:paraId="04B8D047" w14:textId="77777777" w:rsidR="009B0DAF" w:rsidRDefault="009B0D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8"/>
      <w:gridCol w:w="3170"/>
      <w:gridCol w:w="1134"/>
    </w:tblGrid>
    <w:tr w:rsidR="00F668D7" w14:paraId="18C72718" w14:textId="77777777" w:rsidTr="009F376B">
      <w:trPr>
        <w:trHeight w:val="227"/>
      </w:trPr>
      <w:tc>
        <w:tcPr>
          <w:tcW w:w="5478" w:type="dxa"/>
        </w:tcPr>
        <w:p w14:paraId="1356E887" w14:textId="6A42816F" w:rsidR="00F668D7" w:rsidRPr="007D73AB" w:rsidRDefault="00F668D7">
          <w:pPr>
            <w:pStyle w:val="Sidhuvud"/>
          </w:pPr>
        </w:p>
      </w:tc>
      <w:tc>
        <w:tcPr>
          <w:tcW w:w="3170" w:type="dxa"/>
          <w:vAlign w:val="bottom"/>
        </w:tcPr>
        <w:p w14:paraId="08232DC1" w14:textId="77777777" w:rsidR="00F668D7" w:rsidRPr="007D73AB" w:rsidRDefault="00F668D7" w:rsidP="00340DE0">
          <w:pPr>
            <w:pStyle w:val="Sidhuvud"/>
          </w:pPr>
        </w:p>
      </w:tc>
      <w:tc>
        <w:tcPr>
          <w:tcW w:w="1134" w:type="dxa"/>
        </w:tcPr>
        <w:p w14:paraId="489F0D1F" w14:textId="77777777" w:rsidR="00F668D7" w:rsidRDefault="00F668D7" w:rsidP="009B0DAF">
          <w:pPr>
            <w:pStyle w:val="Sidhuvud"/>
          </w:pPr>
        </w:p>
      </w:tc>
    </w:tr>
    <w:tr w:rsidR="00F668D7" w14:paraId="123BA2F3" w14:textId="77777777" w:rsidTr="009F376B">
      <w:trPr>
        <w:trHeight w:val="1928"/>
      </w:trPr>
      <w:tc>
        <w:tcPr>
          <w:tcW w:w="5478" w:type="dxa"/>
        </w:tcPr>
        <w:p w14:paraId="2B338C7A" w14:textId="77777777" w:rsidR="00F668D7" w:rsidRPr="00340DE0" w:rsidRDefault="00F668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5D6A6A" wp14:editId="74C816B5">
                <wp:extent cx="1743633" cy="505162"/>
                <wp:effectExtent l="0" t="0" r="0" b="9525"/>
                <wp:docPr id="16" name="Bildobjekt 1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A0E61B" w14:textId="77777777" w:rsidR="00F668D7" w:rsidRPr="00710A6C" w:rsidRDefault="00F668D7" w:rsidP="00EE3C0F">
          <w:pPr>
            <w:pStyle w:val="Sidhuvud"/>
            <w:rPr>
              <w:b/>
            </w:rPr>
          </w:pPr>
        </w:p>
        <w:p w14:paraId="7EA88614" w14:textId="77777777" w:rsidR="00F668D7" w:rsidRDefault="00F668D7" w:rsidP="00EE3C0F">
          <w:pPr>
            <w:pStyle w:val="Sidhuvud"/>
          </w:pPr>
        </w:p>
        <w:p w14:paraId="222C993D" w14:textId="77777777" w:rsidR="00F668D7" w:rsidRDefault="00F668D7" w:rsidP="00EE3C0F">
          <w:pPr>
            <w:pStyle w:val="Sidhuvud"/>
          </w:pPr>
        </w:p>
        <w:p w14:paraId="23FF8943" w14:textId="77777777" w:rsidR="00F668D7" w:rsidRDefault="00F668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EE6556D9804E55A60BF99D0B3252FD"/>
            </w:placeholder>
            <w:dataBinding w:prefixMappings="xmlns:ns0='http://lp/documentinfo/RK' " w:xpath="/ns0:DocumentInfo[1]/ns0:BaseInfo[1]/ns0:Dnr[1]" w:storeItemID="{E6920A51-4FE2-4865-9C04-6FD90A2EDECA}"/>
            <w:text/>
          </w:sdtPr>
          <w:sdtEndPr/>
          <w:sdtContent>
            <w:p w14:paraId="1D41897D" w14:textId="549A916C" w:rsidR="00F668D7" w:rsidRDefault="007B2968" w:rsidP="00EE3C0F">
              <w:pPr>
                <w:pStyle w:val="Sidhuvud"/>
              </w:pPr>
              <w:r>
                <w:t>N2020/019</w:t>
              </w:r>
              <w:r w:rsidR="008E694D">
                <w:t>72</w:t>
              </w:r>
              <w:r>
                <w:t xml:space="preserve">/BI </w:t>
              </w:r>
            </w:p>
          </w:sdtContent>
        </w:sdt>
        <w:p w14:paraId="3142603E" w14:textId="2CC0E78C" w:rsidR="000A0C7A" w:rsidRDefault="000A0C7A" w:rsidP="00EE3C0F">
          <w:pPr>
            <w:pStyle w:val="Sidhuvud"/>
          </w:pPr>
        </w:p>
      </w:tc>
      <w:tc>
        <w:tcPr>
          <w:tcW w:w="1134" w:type="dxa"/>
        </w:tcPr>
        <w:p w14:paraId="5A72F3E0" w14:textId="77777777" w:rsidR="00F668D7" w:rsidRDefault="00F668D7" w:rsidP="0094502D">
          <w:pPr>
            <w:pStyle w:val="Sidhuvud"/>
          </w:pPr>
        </w:p>
        <w:p w14:paraId="0702D1EA" w14:textId="77777777" w:rsidR="00F668D7" w:rsidRPr="0094502D" w:rsidRDefault="00F668D7" w:rsidP="00EC71A6">
          <w:pPr>
            <w:pStyle w:val="Sidhuvud"/>
          </w:pPr>
        </w:p>
      </w:tc>
    </w:tr>
    <w:tr w:rsidR="00F668D7" w14:paraId="0F15E380" w14:textId="77777777" w:rsidTr="009F376B">
      <w:trPr>
        <w:trHeight w:val="2268"/>
      </w:trPr>
      <w:tc>
        <w:tcPr>
          <w:tcW w:w="5478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9C5B925773E464C8F89DE084A4BDB37"/>
            </w:placeholder>
          </w:sdtPr>
          <w:sdtEndPr/>
          <w:sdtContent>
            <w:p w14:paraId="7A1A5D98" w14:textId="77777777" w:rsidR="00D26A95" w:rsidRPr="00D26A95" w:rsidRDefault="00D26A95" w:rsidP="00D26A95">
              <w:pPr>
                <w:pStyle w:val="Sidhuvud"/>
                <w:rPr>
                  <w:b/>
                  <w:bCs/>
                </w:rPr>
              </w:pPr>
              <w:r w:rsidRPr="00D26A95">
                <w:rPr>
                  <w:b/>
                  <w:bCs/>
                </w:rPr>
                <w:t>Näringsdepartementet</w:t>
              </w:r>
            </w:p>
            <w:p w14:paraId="45D713D6" w14:textId="1CBB801F" w:rsidR="00F668D7" w:rsidRPr="00566733" w:rsidRDefault="00276606" w:rsidP="00395889">
              <w:pPr>
                <w:pStyle w:val="Sidhuvud"/>
              </w:pPr>
              <w:r>
                <w:t>Näringsministern</w:t>
              </w:r>
            </w:p>
          </w:sdtContent>
        </w:sdt>
        <w:p w14:paraId="70ABB644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663D1672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31F7AD84" w14:textId="77777777" w:rsidR="00395889" w:rsidRPr="002A3E59" w:rsidRDefault="00395889" w:rsidP="00395889">
          <w:pPr>
            <w:rPr>
              <w:rFonts w:asciiTheme="majorHAnsi" w:hAnsiTheme="majorHAnsi"/>
              <w:sz w:val="19"/>
              <w:lang w:val="en-GB"/>
            </w:rPr>
          </w:pPr>
        </w:p>
        <w:p w14:paraId="14E70CD0" w14:textId="5092FCC3" w:rsidR="00395889" w:rsidRPr="002A3E59" w:rsidRDefault="00395889" w:rsidP="009A100B">
          <w:pPr>
            <w:jc w:val="right"/>
            <w:rPr>
              <w:lang w:val="en-GB"/>
            </w:rPr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722EB90768D4E10892AC5DAB0D63706"/>
            </w:placeholder>
            <w:dataBinding w:prefixMappings="xmlns:ns0='http://lp/documentinfo/RK' " w:xpath="/ns0:DocumentInfo[1]/ns0:BaseInfo[1]/ns0:Recipient[1]" w:storeItemID="{E6920A51-4FE2-4865-9C04-6FD90A2EDECA}"/>
            <w:text w:multiLine="1"/>
          </w:sdtPr>
          <w:sdtEndPr/>
          <w:sdtContent>
            <w:p w14:paraId="28471D3B" w14:textId="4A71F32A" w:rsidR="003F747C" w:rsidRDefault="0000127E" w:rsidP="002C0D13">
              <w:r>
                <w:t>Till riksdagen</w:t>
              </w:r>
            </w:p>
          </w:sdtContent>
        </w:sdt>
        <w:p w14:paraId="6A1C2807" w14:textId="087FEEBA" w:rsidR="002C0D13" w:rsidRDefault="002C0D13" w:rsidP="002C0D13"/>
        <w:p w14:paraId="7EE33471" w14:textId="4B3923B8" w:rsidR="002C0D13" w:rsidRPr="002C0D13" w:rsidRDefault="002C0D13" w:rsidP="002C0D13"/>
      </w:tc>
      <w:tc>
        <w:tcPr>
          <w:tcW w:w="1134" w:type="dxa"/>
        </w:tcPr>
        <w:p w14:paraId="6D5FCBAF" w14:textId="3B3C045B" w:rsidR="00F668D7" w:rsidRDefault="00F668D7" w:rsidP="003E6020">
          <w:pPr>
            <w:pStyle w:val="Sidhuvud"/>
          </w:pPr>
        </w:p>
      </w:tc>
    </w:tr>
  </w:tbl>
  <w:p w14:paraId="55C560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037D46"/>
    <w:multiLevelType w:val="hybridMultilevel"/>
    <w:tmpl w:val="52FE5E12"/>
    <w:lvl w:ilvl="0" w:tplc="489C0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794A"/>
    <w:multiLevelType w:val="hybridMultilevel"/>
    <w:tmpl w:val="48821FCA"/>
    <w:lvl w:ilvl="0" w:tplc="016A92B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D7"/>
    <w:rsid w:val="00000290"/>
    <w:rsid w:val="00001068"/>
    <w:rsid w:val="0000127E"/>
    <w:rsid w:val="000024C2"/>
    <w:rsid w:val="0000412C"/>
    <w:rsid w:val="000041FB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D9C"/>
    <w:rsid w:val="00032517"/>
    <w:rsid w:val="0003679E"/>
    <w:rsid w:val="00041413"/>
    <w:rsid w:val="00041EDC"/>
    <w:rsid w:val="0004352E"/>
    <w:rsid w:val="00051341"/>
    <w:rsid w:val="000529F7"/>
    <w:rsid w:val="00053CAA"/>
    <w:rsid w:val="00053E9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A67"/>
    <w:rsid w:val="00076667"/>
    <w:rsid w:val="00080631"/>
    <w:rsid w:val="00082374"/>
    <w:rsid w:val="000862E0"/>
    <w:rsid w:val="000873C3"/>
    <w:rsid w:val="00090281"/>
    <w:rsid w:val="00090A8F"/>
    <w:rsid w:val="00093408"/>
    <w:rsid w:val="00093BBF"/>
    <w:rsid w:val="0009435C"/>
    <w:rsid w:val="000A0C7A"/>
    <w:rsid w:val="000A13CA"/>
    <w:rsid w:val="000A40D9"/>
    <w:rsid w:val="000A456A"/>
    <w:rsid w:val="000A5E43"/>
    <w:rsid w:val="000B56A9"/>
    <w:rsid w:val="000C467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220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5A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CE8"/>
    <w:rsid w:val="00183AE1"/>
    <w:rsid w:val="001857B5"/>
    <w:rsid w:val="00187E1F"/>
    <w:rsid w:val="0019051C"/>
    <w:rsid w:val="0019127B"/>
    <w:rsid w:val="00192350"/>
    <w:rsid w:val="00192E34"/>
    <w:rsid w:val="0019308B"/>
    <w:rsid w:val="00193F0D"/>
    <w:rsid w:val="001941B9"/>
    <w:rsid w:val="00195FDA"/>
    <w:rsid w:val="00196C02"/>
    <w:rsid w:val="00197A8A"/>
    <w:rsid w:val="001A1B33"/>
    <w:rsid w:val="001A2A61"/>
    <w:rsid w:val="001A2D57"/>
    <w:rsid w:val="001B4824"/>
    <w:rsid w:val="001C1C7D"/>
    <w:rsid w:val="001C2E0C"/>
    <w:rsid w:val="001C4980"/>
    <w:rsid w:val="001C5DC9"/>
    <w:rsid w:val="001C6B85"/>
    <w:rsid w:val="001C71A9"/>
    <w:rsid w:val="001D12FC"/>
    <w:rsid w:val="001D512F"/>
    <w:rsid w:val="001E0BD5"/>
    <w:rsid w:val="001E1A13"/>
    <w:rsid w:val="001E1EA8"/>
    <w:rsid w:val="001E20CC"/>
    <w:rsid w:val="001E3D83"/>
    <w:rsid w:val="001E453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9ED"/>
    <w:rsid w:val="002102FD"/>
    <w:rsid w:val="002116FE"/>
    <w:rsid w:val="00211B4E"/>
    <w:rsid w:val="00213204"/>
    <w:rsid w:val="00213258"/>
    <w:rsid w:val="00214B4B"/>
    <w:rsid w:val="002161F5"/>
    <w:rsid w:val="0021657C"/>
    <w:rsid w:val="00216B9A"/>
    <w:rsid w:val="0022187E"/>
    <w:rsid w:val="00222258"/>
    <w:rsid w:val="00223AD6"/>
    <w:rsid w:val="0022666A"/>
    <w:rsid w:val="00227E43"/>
    <w:rsid w:val="002315F5"/>
    <w:rsid w:val="00232EC3"/>
    <w:rsid w:val="00233D52"/>
    <w:rsid w:val="00236BB5"/>
    <w:rsid w:val="00237147"/>
    <w:rsid w:val="00242AD1"/>
    <w:rsid w:val="0024412C"/>
    <w:rsid w:val="00251C1F"/>
    <w:rsid w:val="00260D2D"/>
    <w:rsid w:val="00261975"/>
    <w:rsid w:val="00262545"/>
    <w:rsid w:val="00264503"/>
    <w:rsid w:val="0026627B"/>
    <w:rsid w:val="00271D00"/>
    <w:rsid w:val="00274AA3"/>
    <w:rsid w:val="00275872"/>
    <w:rsid w:val="00276606"/>
    <w:rsid w:val="00281106"/>
    <w:rsid w:val="00282263"/>
    <w:rsid w:val="00282417"/>
    <w:rsid w:val="00282D27"/>
    <w:rsid w:val="00287F0D"/>
    <w:rsid w:val="00292420"/>
    <w:rsid w:val="00293928"/>
    <w:rsid w:val="00295D47"/>
    <w:rsid w:val="00296B7A"/>
    <w:rsid w:val="002974DC"/>
    <w:rsid w:val="002A0964"/>
    <w:rsid w:val="002A0CB3"/>
    <w:rsid w:val="002A39EF"/>
    <w:rsid w:val="002A3E59"/>
    <w:rsid w:val="002A6820"/>
    <w:rsid w:val="002B00E5"/>
    <w:rsid w:val="002B6849"/>
    <w:rsid w:val="002C0D13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52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4F"/>
    <w:rsid w:val="003153D9"/>
    <w:rsid w:val="00321621"/>
    <w:rsid w:val="00323EF7"/>
    <w:rsid w:val="003240E1"/>
    <w:rsid w:val="00326C03"/>
    <w:rsid w:val="00327474"/>
    <w:rsid w:val="003277A2"/>
    <w:rsid w:val="003277B5"/>
    <w:rsid w:val="00332D0F"/>
    <w:rsid w:val="00333D19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AA8"/>
    <w:rsid w:val="00350C92"/>
    <w:rsid w:val="00351365"/>
    <w:rsid w:val="003542C5"/>
    <w:rsid w:val="00357095"/>
    <w:rsid w:val="00365461"/>
    <w:rsid w:val="00370311"/>
    <w:rsid w:val="00380663"/>
    <w:rsid w:val="003853E3"/>
    <w:rsid w:val="0038587E"/>
    <w:rsid w:val="00391A4E"/>
    <w:rsid w:val="00392ED4"/>
    <w:rsid w:val="00393680"/>
    <w:rsid w:val="00394D4C"/>
    <w:rsid w:val="00395889"/>
    <w:rsid w:val="00395D9F"/>
    <w:rsid w:val="00397242"/>
    <w:rsid w:val="003A1315"/>
    <w:rsid w:val="003A25FB"/>
    <w:rsid w:val="003A2E73"/>
    <w:rsid w:val="003A3071"/>
    <w:rsid w:val="003A3A54"/>
    <w:rsid w:val="003A5969"/>
    <w:rsid w:val="003A5C58"/>
    <w:rsid w:val="003B0C81"/>
    <w:rsid w:val="003C36FA"/>
    <w:rsid w:val="003C4412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0E4"/>
    <w:rsid w:val="003F4811"/>
    <w:rsid w:val="003F59B4"/>
    <w:rsid w:val="003F6B92"/>
    <w:rsid w:val="003F747C"/>
    <w:rsid w:val="004008FB"/>
    <w:rsid w:val="0040090E"/>
    <w:rsid w:val="00403D11"/>
    <w:rsid w:val="00404A8D"/>
    <w:rsid w:val="00404DB4"/>
    <w:rsid w:val="0040597C"/>
    <w:rsid w:val="004060B1"/>
    <w:rsid w:val="0041093C"/>
    <w:rsid w:val="0041223B"/>
    <w:rsid w:val="004137EE"/>
    <w:rsid w:val="00413A4E"/>
    <w:rsid w:val="00415163"/>
    <w:rsid w:val="00415273"/>
    <w:rsid w:val="00415565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2C0"/>
    <w:rsid w:val="00445604"/>
    <w:rsid w:val="00446BAE"/>
    <w:rsid w:val="004508BA"/>
    <w:rsid w:val="004557F3"/>
    <w:rsid w:val="0045607E"/>
    <w:rsid w:val="00456DC3"/>
    <w:rsid w:val="004608D4"/>
    <w:rsid w:val="0046337E"/>
    <w:rsid w:val="00463923"/>
    <w:rsid w:val="00464CA1"/>
    <w:rsid w:val="004660C8"/>
    <w:rsid w:val="00467DEF"/>
    <w:rsid w:val="00472EBA"/>
    <w:rsid w:val="004735B6"/>
    <w:rsid w:val="004735F0"/>
    <w:rsid w:val="004737BA"/>
    <w:rsid w:val="004745D7"/>
    <w:rsid w:val="00474676"/>
    <w:rsid w:val="0047511B"/>
    <w:rsid w:val="00480A8A"/>
    <w:rsid w:val="00480EC3"/>
    <w:rsid w:val="0048317E"/>
    <w:rsid w:val="00485601"/>
    <w:rsid w:val="004857CB"/>
    <w:rsid w:val="004865B8"/>
    <w:rsid w:val="00486C0D"/>
    <w:rsid w:val="004911D9"/>
    <w:rsid w:val="0049144D"/>
    <w:rsid w:val="00491796"/>
    <w:rsid w:val="00493416"/>
    <w:rsid w:val="0049768A"/>
    <w:rsid w:val="004A31FF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A4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499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A0C"/>
    <w:rsid w:val="00522DD1"/>
    <w:rsid w:val="00525BE7"/>
    <w:rsid w:val="00526AEB"/>
    <w:rsid w:val="005302E0"/>
    <w:rsid w:val="00533DE5"/>
    <w:rsid w:val="005417BC"/>
    <w:rsid w:val="00544738"/>
    <w:rsid w:val="005456E4"/>
    <w:rsid w:val="005466BA"/>
    <w:rsid w:val="00547B89"/>
    <w:rsid w:val="00551027"/>
    <w:rsid w:val="005568AF"/>
    <w:rsid w:val="00556AF5"/>
    <w:rsid w:val="005606BC"/>
    <w:rsid w:val="00563E73"/>
    <w:rsid w:val="0056426C"/>
    <w:rsid w:val="00565792"/>
    <w:rsid w:val="00566733"/>
    <w:rsid w:val="00567799"/>
    <w:rsid w:val="005710DE"/>
    <w:rsid w:val="00571A0B"/>
    <w:rsid w:val="00572552"/>
    <w:rsid w:val="00572AFE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90F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A8B"/>
    <w:rsid w:val="005C6F80"/>
    <w:rsid w:val="005D07C2"/>
    <w:rsid w:val="005E2F29"/>
    <w:rsid w:val="005E400D"/>
    <w:rsid w:val="005E4118"/>
    <w:rsid w:val="005E4E79"/>
    <w:rsid w:val="005E5CE7"/>
    <w:rsid w:val="005E65C4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3D6"/>
    <w:rsid w:val="006169BC"/>
    <w:rsid w:val="006175D7"/>
    <w:rsid w:val="006208E5"/>
    <w:rsid w:val="00622BAB"/>
    <w:rsid w:val="00625C62"/>
    <w:rsid w:val="006273E4"/>
    <w:rsid w:val="00631F82"/>
    <w:rsid w:val="00633B59"/>
    <w:rsid w:val="00634EF4"/>
    <w:rsid w:val="006357D0"/>
    <w:rsid w:val="006358C8"/>
    <w:rsid w:val="0064133A"/>
    <w:rsid w:val="006416D1"/>
    <w:rsid w:val="006430C1"/>
    <w:rsid w:val="0064507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F2"/>
    <w:rsid w:val="006700F0"/>
    <w:rsid w:val="006706EA"/>
    <w:rsid w:val="00670A48"/>
    <w:rsid w:val="00672F6F"/>
    <w:rsid w:val="00674C2F"/>
    <w:rsid w:val="00674C8B"/>
    <w:rsid w:val="00685C94"/>
    <w:rsid w:val="00685D7D"/>
    <w:rsid w:val="00691AEE"/>
    <w:rsid w:val="0069523C"/>
    <w:rsid w:val="006962CA"/>
    <w:rsid w:val="00696A95"/>
    <w:rsid w:val="006A09DA"/>
    <w:rsid w:val="006A1835"/>
    <w:rsid w:val="006A2625"/>
    <w:rsid w:val="006B4A30"/>
    <w:rsid w:val="006B5F33"/>
    <w:rsid w:val="006B7569"/>
    <w:rsid w:val="006C28EE"/>
    <w:rsid w:val="006C4FF1"/>
    <w:rsid w:val="006D2998"/>
    <w:rsid w:val="006D3188"/>
    <w:rsid w:val="006D5159"/>
    <w:rsid w:val="006D6779"/>
    <w:rsid w:val="006E08FC"/>
    <w:rsid w:val="006E156A"/>
    <w:rsid w:val="006E5DA2"/>
    <w:rsid w:val="006F2588"/>
    <w:rsid w:val="006F7A60"/>
    <w:rsid w:val="00710A6C"/>
    <w:rsid w:val="00710D98"/>
    <w:rsid w:val="00711853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508F"/>
    <w:rsid w:val="007434A5"/>
    <w:rsid w:val="00743E09"/>
    <w:rsid w:val="00744FCC"/>
    <w:rsid w:val="00747B9C"/>
    <w:rsid w:val="00750C93"/>
    <w:rsid w:val="007535EA"/>
    <w:rsid w:val="00754E24"/>
    <w:rsid w:val="00757B3B"/>
    <w:rsid w:val="007618C5"/>
    <w:rsid w:val="0076421B"/>
    <w:rsid w:val="00764FA6"/>
    <w:rsid w:val="00765294"/>
    <w:rsid w:val="00772AAC"/>
    <w:rsid w:val="00773075"/>
    <w:rsid w:val="00773F36"/>
    <w:rsid w:val="00775BF6"/>
    <w:rsid w:val="00776254"/>
    <w:rsid w:val="007769FC"/>
    <w:rsid w:val="007778EC"/>
    <w:rsid w:val="00777CFF"/>
    <w:rsid w:val="00780415"/>
    <w:rsid w:val="007815BC"/>
    <w:rsid w:val="00782B3F"/>
    <w:rsid w:val="00782E3C"/>
    <w:rsid w:val="007900CC"/>
    <w:rsid w:val="0079641B"/>
    <w:rsid w:val="00797892"/>
    <w:rsid w:val="00797A90"/>
    <w:rsid w:val="007A0BF8"/>
    <w:rsid w:val="007A0F63"/>
    <w:rsid w:val="007A1856"/>
    <w:rsid w:val="007A1887"/>
    <w:rsid w:val="007A629C"/>
    <w:rsid w:val="007A6348"/>
    <w:rsid w:val="007B023C"/>
    <w:rsid w:val="007B03CC"/>
    <w:rsid w:val="007B2968"/>
    <w:rsid w:val="007B2F08"/>
    <w:rsid w:val="007C3B41"/>
    <w:rsid w:val="007C44FF"/>
    <w:rsid w:val="007C6456"/>
    <w:rsid w:val="007C7BDB"/>
    <w:rsid w:val="007D1D49"/>
    <w:rsid w:val="007D21B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850"/>
    <w:rsid w:val="007F61D0"/>
    <w:rsid w:val="007F6FAB"/>
    <w:rsid w:val="0080228F"/>
    <w:rsid w:val="00804C1B"/>
    <w:rsid w:val="0080595A"/>
    <w:rsid w:val="0080608A"/>
    <w:rsid w:val="00806178"/>
    <w:rsid w:val="00806EB0"/>
    <w:rsid w:val="00814BF1"/>
    <w:rsid w:val="008150A6"/>
    <w:rsid w:val="00817098"/>
    <w:rsid w:val="008178E6"/>
    <w:rsid w:val="0082249C"/>
    <w:rsid w:val="00824CCE"/>
    <w:rsid w:val="00830B7B"/>
    <w:rsid w:val="00832661"/>
    <w:rsid w:val="008349AA"/>
    <w:rsid w:val="00836CB9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A39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452"/>
    <w:rsid w:val="0089514A"/>
    <w:rsid w:val="00895C2A"/>
    <w:rsid w:val="008A03E9"/>
    <w:rsid w:val="008A0768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7C3"/>
    <w:rsid w:val="008C4538"/>
    <w:rsid w:val="008C53B5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694D"/>
    <w:rsid w:val="008E77D6"/>
    <w:rsid w:val="00900963"/>
    <w:rsid w:val="00902DAA"/>
    <w:rsid w:val="009036E7"/>
    <w:rsid w:val="0090605F"/>
    <w:rsid w:val="0091053B"/>
    <w:rsid w:val="00912158"/>
    <w:rsid w:val="00912945"/>
    <w:rsid w:val="009144EE"/>
    <w:rsid w:val="00915D4C"/>
    <w:rsid w:val="009279B2"/>
    <w:rsid w:val="00934FDA"/>
    <w:rsid w:val="00935814"/>
    <w:rsid w:val="009375EE"/>
    <w:rsid w:val="0094502D"/>
    <w:rsid w:val="00946561"/>
    <w:rsid w:val="00946B39"/>
    <w:rsid w:val="00947013"/>
    <w:rsid w:val="0095062C"/>
    <w:rsid w:val="009516B6"/>
    <w:rsid w:val="009624A4"/>
    <w:rsid w:val="00966E40"/>
    <w:rsid w:val="00973084"/>
    <w:rsid w:val="00973CBD"/>
    <w:rsid w:val="00974520"/>
    <w:rsid w:val="00974B59"/>
    <w:rsid w:val="00975341"/>
    <w:rsid w:val="0097653D"/>
    <w:rsid w:val="00984EA2"/>
    <w:rsid w:val="00985B35"/>
    <w:rsid w:val="00986CC3"/>
    <w:rsid w:val="0099068E"/>
    <w:rsid w:val="009920AA"/>
    <w:rsid w:val="00992943"/>
    <w:rsid w:val="009931B3"/>
    <w:rsid w:val="00996279"/>
    <w:rsid w:val="009965F7"/>
    <w:rsid w:val="009A0866"/>
    <w:rsid w:val="009A100B"/>
    <w:rsid w:val="009A4D0A"/>
    <w:rsid w:val="009A4F6A"/>
    <w:rsid w:val="009A759C"/>
    <w:rsid w:val="009B0778"/>
    <w:rsid w:val="009B0DAF"/>
    <w:rsid w:val="009B2F70"/>
    <w:rsid w:val="009B301F"/>
    <w:rsid w:val="009B3633"/>
    <w:rsid w:val="009B4594"/>
    <w:rsid w:val="009B65C2"/>
    <w:rsid w:val="009C2459"/>
    <w:rsid w:val="009C255A"/>
    <w:rsid w:val="009C2B46"/>
    <w:rsid w:val="009C4448"/>
    <w:rsid w:val="009C610D"/>
    <w:rsid w:val="009D0651"/>
    <w:rsid w:val="009D10E5"/>
    <w:rsid w:val="009D43F3"/>
    <w:rsid w:val="009D4E9F"/>
    <w:rsid w:val="009D5D40"/>
    <w:rsid w:val="009D6B1B"/>
    <w:rsid w:val="009E107B"/>
    <w:rsid w:val="009E18D6"/>
    <w:rsid w:val="009E45F4"/>
    <w:rsid w:val="009E46AD"/>
    <w:rsid w:val="009E53C8"/>
    <w:rsid w:val="009E7B92"/>
    <w:rsid w:val="009F19C0"/>
    <w:rsid w:val="009F376B"/>
    <w:rsid w:val="009F505F"/>
    <w:rsid w:val="00A00AE4"/>
    <w:rsid w:val="00A00D24"/>
    <w:rsid w:val="00A0129C"/>
    <w:rsid w:val="00A01F5C"/>
    <w:rsid w:val="00A127B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330"/>
    <w:rsid w:val="00A548EA"/>
    <w:rsid w:val="00A54AA7"/>
    <w:rsid w:val="00A56667"/>
    <w:rsid w:val="00A56824"/>
    <w:rsid w:val="00A572DA"/>
    <w:rsid w:val="00A60D45"/>
    <w:rsid w:val="00A61F6D"/>
    <w:rsid w:val="00A65996"/>
    <w:rsid w:val="00A67276"/>
    <w:rsid w:val="00A673E8"/>
    <w:rsid w:val="00A67588"/>
    <w:rsid w:val="00A67840"/>
    <w:rsid w:val="00A7164F"/>
    <w:rsid w:val="00A71A9E"/>
    <w:rsid w:val="00A7382D"/>
    <w:rsid w:val="00A743AC"/>
    <w:rsid w:val="00A75AB7"/>
    <w:rsid w:val="00A8483F"/>
    <w:rsid w:val="00A8671B"/>
    <w:rsid w:val="00A870B0"/>
    <w:rsid w:val="00A8728A"/>
    <w:rsid w:val="00A87A54"/>
    <w:rsid w:val="00A9060C"/>
    <w:rsid w:val="00AA105C"/>
    <w:rsid w:val="00AA1809"/>
    <w:rsid w:val="00AA1FFE"/>
    <w:rsid w:val="00AA3F2E"/>
    <w:rsid w:val="00AA72F4"/>
    <w:rsid w:val="00AB10E7"/>
    <w:rsid w:val="00AB4D25"/>
    <w:rsid w:val="00AB4EFC"/>
    <w:rsid w:val="00AB5033"/>
    <w:rsid w:val="00AB5298"/>
    <w:rsid w:val="00AB5519"/>
    <w:rsid w:val="00AB6313"/>
    <w:rsid w:val="00AB71DD"/>
    <w:rsid w:val="00AC15C5"/>
    <w:rsid w:val="00AD0E75"/>
    <w:rsid w:val="00AD2DC4"/>
    <w:rsid w:val="00AD63A0"/>
    <w:rsid w:val="00AD6E0A"/>
    <w:rsid w:val="00AE77EB"/>
    <w:rsid w:val="00AE7BD8"/>
    <w:rsid w:val="00AE7D02"/>
    <w:rsid w:val="00AE7DF3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C0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D0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B1D"/>
    <w:rsid w:val="00B80840"/>
    <w:rsid w:val="00B815FC"/>
    <w:rsid w:val="00B81623"/>
    <w:rsid w:val="00B82A05"/>
    <w:rsid w:val="00B84409"/>
    <w:rsid w:val="00B84E2D"/>
    <w:rsid w:val="00B85A88"/>
    <w:rsid w:val="00B8746A"/>
    <w:rsid w:val="00B927C9"/>
    <w:rsid w:val="00B93201"/>
    <w:rsid w:val="00B96EFA"/>
    <w:rsid w:val="00B97CCF"/>
    <w:rsid w:val="00BA61AC"/>
    <w:rsid w:val="00BB17B0"/>
    <w:rsid w:val="00BB28BF"/>
    <w:rsid w:val="00BB29E4"/>
    <w:rsid w:val="00BB2F42"/>
    <w:rsid w:val="00BB4AC0"/>
    <w:rsid w:val="00BB5683"/>
    <w:rsid w:val="00BB6423"/>
    <w:rsid w:val="00BC112B"/>
    <w:rsid w:val="00BC17DF"/>
    <w:rsid w:val="00BC5DC3"/>
    <w:rsid w:val="00BC6832"/>
    <w:rsid w:val="00BC7699"/>
    <w:rsid w:val="00BD0826"/>
    <w:rsid w:val="00BD15AB"/>
    <w:rsid w:val="00BD181D"/>
    <w:rsid w:val="00BD2541"/>
    <w:rsid w:val="00BD4D7E"/>
    <w:rsid w:val="00BD4E4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2BB"/>
    <w:rsid w:val="00BF27B2"/>
    <w:rsid w:val="00BF4F06"/>
    <w:rsid w:val="00BF534E"/>
    <w:rsid w:val="00BF5717"/>
    <w:rsid w:val="00BF66D2"/>
    <w:rsid w:val="00C01585"/>
    <w:rsid w:val="00C037BE"/>
    <w:rsid w:val="00C04AB0"/>
    <w:rsid w:val="00C0764A"/>
    <w:rsid w:val="00C1365E"/>
    <w:rsid w:val="00C1410E"/>
    <w:rsid w:val="00C141C6"/>
    <w:rsid w:val="00C14883"/>
    <w:rsid w:val="00C15663"/>
    <w:rsid w:val="00C16508"/>
    <w:rsid w:val="00C16F5A"/>
    <w:rsid w:val="00C2071A"/>
    <w:rsid w:val="00C209DF"/>
    <w:rsid w:val="00C20ACB"/>
    <w:rsid w:val="00C20B06"/>
    <w:rsid w:val="00C23703"/>
    <w:rsid w:val="00C26068"/>
    <w:rsid w:val="00C26DF9"/>
    <w:rsid w:val="00C271A8"/>
    <w:rsid w:val="00C3050C"/>
    <w:rsid w:val="00C31F15"/>
    <w:rsid w:val="00C32067"/>
    <w:rsid w:val="00C3243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C0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9E6"/>
    <w:rsid w:val="00C8630A"/>
    <w:rsid w:val="00C9061B"/>
    <w:rsid w:val="00C90A48"/>
    <w:rsid w:val="00C93EBA"/>
    <w:rsid w:val="00CA0BD8"/>
    <w:rsid w:val="00CA69E3"/>
    <w:rsid w:val="00CA6B28"/>
    <w:rsid w:val="00CA72BB"/>
    <w:rsid w:val="00CA7B3C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4B3"/>
    <w:rsid w:val="00CD09EF"/>
    <w:rsid w:val="00CD1550"/>
    <w:rsid w:val="00CD17C1"/>
    <w:rsid w:val="00CD1C6C"/>
    <w:rsid w:val="00CD37F1"/>
    <w:rsid w:val="00CD4F46"/>
    <w:rsid w:val="00CD6169"/>
    <w:rsid w:val="00CD6D76"/>
    <w:rsid w:val="00CE0D00"/>
    <w:rsid w:val="00CE20BC"/>
    <w:rsid w:val="00CF0183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4130"/>
    <w:rsid w:val="00D045DB"/>
    <w:rsid w:val="00D061BB"/>
    <w:rsid w:val="00D07BE1"/>
    <w:rsid w:val="00D116C0"/>
    <w:rsid w:val="00D13433"/>
    <w:rsid w:val="00D13D8A"/>
    <w:rsid w:val="00D20DA7"/>
    <w:rsid w:val="00D249A5"/>
    <w:rsid w:val="00D26A95"/>
    <w:rsid w:val="00D2793F"/>
    <w:rsid w:val="00D2799C"/>
    <w:rsid w:val="00D279D8"/>
    <w:rsid w:val="00D27C8E"/>
    <w:rsid w:val="00D3026A"/>
    <w:rsid w:val="00D32D62"/>
    <w:rsid w:val="00D36E44"/>
    <w:rsid w:val="00D40205"/>
    <w:rsid w:val="00D40C72"/>
    <w:rsid w:val="00D412F4"/>
    <w:rsid w:val="00D4141B"/>
    <w:rsid w:val="00D4145D"/>
    <w:rsid w:val="00D417EF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91D"/>
    <w:rsid w:val="00DA5A54"/>
    <w:rsid w:val="00DA5C0D"/>
    <w:rsid w:val="00DB4E26"/>
    <w:rsid w:val="00DB714B"/>
    <w:rsid w:val="00DC1025"/>
    <w:rsid w:val="00DC10F6"/>
    <w:rsid w:val="00DC1EB8"/>
    <w:rsid w:val="00DC234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8FD"/>
    <w:rsid w:val="00E32C2B"/>
    <w:rsid w:val="00E33493"/>
    <w:rsid w:val="00E365A3"/>
    <w:rsid w:val="00E36C2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11D"/>
    <w:rsid w:val="00E93339"/>
    <w:rsid w:val="00E95FE1"/>
    <w:rsid w:val="00E96532"/>
    <w:rsid w:val="00E973A0"/>
    <w:rsid w:val="00EA1688"/>
    <w:rsid w:val="00EA1AFC"/>
    <w:rsid w:val="00EA2317"/>
    <w:rsid w:val="00EA4C83"/>
    <w:rsid w:val="00EB1707"/>
    <w:rsid w:val="00EB72FC"/>
    <w:rsid w:val="00EB763D"/>
    <w:rsid w:val="00EB7FE4"/>
    <w:rsid w:val="00EC0A92"/>
    <w:rsid w:val="00EC1DA0"/>
    <w:rsid w:val="00EC2245"/>
    <w:rsid w:val="00EC329B"/>
    <w:rsid w:val="00EC5EB9"/>
    <w:rsid w:val="00EC6006"/>
    <w:rsid w:val="00EC71A6"/>
    <w:rsid w:val="00EC73EB"/>
    <w:rsid w:val="00ED592E"/>
    <w:rsid w:val="00ED650F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5A"/>
    <w:rsid w:val="00F078B5"/>
    <w:rsid w:val="00F14024"/>
    <w:rsid w:val="00F14FA3"/>
    <w:rsid w:val="00F15DB1"/>
    <w:rsid w:val="00F22342"/>
    <w:rsid w:val="00F23E9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6D6"/>
    <w:rsid w:val="00F556F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D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78E"/>
    <w:rsid w:val="00F9288E"/>
    <w:rsid w:val="00F943C8"/>
    <w:rsid w:val="00F96B28"/>
    <w:rsid w:val="00FA1564"/>
    <w:rsid w:val="00FA41B4"/>
    <w:rsid w:val="00FA5DDD"/>
    <w:rsid w:val="00FA6255"/>
    <w:rsid w:val="00FA6520"/>
    <w:rsid w:val="00FA7644"/>
    <w:rsid w:val="00FB0647"/>
    <w:rsid w:val="00FB1FA3"/>
    <w:rsid w:val="00FB43A8"/>
    <w:rsid w:val="00FB4D12"/>
    <w:rsid w:val="00FB5279"/>
    <w:rsid w:val="00FC05A0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B1C126B"/>
  <w15:docId w15:val="{C0C688C5-B973-44BC-ADD2-54595339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E6556D9804E55A60BF99D0B32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F1077-4220-40B7-98D8-561420178BD5}"/>
      </w:docPartPr>
      <w:docPartBody>
        <w:p w:rsidR="00DC521B" w:rsidRDefault="008546D3" w:rsidP="008546D3">
          <w:pPr>
            <w:pStyle w:val="B1EE6556D9804E55A60BF99D0B325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C5B925773E464C8F89DE084A4BD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39C4-0AC1-49F5-B746-04CA44E404CB}"/>
      </w:docPartPr>
      <w:docPartBody>
        <w:p w:rsidR="00DC521B" w:rsidRDefault="008546D3" w:rsidP="008546D3">
          <w:pPr>
            <w:pStyle w:val="99C5B925773E464C8F89DE084A4BD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2EB90768D4E10892AC5DAB0D63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31D79-E266-420C-A18B-60694402DB54}"/>
      </w:docPartPr>
      <w:docPartBody>
        <w:p w:rsidR="00DC521B" w:rsidRDefault="008546D3" w:rsidP="008546D3">
          <w:pPr>
            <w:pStyle w:val="C722EB90768D4E10892AC5DAB0D63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A5A379E2D455CAF62EEBD4DE6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98CB-5EF8-4349-86A9-BE47CFE755C9}"/>
      </w:docPartPr>
      <w:docPartBody>
        <w:p w:rsidR="00DC521B" w:rsidRDefault="008546D3" w:rsidP="008546D3">
          <w:pPr>
            <w:pStyle w:val="381A5A379E2D455CAF62EEBD4DE6D5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0C4F920F974805AD50637BD0109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76197-30AA-43A8-921B-63C4E99A77D0}"/>
      </w:docPartPr>
      <w:docPartBody>
        <w:p w:rsidR="00DC521B" w:rsidRDefault="008546D3" w:rsidP="008546D3">
          <w:pPr>
            <w:pStyle w:val="EB0C4F920F974805AD50637BD01090F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C4E954AA7D14F97A1BA5EA114156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0E37D-D3D7-4A06-9C62-4D9165FC218B}"/>
      </w:docPartPr>
      <w:docPartBody>
        <w:p w:rsidR="00DC521B" w:rsidRDefault="008546D3" w:rsidP="008546D3">
          <w:pPr>
            <w:pStyle w:val="8C4E954AA7D14F97A1BA5EA114156E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1129C110BD4B88A4BEB0F36BD66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6BA1B-EE68-4AD5-9096-4CA1B79F6BDB}"/>
      </w:docPartPr>
      <w:docPartBody>
        <w:p w:rsidR="00DC521B" w:rsidRDefault="008546D3" w:rsidP="008546D3">
          <w:pPr>
            <w:pStyle w:val="9B1129C110BD4B88A4BEB0F36BD660D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EDE746C77E43B2A08D8DBD0B850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71FB6-7ADA-426B-B5C5-A01049D6AD48}"/>
      </w:docPartPr>
      <w:docPartBody>
        <w:p w:rsidR="00233D0F" w:rsidRDefault="0000744C" w:rsidP="0000744C">
          <w:pPr>
            <w:pStyle w:val="55EDE746C77E43B2A08D8DBD0B850A5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3"/>
    <w:rsid w:val="0000744C"/>
    <w:rsid w:val="00233D0F"/>
    <w:rsid w:val="0068676F"/>
    <w:rsid w:val="00767794"/>
    <w:rsid w:val="008546D3"/>
    <w:rsid w:val="0093407A"/>
    <w:rsid w:val="00957DD1"/>
    <w:rsid w:val="009C0FDC"/>
    <w:rsid w:val="009E5A08"/>
    <w:rsid w:val="00BC11E7"/>
    <w:rsid w:val="00DC521B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72344E3092411CA3162030A0E824C5">
    <w:name w:val="0972344E3092411CA3162030A0E824C5"/>
    <w:rsid w:val="008546D3"/>
  </w:style>
  <w:style w:type="character" w:styleId="Platshllartext">
    <w:name w:val="Placeholder Text"/>
    <w:basedOn w:val="Standardstycketeckensnitt"/>
    <w:uiPriority w:val="99"/>
    <w:semiHidden/>
    <w:rsid w:val="0068676F"/>
    <w:rPr>
      <w:noProof w:val="0"/>
      <w:color w:val="808080"/>
    </w:rPr>
  </w:style>
  <w:style w:type="paragraph" w:customStyle="1" w:styleId="CE0683E9B9D443F4A6385159CCF9A67E">
    <w:name w:val="CE0683E9B9D443F4A6385159CCF9A67E"/>
    <w:rsid w:val="008546D3"/>
  </w:style>
  <w:style w:type="paragraph" w:customStyle="1" w:styleId="B4F71E270BAA4935B2D682C43A2BD161">
    <w:name w:val="B4F71E270BAA4935B2D682C43A2BD161"/>
    <w:rsid w:val="008546D3"/>
  </w:style>
  <w:style w:type="paragraph" w:customStyle="1" w:styleId="9A0C06B0584C4621B4BD9ACEB90D7C39">
    <w:name w:val="9A0C06B0584C4621B4BD9ACEB90D7C39"/>
    <w:rsid w:val="008546D3"/>
  </w:style>
  <w:style w:type="paragraph" w:customStyle="1" w:styleId="B1EE6556D9804E55A60BF99D0B3252FD">
    <w:name w:val="B1EE6556D9804E55A60BF99D0B3252FD"/>
    <w:rsid w:val="008546D3"/>
  </w:style>
  <w:style w:type="paragraph" w:customStyle="1" w:styleId="28472F657CF74A56B11CD88434C40B0E">
    <w:name w:val="28472F657CF74A56B11CD88434C40B0E"/>
    <w:rsid w:val="008546D3"/>
  </w:style>
  <w:style w:type="paragraph" w:customStyle="1" w:styleId="A181BF1F11F442F68587A23CAC479DB9">
    <w:name w:val="A181BF1F11F442F68587A23CAC479DB9"/>
    <w:rsid w:val="008546D3"/>
  </w:style>
  <w:style w:type="paragraph" w:customStyle="1" w:styleId="56604014534C43E0988F691032A6D1C4">
    <w:name w:val="56604014534C43E0988F691032A6D1C4"/>
    <w:rsid w:val="008546D3"/>
  </w:style>
  <w:style w:type="paragraph" w:customStyle="1" w:styleId="C6C2F6B0B3324E74875E93B7F23453E3">
    <w:name w:val="C6C2F6B0B3324E74875E93B7F23453E3"/>
    <w:rsid w:val="008546D3"/>
  </w:style>
  <w:style w:type="paragraph" w:customStyle="1" w:styleId="99C5B925773E464C8F89DE084A4BDB37">
    <w:name w:val="99C5B925773E464C8F89DE084A4BDB37"/>
    <w:rsid w:val="008546D3"/>
  </w:style>
  <w:style w:type="paragraph" w:customStyle="1" w:styleId="C722EB90768D4E10892AC5DAB0D63706">
    <w:name w:val="C722EB90768D4E10892AC5DAB0D63706"/>
    <w:rsid w:val="008546D3"/>
  </w:style>
  <w:style w:type="paragraph" w:customStyle="1" w:styleId="381A5A379E2D455CAF62EEBD4DE6D510">
    <w:name w:val="381A5A379E2D455CAF62EEBD4DE6D510"/>
    <w:rsid w:val="008546D3"/>
  </w:style>
  <w:style w:type="paragraph" w:customStyle="1" w:styleId="EB0C4F920F974805AD50637BD01090F3">
    <w:name w:val="EB0C4F920F974805AD50637BD01090F3"/>
    <w:rsid w:val="008546D3"/>
  </w:style>
  <w:style w:type="paragraph" w:customStyle="1" w:styleId="6B65A0D8116F48D6BDE8383B08236078">
    <w:name w:val="6B65A0D8116F48D6BDE8383B08236078"/>
    <w:rsid w:val="008546D3"/>
  </w:style>
  <w:style w:type="paragraph" w:customStyle="1" w:styleId="59DE5B8CFCCE4B228CE4037F1D78B0D7">
    <w:name w:val="59DE5B8CFCCE4B228CE4037F1D78B0D7"/>
    <w:rsid w:val="008546D3"/>
  </w:style>
  <w:style w:type="paragraph" w:customStyle="1" w:styleId="8C4E954AA7D14F97A1BA5EA114156E4E">
    <w:name w:val="8C4E954AA7D14F97A1BA5EA114156E4E"/>
    <w:rsid w:val="008546D3"/>
  </w:style>
  <w:style w:type="paragraph" w:customStyle="1" w:styleId="89B582D2A7144C91A8FEEFF05C71CA0E">
    <w:name w:val="89B582D2A7144C91A8FEEFF05C71CA0E"/>
    <w:rsid w:val="008546D3"/>
  </w:style>
  <w:style w:type="paragraph" w:customStyle="1" w:styleId="9B1129C110BD4B88A4BEB0F36BD660D9">
    <w:name w:val="9B1129C110BD4B88A4BEB0F36BD660D9"/>
    <w:rsid w:val="008546D3"/>
  </w:style>
  <w:style w:type="paragraph" w:customStyle="1" w:styleId="55EDE746C77E43B2A08D8DBD0B850A5D">
    <w:name w:val="55EDE746C77E43B2A08D8DBD0B850A5D"/>
    <w:rsid w:val="0000744C"/>
  </w:style>
  <w:style w:type="paragraph" w:customStyle="1" w:styleId="4F0392DA70474157A9109DD7C5B8E447">
    <w:name w:val="4F0392DA70474157A9109DD7C5B8E447"/>
    <w:rsid w:val="00957DD1"/>
  </w:style>
  <w:style w:type="paragraph" w:customStyle="1" w:styleId="BEA83751A6B2455CA6BB2C0CD03695BC">
    <w:name w:val="BEA83751A6B2455CA6BB2C0CD03695BC"/>
    <w:rsid w:val="00957DD1"/>
  </w:style>
  <w:style w:type="paragraph" w:customStyle="1" w:styleId="BC0530FCBF2E4616898A2B9BF7B0E6C7">
    <w:name w:val="BC0530FCBF2E4616898A2B9BF7B0E6C7"/>
    <w:rsid w:val="00957DD1"/>
  </w:style>
  <w:style w:type="paragraph" w:customStyle="1" w:styleId="195252E0AFB549BBAA9BEA68F0771265">
    <w:name w:val="195252E0AFB549BBAA9BEA68F0771265"/>
    <w:rsid w:val="00957DD1"/>
  </w:style>
  <w:style w:type="paragraph" w:customStyle="1" w:styleId="9205FEF7424F493F9C8E82CD650457B3">
    <w:name w:val="9205FEF7424F493F9C8E82CD650457B3"/>
    <w:rsid w:val="00957DD1"/>
  </w:style>
  <w:style w:type="paragraph" w:customStyle="1" w:styleId="DF4B4928FAC24B2E869653208677A63E">
    <w:name w:val="DF4B4928FAC24B2E869653208677A63E"/>
    <w:rsid w:val="00957DD1"/>
  </w:style>
  <w:style w:type="paragraph" w:customStyle="1" w:styleId="717F1E25A5FF4DFFBE4C3FC47AC0891D">
    <w:name w:val="717F1E25A5FF4DFFBE4C3FC47AC0891D"/>
    <w:rsid w:val="00957DD1"/>
  </w:style>
  <w:style w:type="paragraph" w:customStyle="1" w:styleId="A1AA89B8B2DE46898A1BDC43961486B4">
    <w:name w:val="A1AA89B8B2DE46898A1BDC43961486B4"/>
    <w:rsid w:val="00BC11E7"/>
  </w:style>
  <w:style w:type="paragraph" w:customStyle="1" w:styleId="1F18B462C93B4E08BECB8653FF353B0A">
    <w:name w:val="1F18B462C93B4E08BECB8653FF353B0A"/>
    <w:rsid w:val="00F22948"/>
  </w:style>
  <w:style w:type="paragraph" w:customStyle="1" w:styleId="FEF5EA65762245A498CE39C23A009410">
    <w:name w:val="FEF5EA65762245A498CE39C23A009410"/>
    <w:rsid w:val="0068676F"/>
  </w:style>
  <w:style w:type="paragraph" w:customStyle="1" w:styleId="BA9ABA77794C45DFBCD660ECE75BC23F">
    <w:name w:val="BA9ABA77794C45DFBCD660ECE75BC23F"/>
    <w:rsid w:val="00686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c397b293-9a28-41a7-b07f-b89c29e7e4be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2020-08-12T00:00:00</HeaderDate>
    <Office/>
    <Dnr>N2020/01972/BI 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332D8D393910444B68AB70A998AFE30" ma:contentTypeVersion="18" ma:contentTypeDescription="Skapa nytt dokument med möjlighet att välja RK-mall" ma:contentTypeScope="" ma:versionID="471f7f0c5016152370be8f99be591dc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45a34629d187dcaeae084197a9b6840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13c2077e-d2e0-4a80-9a34-d07abfa760e3}" ma:internalName="TaxCatchAllLabel" ma:readOnly="true" ma:showField="CatchAllDataLabel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3c2077e-d2e0-4a80-9a34-d07abfa760e3}" ma:internalName="TaxCatchAll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0AEBD-CF49-4375-9D4A-FC4F0B8D097B}"/>
</file>

<file path=customXml/itemProps2.xml><?xml version="1.0" encoding="utf-8"?>
<ds:datastoreItem xmlns:ds="http://schemas.openxmlformats.org/officeDocument/2006/customXml" ds:itemID="{E6920A51-4FE2-4865-9C04-6FD90A2EDECA}"/>
</file>

<file path=customXml/itemProps3.xml><?xml version="1.0" encoding="utf-8"?>
<ds:datastoreItem xmlns:ds="http://schemas.openxmlformats.org/officeDocument/2006/customXml" ds:itemID="{0EC6D380-F12D-43B1-955A-E284DCD79428}"/>
</file>

<file path=customXml/itemProps4.xml><?xml version="1.0" encoding="utf-8"?>
<ds:datastoreItem xmlns:ds="http://schemas.openxmlformats.org/officeDocument/2006/customXml" ds:itemID="{EE3EBEA3-A54D-447C-972C-A02C533B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80AEBD-CF49-4375-9D4A-FC4F0B8D09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3FA624F-C9E7-41A4-BF11-988580629FA2}"/>
</file>

<file path=customXml/itemProps7.xml><?xml version="1.0" encoding="utf-8"?>
<ds:datastoreItem xmlns:ds="http://schemas.openxmlformats.org/officeDocument/2006/customXml" ds:itemID="{68BE19E8-0ED9-4208-B6EB-7923B998A9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1878 av Lars Hjälmered (M) Regeringens coronasamordnare.docx</dc:title>
  <dc:subject/>
  <dc:creator>drenushe.januzi@regeringskansliet.se</dc:creator>
  <cp:keywords/>
  <dc:description/>
  <cp:lastModifiedBy>Drenushe Januzi</cp:lastModifiedBy>
  <cp:revision>4</cp:revision>
  <cp:lastPrinted>2020-06-04T09:58:00Z</cp:lastPrinted>
  <dcterms:created xsi:type="dcterms:W3CDTF">2020-08-06T15:00:00Z</dcterms:created>
  <dcterms:modified xsi:type="dcterms:W3CDTF">2020-08-11T10:22:00Z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edb487dd-8d36-4e8e-9629-a38ba9fa3bf6</vt:lpwstr>
  </property>
</Properties>
</file>