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C7B4D" w:rsidRPr="00A0299C" w:rsidP="00DA0661">
      <w:pPr>
        <w:pStyle w:val="Title"/>
      </w:pPr>
      <w:bookmarkStart w:id="0" w:name="Start"/>
      <w:bookmarkEnd w:id="0"/>
      <w:r w:rsidRPr="00A0299C">
        <w:t>Svar på fråga 2021/22:1738 av Anders W Jonsson (C)</w:t>
      </w:r>
      <w:r w:rsidRPr="00A0299C">
        <w:br/>
        <w:t>Nationella läkemedelslistan</w:t>
      </w:r>
    </w:p>
    <w:p w:rsidR="00AC7B4D" w:rsidRPr="00A0299C" w:rsidP="00AC7B4D">
      <w:pPr>
        <w:pStyle w:val="BodyText"/>
      </w:pPr>
      <w:r w:rsidRPr="00A0299C">
        <w:t>Anders W Jonsson har frågat mig om jag kommer att ta initiativ till en lag</w:t>
      </w:r>
      <w:r w:rsidRPr="00A0299C">
        <w:softHyphen/>
        <w:t xml:space="preserve">ändring som gör att datumet för när </w:t>
      </w:r>
      <w:r w:rsidRPr="00A0299C" w:rsidR="0021560C">
        <w:t>den s</w:t>
      </w:r>
      <w:r w:rsidRPr="00A0299C" w:rsidR="00E816A7">
        <w:t>å kallade</w:t>
      </w:r>
      <w:r w:rsidRPr="00A0299C" w:rsidR="0021560C">
        <w:t xml:space="preserve"> </w:t>
      </w:r>
      <w:r w:rsidRPr="00A0299C">
        <w:t>transformatorn ska stängas av och regionernas journalsystem ska vara direkt anslutna till Nationella läkemedelslistan kan flyttas fram till dess att alla regioner har en fungerande lösning.</w:t>
      </w:r>
    </w:p>
    <w:p w:rsidR="00111408" w:rsidRPr="00A0299C" w:rsidP="00111408">
      <w:pPr>
        <w:pStyle w:val="BodyText"/>
      </w:pPr>
      <w:r w:rsidRPr="00A0299C">
        <w:t>Den 1 maj 2021 trädde lag</w:t>
      </w:r>
      <w:r w:rsidRPr="00A0299C" w:rsidR="00C73746">
        <w:t>en</w:t>
      </w:r>
      <w:r w:rsidRPr="00A0299C">
        <w:t xml:space="preserve"> (2018:1212) om nationell läkemedelslista i kraft </w:t>
      </w:r>
      <w:r w:rsidRPr="00A0299C" w:rsidR="00A2242B">
        <w:t>F</w:t>
      </w:r>
      <w:r w:rsidRPr="00A0299C">
        <w:t>örutsättningarna för att kunna ansluta till det nya registret har i allt väsent</w:t>
      </w:r>
      <w:r w:rsidRPr="00A0299C" w:rsidR="00A2242B">
        <w:softHyphen/>
      </w:r>
      <w:r w:rsidRPr="00A0299C">
        <w:t xml:space="preserve">ligt varit uppfyllda sedan april 2022. Som Anders W Jonsson skriver kommer vårdens journalsystem </w:t>
      </w:r>
      <w:r w:rsidRPr="00A0299C" w:rsidR="00A2242B">
        <w:t xml:space="preserve">dock </w:t>
      </w:r>
      <w:r w:rsidRPr="00A0299C">
        <w:t xml:space="preserve">inte att vara anslutna till Nationell </w:t>
      </w:r>
      <w:r w:rsidRPr="00A0299C" w:rsidR="00E703BD">
        <w:t>läkemedels</w:t>
      </w:r>
      <w:r w:rsidRPr="00A0299C" w:rsidR="00A2242B">
        <w:softHyphen/>
      </w:r>
      <w:r w:rsidRPr="00A0299C" w:rsidR="00E703BD">
        <w:t>lista innan övergångsperioden</w:t>
      </w:r>
      <w:r w:rsidRPr="00A0299C" w:rsidR="00AD13BB">
        <w:t>s</w:t>
      </w:r>
      <w:r w:rsidRPr="00A0299C" w:rsidR="00E703BD">
        <w:t xml:space="preserve"> bortre tidsgräns</w:t>
      </w:r>
      <w:r w:rsidRPr="00A0299C" w:rsidR="00AD13BB">
        <w:t>, den 1 maj 2023</w:t>
      </w:r>
      <w:r w:rsidRPr="00A0299C" w:rsidR="00E703BD">
        <w:t xml:space="preserve">, då den </w:t>
      </w:r>
      <w:r w:rsidRPr="00A0299C" w:rsidR="00E816A7">
        <w:t>så kallade</w:t>
      </w:r>
      <w:r w:rsidRPr="00A0299C" w:rsidR="00E703BD">
        <w:t xml:space="preserve"> transformatorn </w:t>
      </w:r>
      <w:r w:rsidRPr="00A0299C" w:rsidR="00E816A7">
        <w:t xml:space="preserve">också </w:t>
      </w:r>
      <w:r w:rsidRPr="00A0299C" w:rsidR="00AD13BB">
        <w:t xml:space="preserve">skulle stängas </w:t>
      </w:r>
      <w:r w:rsidRPr="00A0299C" w:rsidR="00E703BD">
        <w:t>av. Transformat</w:t>
      </w:r>
      <w:r w:rsidRPr="00A0299C" w:rsidR="00AD13BB">
        <w:t>orn</w:t>
      </w:r>
      <w:r w:rsidRPr="00A0299C" w:rsidR="00E703BD">
        <w:t xml:space="preserve"> </w:t>
      </w:r>
      <w:r w:rsidRPr="00A0299C" w:rsidR="00015224">
        <w:t xml:space="preserve">är en teknisk lösning som </w:t>
      </w:r>
      <w:r w:rsidRPr="00A0299C" w:rsidR="00E703BD">
        <w:t>möjliggör förskrivning av läkemedel i det nya registret med en gammal anslutning</w:t>
      </w:r>
      <w:r w:rsidRPr="00A0299C" w:rsidR="00015224">
        <w:t xml:space="preserve">. För att få tillgång till den </w:t>
      </w:r>
      <w:r w:rsidRPr="00A0299C" w:rsidR="00E703BD">
        <w:t xml:space="preserve">funktionalitet som bidrar till ökad patientsäkerhet och </w:t>
      </w:r>
      <w:r w:rsidRPr="00A0299C" w:rsidR="00AD13BB">
        <w:t>effektivare rutiner</w:t>
      </w:r>
      <w:r w:rsidRPr="00A0299C" w:rsidR="00015224">
        <w:t xml:space="preserve"> behövs den nya anslutningen.</w:t>
      </w:r>
    </w:p>
    <w:p w:rsidR="00AC7B4D" w:rsidRPr="00A0299C" w:rsidP="00111408">
      <w:pPr>
        <w:pStyle w:val="BodyText"/>
      </w:pPr>
      <w:r w:rsidRPr="00A0299C">
        <w:t xml:space="preserve">Det finns flera skäl till att </w:t>
      </w:r>
      <w:r w:rsidRPr="00A0299C" w:rsidR="00A2242B">
        <w:t>vård</w:t>
      </w:r>
      <w:r w:rsidRPr="00A0299C" w:rsidR="0049026B">
        <w:t>givarnas</w:t>
      </w:r>
      <w:r w:rsidRPr="00A0299C" w:rsidR="00A2242B">
        <w:t xml:space="preserve"> </w:t>
      </w:r>
      <w:r w:rsidRPr="00A0299C" w:rsidR="00015224">
        <w:t>anslutning till Nationell läkemedels</w:t>
      </w:r>
      <w:r w:rsidRPr="00A0299C" w:rsidR="0049026B">
        <w:softHyphen/>
      </w:r>
      <w:r w:rsidRPr="00A0299C" w:rsidR="00015224">
        <w:t xml:space="preserve">lista inte kommer att kunna ske innan den 1 maj 2023, </w:t>
      </w:r>
      <w:r w:rsidRPr="00A0299C" w:rsidR="00015224">
        <w:t>bl.a.</w:t>
      </w:r>
      <w:r w:rsidRPr="00A0299C" w:rsidR="00015224">
        <w:t xml:space="preserve"> </w:t>
      </w:r>
      <w:r w:rsidRPr="00A0299C" w:rsidR="0049026B">
        <w:t xml:space="preserve">det omfattande arbete som pågår med </w:t>
      </w:r>
      <w:r w:rsidRPr="00A0299C" w:rsidR="00015224">
        <w:t xml:space="preserve">införande av nya vårdinformationssystem i regionerna eller uppgradering av befintliga system. </w:t>
      </w:r>
      <w:r w:rsidRPr="00A0299C" w:rsidR="00A2242B">
        <w:t xml:space="preserve">Denna process tar betydligt längre tid än vad som var känt när lagen togs fram. </w:t>
      </w:r>
      <w:r w:rsidRPr="00A0299C" w:rsidR="00015224">
        <w:t>En tillkommande faktor är att Nationell läkemedelslista bygger på moderna, internationella standarder för överföring av hälsodata som ännu inte är brett införda i vården.</w:t>
      </w:r>
    </w:p>
    <w:p w:rsidR="00015224" w:rsidRPr="00A0299C" w:rsidP="00111408">
      <w:pPr>
        <w:pStyle w:val="BodyText"/>
      </w:pPr>
      <w:r w:rsidRPr="00A0299C">
        <w:t>Att behålla den bortre tidsgräns som nämns i lagen och stänga av transfor</w:t>
      </w:r>
      <w:r w:rsidRPr="00A0299C">
        <w:softHyphen/>
        <w:t xml:space="preserve">matorn skulle vara förknippad med allvarliga patientsäkerhetsrisker. </w:t>
      </w:r>
      <w:r w:rsidRPr="00A0299C" w:rsidR="0049026B">
        <w:t xml:space="preserve">För att </w:t>
      </w:r>
      <w:r w:rsidRPr="00A0299C" w:rsidR="0049026B">
        <w:t xml:space="preserve">Nationell läkemedelslista ska kunna leda till ökad patientsäkerhet behöver vårdgivarna hinna ta fram nya anslutningar och därmed säkerställa att de utan avbrott </w:t>
      </w:r>
      <w:r w:rsidRPr="00A0299C" w:rsidR="00D7308E">
        <w:t>ska kunna</w:t>
      </w:r>
      <w:r w:rsidRPr="00A0299C" w:rsidR="0049026B">
        <w:t xml:space="preserve"> förskriva läkemedel från det egna journalsystemet. </w:t>
      </w:r>
      <w:r w:rsidRPr="00A0299C" w:rsidR="00A014AD">
        <w:t xml:space="preserve">Arbetet </w:t>
      </w:r>
      <w:r w:rsidRPr="00A0299C" w:rsidR="00170ECC">
        <w:t>med att föreslå</w:t>
      </w:r>
      <w:r w:rsidRPr="00A0299C">
        <w:t xml:space="preserve"> en sådan lagändring som Anders W Jonsson efterfrågar</w:t>
      </w:r>
      <w:r w:rsidRPr="00A0299C" w:rsidR="00170ECC">
        <w:t xml:space="preserve"> påbörja</w:t>
      </w:r>
      <w:r w:rsidRPr="00A0299C" w:rsidR="00A014AD">
        <w:t>des i slutet av maj 2022.</w:t>
      </w:r>
    </w:p>
    <w:p w:rsidR="00AC7B4D" w:rsidRPr="00A0299C" w:rsidP="006A12F1">
      <w:pPr>
        <w:pStyle w:val="BodyText"/>
      </w:pPr>
      <w:r w:rsidRPr="00A0299C">
        <w:t xml:space="preserve">Stockholm den </w:t>
      </w:r>
      <w:sdt>
        <w:sdtPr>
          <w:id w:val="-1225218591"/>
          <w:placeholder>
            <w:docPart w:val="6CBE5CDB97B54D7F93ADCD718848C105"/>
          </w:placeholder>
          <w:dataBinding w:xpath="/ns0:DocumentInfo[1]/ns0:BaseInfo[1]/ns0:HeaderDate[1]" w:storeItemID="{431327D8-B9AD-47D1-BB68-9575385AD6AD}" w:prefixMappings="xmlns:ns0='http://lp/documentinfo/RK' "/>
          <w:date w:fullDate="2022-06-29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A0299C" w:rsidR="00A2242B">
            <w:t>29 juni 2022</w:t>
          </w:r>
        </w:sdtContent>
      </w:sdt>
    </w:p>
    <w:p w:rsidR="00AC7B4D" w:rsidRPr="00A0299C" w:rsidP="004E7A8F">
      <w:pPr>
        <w:pStyle w:val="Brdtextutanavstnd"/>
      </w:pPr>
    </w:p>
    <w:p w:rsidR="00AC7B4D" w:rsidRPr="00A0299C" w:rsidP="004E7A8F">
      <w:pPr>
        <w:pStyle w:val="Brdtextutanavstnd"/>
      </w:pPr>
    </w:p>
    <w:p w:rsidR="0049026B" w:rsidRPr="00A0299C" w:rsidP="0049026B">
      <w:pPr>
        <w:pStyle w:val="BodyText"/>
        <w:spacing w:after="0"/>
      </w:pPr>
    </w:p>
    <w:p w:rsidR="00AC7B4D" w:rsidRPr="00DB48AB" w:rsidP="00DB48AB">
      <w:pPr>
        <w:pStyle w:val="BodyText"/>
      </w:pPr>
      <w:r w:rsidRPr="00A0299C">
        <w:t>Lena Hallengren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C7B4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C7B4D" w:rsidRPr="007D73AB" w:rsidP="00340DE0">
          <w:pPr>
            <w:pStyle w:val="Header"/>
          </w:pPr>
        </w:p>
      </w:tc>
      <w:tc>
        <w:tcPr>
          <w:tcW w:w="1134" w:type="dxa"/>
        </w:tcPr>
        <w:p w:rsidR="00AC7B4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C7B4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C7B4D" w:rsidRPr="00710A6C" w:rsidP="00EE3C0F">
          <w:pPr>
            <w:pStyle w:val="Header"/>
            <w:rPr>
              <w:b/>
            </w:rPr>
          </w:pPr>
        </w:p>
        <w:p w:rsidR="00AC7B4D" w:rsidP="00EE3C0F">
          <w:pPr>
            <w:pStyle w:val="Header"/>
          </w:pPr>
        </w:p>
        <w:p w:rsidR="00AC7B4D" w:rsidP="00EE3C0F">
          <w:pPr>
            <w:pStyle w:val="Header"/>
          </w:pPr>
        </w:p>
        <w:p w:rsidR="00AC7B4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6A2B6F292B044A399795C5CB1F9EFD59"/>
            </w:placeholder>
            <w:dataBinding w:xpath="/ns0:DocumentInfo[1]/ns0:BaseInfo[1]/ns0:Dnr[1]" w:storeItemID="{431327D8-B9AD-47D1-BB68-9575385AD6AD}" w:prefixMappings="xmlns:ns0='http://lp/documentinfo/RK' "/>
            <w:text/>
          </w:sdtPr>
          <w:sdtContent>
            <w:p w:rsidR="00AC7B4D" w:rsidP="00EE3C0F">
              <w:pPr>
                <w:pStyle w:val="Header"/>
              </w:pPr>
              <w:r>
                <w:t>S2022/02988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58B75C9D8A74FDCABA53D93B87AC30B"/>
            </w:placeholder>
            <w:showingPlcHdr/>
            <w:dataBinding w:xpath="/ns0:DocumentInfo[1]/ns0:BaseInfo[1]/ns0:DocNumber[1]" w:storeItemID="{431327D8-B9AD-47D1-BB68-9575385AD6AD}" w:prefixMappings="xmlns:ns0='http://lp/documentinfo/RK' "/>
            <w:text/>
          </w:sdtPr>
          <w:sdtContent>
            <w:p w:rsidR="00AC7B4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AC7B4D" w:rsidP="00EE3C0F">
          <w:pPr>
            <w:pStyle w:val="Header"/>
          </w:pPr>
        </w:p>
      </w:tc>
      <w:tc>
        <w:tcPr>
          <w:tcW w:w="1134" w:type="dxa"/>
        </w:tcPr>
        <w:p w:rsidR="00AC7B4D" w:rsidP="0094502D">
          <w:pPr>
            <w:pStyle w:val="Header"/>
          </w:pPr>
        </w:p>
        <w:p w:rsidR="00AC7B4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277244F1A17B402594DE98B64D63F54D"/>
            </w:placeholder>
            <w:richText/>
          </w:sdtPr>
          <w:sdtEndPr>
            <w:rPr>
              <w:b w:val="0"/>
            </w:rPr>
          </w:sdtEndPr>
          <w:sdtContent>
            <w:p w:rsidR="00223EC0" w:rsidRPr="00223EC0" w:rsidP="00340DE0">
              <w:pPr>
                <w:pStyle w:val="Header"/>
                <w:rPr>
                  <w:b/>
                </w:rPr>
              </w:pPr>
              <w:r w:rsidRPr="00223EC0">
                <w:rPr>
                  <w:b/>
                </w:rPr>
                <w:t>Socialdepartementet</w:t>
              </w:r>
            </w:p>
            <w:p w:rsidR="00463BA7" w:rsidRPr="00340DE0" w:rsidP="00607417">
              <w:pPr>
                <w:pStyle w:val="Header"/>
              </w:pPr>
              <w:r w:rsidRPr="00223EC0">
                <w:t>Socialministern</w:t>
              </w:r>
            </w:p>
          </w:sdtContent>
        </w:sdt>
      </w:tc>
      <w:sdt>
        <w:sdtPr>
          <w:alias w:val="Recipient"/>
          <w:tag w:val="ccRKShow_Recipient"/>
          <w:id w:val="-28344517"/>
          <w:placeholder>
            <w:docPart w:val="64348C5E5A374258A01238A96ED190A1"/>
          </w:placeholder>
          <w:dataBinding w:xpath="/ns0:DocumentInfo[1]/ns0:BaseInfo[1]/ns0:Recipient[1]" w:storeItemID="{431327D8-B9AD-47D1-BB68-9575385AD6AD}" w:prefixMappings="xmlns:ns0='http://lp/documentinfo/RK' "/>
          <w:text w:multiLine="1"/>
        </w:sdtPr>
        <w:sdtContent>
          <w:tc>
            <w:tcPr>
              <w:tcW w:w="3170" w:type="dxa"/>
            </w:tcPr>
            <w:p w:rsidR="00AC7B4D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C7B4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A2B6F292B044A399795C5CB1F9EFD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250163-9A99-428D-9664-84DDAF53B5ED}"/>
      </w:docPartPr>
      <w:docPartBody>
        <w:p w:rsidR="00AA5113" w:rsidP="00641F6F">
          <w:pPr>
            <w:pStyle w:val="6A2B6F292B044A399795C5CB1F9EFD5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58B75C9D8A74FDCABA53D93B87AC3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B16B4F-C853-4904-9F8C-A4C33C8AF561}"/>
      </w:docPartPr>
      <w:docPartBody>
        <w:p w:rsidR="00AA5113" w:rsidP="00641F6F">
          <w:pPr>
            <w:pStyle w:val="558B75C9D8A74FDCABA53D93B87AC30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77244F1A17B402594DE98B64D63F5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900008-5466-4400-B055-EB1E0926A00A}"/>
      </w:docPartPr>
      <w:docPartBody>
        <w:p w:rsidR="00AA5113" w:rsidP="00641F6F">
          <w:pPr>
            <w:pStyle w:val="277244F1A17B402594DE98B64D63F54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4348C5E5A374258A01238A96ED190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61FD33-0840-4A45-BF08-53F155BC07A1}"/>
      </w:docPartPr>
      <w:docPartBody>
        <w:p w:rsidR="00AA5113" w:rsidP="00641F6F">
          <w:pPr>
            <w:pStyle w:val="64348C5E5A374258A01238A96ED190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CBE5CDB97B54D7F93ADCD718848C1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3760C5-791D-4D8A-961C-185A2E070801}"/>
      </w:docPartPr>
      <w:docPartBody>
        <w:p w:rsidR="00AA5113" w:rsidP="00641F6F">
          <w:pPr>
            <w:pStyle w:val="6CBE5CDB97B54D7F93ADCD718848C105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1F6F"/>
    <w:rPr>
      <w:noProof w:val="0"/>
      <w:color w:val="808080"/>
    </w:rPr>
  </w:style>
  <w:style w:type="paragraph" w:customStyle="1" w:styleId="6A2B6F292B044A399795C5CB1F9EFD59">
    <w:name w:val="6A2B6F292B044A399795C5CB1F9EFD59"/>
    <w:rsid w:val="00641F6F"/>
  </w:style>
  <w:style w:type="paragraph" w:customStyle="1" w:styleId="64348C5E5A374258A01238A96ED190A1">
    <w:name w:val="64348C5E5A374258A01238A96ED190A1"/>
    <w:rsid w:val="00641F6F"/>
  </w:style>
  <w:style w:type="paragraph" w:customStyle="1" w:styleId="558B75C9D8A74FDCABA53D93B87AC30B1">
    <w:name w:val="558B75C9D8A74FDCABA53D93B87AC30B1"/>
    <w:rsid w:val="00641F6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77244F1A17B402594DE98B64D63F54D1">
    <w:name w:val="277244F1A17B402594DE98B64D63F54D1"/>
    <w:rsid w:val="00641F6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CBE5CDB97B54D7F93ADCD718848C105">
    <w:name w:val="6CBE5CDB97B54D7F93ADCD718848C105"/>
    <w:rsid w:val="00641F6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a5b68cf3-c1d1-445b-8ade-eea49c5845a8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2022-06-29T00:00:00</HeaderDate>
    <Office/>
    <Dnr>S2022/02988</Dnr>
    <ParagrafNr/>
    <DocumentTitle/>
    <VisitingAddress/>
    <Extra1/>
    <Extra2/>
    <Extra3>Anders W Jonsson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2286526E-8FAE-4A75-ACBE-013876AD2DE0}"/>
</file>

<file path=customXml/itemProps2.xml><?xml version="1.0" encoding="utf-8"?>
<ds:datastoreItem xmlns:ds="http://schemas.openxmlformats.org/officeDocument/2006/customXml" ds:itemID="{3096F6E2-D6EF-4C66-B80A-6CBAD92A1DE5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D6E95A33-56F2-4A09-BF35-3D37A95FDDD2}"/>
</file>

<file path=customXml/itemProps5.xml><?xml version="1.0" encoding="utf-8"?>
<ds:datastoreItem xmlns:ds="http://schemas.openxmlformats.org/officeDocument/2006/customXml" ds:itemID="{431327D8-B9AD-47D1-BB68-9575385AD6A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339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2021-22 1738 av Anders W Jonsson (C) - Nationella läkemedelslistan.docx</dc:title>
  <cp:revision>12</cp:revision>
  <cp:lastPrinted>2022-06-28T15:11:00Z</cp:lastPrinted>
  <dcterms:created xsi:type="dcterms:W3CDTF">2022-06-17T12:45:00Z</dcterms:created>
  <dcterms:modified xsi:type="dcterms:W3CDTF">2022-06-28T15:11:00Z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032b517c-382b-4b9b-adc2-f07ee3a16020</vt:lpwstr>
  </property>
</Properties>
</file>