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5987" w:rsidP="00DA0661">
      <w:pPr>
        <w:pStyle w:val="Title"/>
      </w:pPr>
      <w:bookmarkStart w:id="0" w:name="Start"/>
      <w:bookmarkEnd w:id="0"/>
      <w:r>
        <w:t xml:space="preserve">Svar på fråga </w:t>
      </w:r>
      <w:r w:rsidRPr="00285780" w:rsidR="00285780">
        <w:t>2021/22:1726</w:t>
      </w:r>
      <w:r>
        <w:t xml:space="preserve"> av Roger Haddad (L)</w:t>
      </w:r>
      <w:r>
        <w:br/>
      </w:r>
      <w:r w:rsidRPr="00FD5987">
        <w:t>Kriminella nätverks rekrytering av barn</w:t>
      </w:r>
    </w:p>
    <w:p w:rsidR="00CC0D77" w:rsidP="006A12F1">
      <w:pPr>
        <w:pStyle w:val="BodyText"/>
      </w:pPr>
      <w:r>
        <w:t>Roger Haddad har frågat justitie- och inrikesministern Morgan Johansson om han och regeringen avser att agera för att skärpa socialtjänstens befogenheter att ställa krav på vårdnadshavarna att ta sitt ansvar för att förebygga att tioåringar rekryteras till kriminella nätverk, och om ja, på vilket sätt</w:t>
      </w:r>
      <w:r w:rsidR="006643E8">
        <w:t>.</w:t>
      </w:r>
      <w:r w:rsidR="00285780">
        <w:t xml:space="preserve"> </w:t>
      </w:r>
    </w:p>
    <w:p w:rsidR="00FD5987" w:rsidP="006A12F1">
      <w:pPr>
        <w:pStyle w:val="BodyText"/>
      </w:pPr>
      <w:r>
        <w:t>Arbetet inom regeringen är så fördelat att det är jag som ska svara på frågan.</w:t>
      </w:r>
    </w:p>
    <w:p w:rsidR="00285780" w:rsidP="000E4E34">
      <w:pPr>
        <w:pStyle w:val="BodyText"/>
      </w:pPr>
      <w:r>
        <w:t xml:space="preserve">Jag </w:t>
      </w:r>
      <w:r w:rsidR="006643E8">
        <w:t>delar</w:t>
      </w:r>
      <w:r>
        <w:t xml:space="preserve"> Roger Haddads oro </w:t>
      </w:r>
      <w:r w:rsidR="006643E8">
        <w:t xml:space="preserve">över den nyrekrytering som </w:t>
      </w:r>
      <w:r w:rsidR="000E4E34">
        <w:t>pågår</w:t>
      </w:r>
      <w:r>
        <w:t xml:space="preserve">. </w:t>
      </w:r>
      <w:r w:rsidR="000E4E34">
        <w:t xml:space="preserve">Att förebygga och förhindra att barn och unga </w:t>
      </w:r>
      <w:r w:rsidR="00B930E9">
        <w:t>utnyttjas i</w:t>
      </w:r>
      <w:r w:rsidR="000E4E34">
        <w:t xml:space="preserve"> </w:t>
      </w:r>
      <w:r w:rsidR="00B930E9">
        <w:t xml:space="preserve">kriminella sammanhang </w:t>
      </w:r>
      <w:r w:rsidR="000E4E34">
        <w:t>är</w:t>
      </w:r>
      <w:r w:rsidR="00CC0D77">
        <w:t xml:space="preserve"> </w:t>
      </w:r>
      <w:r w:rsidR="000E4E34">
        <w:t xml:space="preserve">ett prioriterat </w:t>
      </w:r>
      <w:r w:rsidR="00D15CB4">
        <w:t>arbete</w:t>
      </w:r>
      <w:r w:rsidR="000E4E34">
        <w:t xml:space="preserve"> för regeringen. </w:t>
      </w:r>
      <w:r w:rsidR="00CE5670">
        <w:t>Kommunerna</w:t>
      </w:r>
      <w:r w:rsidR="00162D7E">
        <w:t>,</w:t>
      </w:r>
      <w:r w:rsidR="00CE5670">
        <w:t xml:space="preserve"> inte minst socialtjänsten</w:t>
      </w:r>
      <w:r w:rsidR="00162D7E">
        <w:t>,</w:t>
      </w:r>
      <w:r w:rsidR="00CE5670">
        <w:t xml:space="preserve"> har en viktig roll i det brottsförebyggande arbetet. </w:t>
      </w:r>
      <w:r w:rsidR="007F7537">
        <w:t>Jag instämmer också i att socialtjänsten</w:t>
      </w:r>
      <w:r>
        <w:t xml:space="preserve"> behöver </w:t>
      </w:r>
      <w:r w:rsidRPr="00D15CB4" w:rsidR="00D15CB4">
        <w:t>förfoga över fler verktyg för att kunna gripa in tidigt</w:t>
      </w:r>
      <w:r w:rsidR="00D15CB4">
        <w:t xml:space="preserve"> och </w:t>
      </w:r>
      <w:r w:rsidR="007F7537">
        <w:t xml:space="preserve">att det är </w:t>
      </w:r>
      <w:r w:rsidRPr="00837CAA" w:rsidR="00837CAA">
        <w:t xml:space="preserve">viktigt att vårdnadshavare </w:t>
      </w:r>
      <w:r w:rsidR="007F7537">
        <w:t>tar det ansvar som åligger dem och tar emot det stöd som</w:t>
      </w:r>
      <w:r w:rsidR="00D15CB4">
        <w:t xml:space="preserve"> socialnämnden bedömer att</w:t>
      </w:r>
      <w:r w:rsidR="007F7537">
        <w:t xml:space="preserve"> </w:t>
      </w:r>
      <w:r w:rsidR="00CC0D77">
        <w:t>de behöver</w:t>
      </w:r>
      <w:r w:rsidR="007F7537">
        <w:t>.</w:t>
      </w:r>
      <w:r w:rsidRPr="00837CAA" w:rsidR="00837CAA">
        <w:t xml:space="preserve"> </w:t>
      </w:r>
    </w:p>
    <w:p w:rsidR="006D176F" w:rsidP="00285780">
      <w:pPr>
        <w:pStyle w:val="BodyText"/>
      </w:pPr>
      <w:r>
        <w:t xml:space="preserve">Socialdepartementet </w:t>
      </w:r>
      <w:r w:rsidR="007F7537">
        <w:t xml:space="preserve">har </w:t>
      </w:r>
      <w:r w:rsidR="00285780">
        <w:t xml:space="preserve">därför </w:t>
      </w:r>
      <w:r>
        <w:t xml:space="preserve">nyligen beslutat </w:t>
      </w:r>
      <w:r w:rsidR="00CC0D77">
        <w:t xml:space="preserve">att </w:t>
      </w:r>
      <w:r>
        <w:t xml:space="preserve">utreda om </w:t>
      </w:r>
      <w:r w:rsidRPr="00837CAA">
        <w:t>det, i syfte att stödja barn, bör införas en möjlighet för socialnämnden att besluta om öppna insatser utan samtycke till vårdnadshavare. I uppdraget ingår att utreda om krav</w:t>
      </w:r>
      <w:r w:rsidR="00285780">
        <w:t xml:space="preserve"> ska kunna ställas</w:t>
      </w:r>
      <w:r w:rsidRPr="00837CAA">
        <w:t xml:space="preserve"> på vårdnadshavare att säkerställa vissa åtgärder, som t.ex. att barnet är hemma under vissa tider, att barnet är i skolan</w:t>
      </w:r>
      <w:r w:rsidR="00285780">
        <w:t xml:space="preserve"> eller </w:t>
      </w:r>
      <w:r w:rsidRPr="00837CAA">
        <w:t>att barnet deltar i fritidsaktiviteter m.m.</w:t>
      </w:r>
      <w:r w:rsidR="00285780">
        <w:t xml:space="preserve"> I uppdraget ingår också </w:t>
      </w:r>
    </w:p>
    <w:p w:rsidR="006D176F">
      <w:r>
        <w:br w:type="page"/>
      </w:r>
    </w:p>
    <w:p w:rsidR="00285780" w:rsidP="00285780">
      <w:pPr>
        <w:pStyle w:val="BodyText"/>
      </w:pPr>
      <w:r>
        <w:t xml:space="preserve">att </w:t>
      </w:r>
      <w:r w:rsidRPr="00285780">
        <w:t>särskilt belysa vilka konsekvenser en vägran att följa beslut om öppna insatser utan samtycke till vårdnadshavare bör få för både vårdnadshavare och barn.</w:t>
      </w:r>
    </w:p>
    <w:p w:rsidR="00285780" w:rsidP="00285780">
      <w:pPr>
        <w:pStyle w:val="BodyText"/>
      </w:pPr>
      <w:r>
        <w:t xml:space="preserve">Stockholm den </w:t>
      </w:r>
      <w:sdt>
        <w:sdtPr>
          <w:id w:val="2032990546"/>
          <w:placeholder>
            <w:docPart w:val="3C7D38EC7D4E49E1AB6AA89083F9C6F3"/>
          </w:placeholder>
          <w:dataBinding w:xpath="/ns0:DocumentInfo[1]/ns0:BaseInfo[1]/ns0:HeaderDate[1]" w:storeItemID="{03F6F04F-7199-45EA-BDCE-B542ACC83851}" w:prefixMappings="xmlns:ns0='http://lp/documentinfo/RK' "/>
          <w:date w:fullDate="2022-06-22T00:00:00Z">
            <w:dateFormat w:val="d MMMM yyyy"/>
            <w:lid w:val="sv-SE"/>
            <w:storeMappedDataAs w:val="dateTime"/>
            <w:calendar w:val="gregorian"/>
          </w:date>
        </w:sdtPr>
        <w:sdtContent>
          <w:r w:rsidR="00E2580E">
            <w:t>22 juni 2022</w:t>
          </w:r>
        </w:sdtContent>
      </w:sdt>
    </w:p>
    <w:p w:rsidR="00CE5670" w:rsidP="00285780">
      <w:pPr>
        <w:pStyle w:val="BodyText"/>
      </w:pPr>
    </w:p>
    <w:p w:rsidR="006D176F" w:rsidP="00285780">
      <w:pPr>
        <w:pStyle w:val="BodyText"/>
      </w:pPr>
    </w:p>
    <w:sdt>
      <w:sdtPr>
        <w:alias w:val="Klicka på listpilen"/>
        <w:tag w:val="run-loadAllMinistersFromDep"/>
        <w:id w:val="908118230"/>
        <w:placeholder>
          <w:docPart w:val="4B19DF88CD3B483583F0E4BBBAE4321A"/>
        </w:placeholder>
        <w:dataBinding w:xpath="/ns0:DocumentInfo[1]/ns0:BaseInfo[1]/ns0:TopSender[1]" w:storeItemID="{03F6F04F-7199-45EA-BDCE-B542ACC83851}" w:prefixMappings="xmlns:ns0='http://lp/documentinfo/RK' "/>
        <w:comboBox w:lastValue="Socialministern">
          <w:listItem w:value="Socialministern" w:displayText="Lena Hallengren"/>
          <w:listItem w:value="Socialförsäkringsministern" w:displayText="Ardalan Shekarabi"/>
        </w:comboBox>
      </w:sdtPr>
      <w:sdtContent>
        <w:p w:rsidR="00FD5987" w:rsidRPr="00DB48AB" w:rsidP="00DB48AB">
          <w:pPr>
            <w:pStyle w:val="BodyText"/>
          </w:pPr>
          <w:r>
            <w:rPr>
              <w:rStyle w:val="DefaultParagraphFont"/>
            </w:rPr>
            <w:t>Lena Hallengren</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5987" w:rsidRPr="007D73AB">
          <w:pPr>
            <w:pStyle w:val="Header"/>
          </w:pPr>
        </w:p>
      </w:tc>
      <w:tc>
        <w:tcPr>
          <w:tcW w:w="3170" w:type="dxa"/>
          <w:vAlign w:val="bottom"/>
        </w:tcPr>
        <w:p w:rsidR="00FD5987" w:rsidRPr="007D73AB" w:rsidP="00340DE0">
          <w:pPr>
            <w:pStyle w:val="Header"/>
          </w:pPr>
        </w:p>
      </w:tc>
      <w:tc>
        <w:tcPr>
          <w:tcW w:w="1134" w:type="dxa"/>
        </w:tcPr>
        <w:p w:rsidR="00FD598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598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5987" w:rsidRPr="00710A6C" w:rsidP="00EE3C0F">
          <w:pPr>
            <w:pStyle w:val="Header"/>
            <w:rPr>
              <w:b/>
            </w:rPr>
          </w:pPr>
        </w:p>
        <w:p w:rsidR="00FD5987" w:rsidP="00EE3C0F">
          <w:pPr>
            <w:pStyle w:val="Header"/>
          </w:pPr>
        </w:p>
        <w:p w:rsidR="00FD5987" w:rsidP="00EE3C0F">
          <w:pPr>
            <w:pStyle w:val="Header"/>
          </w:pPr>
        </w:p>
        <w:p w:rsidR="00FD5987" w:rsidP="00EE3C0F">
          <w:pPr>
            <w:pStyle w:val="Header"/>
          </w:pPr>
        </w:p>
        <w:sdt>
          <w:sdtPr>
            <w:alias w:val="Dnr"/>
            <w:tag w:val="ccRKShow_Dnr"/>
            <w:id w:val="-829283628"/>
            <w:placeholder>
              <w:docPart w:val="07FAE1591A594663A6588300022EFC1E"/>
            </w:placeholder>
            <w:dataBinding w:xpath="/ns0:DocumentInfo[1]/ns0:BaseInfo[1]/ns0:Dnr[1]" w:storeItemID="{03F6F04F-7199-45EA-BDCE-B542ACC83851}" w:prefixMappings="xmlns:ns0='http://lp/documentinfo/RK' "/>
            <w:text/>
          </w:sdtPr>
          <w:sdtContent>
            <w:p w:rsidR="00FD5987" w:rsidP="00EE3C0F">
              <w:pPr>
                <w:pStyle w:val="Header"/>
              </w:pPr>
              <w:r>
                <w:t>S2022/</w:t>
              </w:r>
              <w:r w:rsidR="003E7C4F">
                <w:t>02996</w:t>
              </w:r>
            </w:p>
          </w:sdtContent>
        </w:sdt>
        <w:sdt>
          <w:sdtPr>
            <w:alias w:val="DocNumber"/>
            <w:tag w:val="DocNumber"/>
            <w:id w:val="1726028884"/>
            <w:placeholder>
              <w:docPart w:val="E09CEA0C90B24260A66825C824F6FD41"/>
            </w:placeholder>
            <w:showingPlcHdr/>
            <w:dataBinding w:xpath="/ns0:DocumentInfo[1]/ns0:BaseInfo[1]/ns0:DocNumber[1]" w:storeItemID="{03F6F04F-7199-45EA-BDCE-B542ACC83851}" w:prefixMappings="xmlns:ns0='http://lp/documentinfo/RK' "/>
            <w:text/>
          </w:sdtPr>
          <w:sdtContent>
            <w:p w:rsidR="00FD5987" w:rsidP="00EE3C0F">
              <w:pPr>
                <w:pStyle w:val="Header"/>
              </w:pPr>
              <w:r>
                <w:rPr>
                  <w:rStyle w:val="PlaceholderText"/>
                </w:rPr>
                <w:t xml:space="preserve"> </w:t>
              </w:r>
            </w:p>
          </w:sdtContent>
        </w:sdt>
        <w:p w:rsidR="00FD5987" w:rsidP="00EE3C0F">
          <w:pPr>
            <w:pStyle w:val="Header"/>
          </w:pPr>
        </w:p>
      </w:tc>
      <w:tc>
        <w:tcPr>
          <w:tcW w:w="1134" w:type="dxa"/>
        </w:tcPr>
        <w:p w:rsidR="00FD5987" w:rsidP="0094502D">
          <w:pPr>
            <w:pStyle w:val="Header"/>
          </w:pPr>
        </w:p>
        <w:p w:rsidR="00FD598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A62E2FA7B3140ACAF78DBEE9E9A3E94"/>
          </w:placeholder>
          <w:richText/>
        </w:sdtPr>
        <w:sdtEndPr>
          <w:rPr>
            <w:b w:val="0"/>
          </w:rPr>
        </w:sdtEndPr>
        <w:sdtContent>
          <w:tc>
            <w:tcPr>
              <w:tcW w:w="5534" w:type="dxa"/>
              <w:tcMar>
                <w:right w:w="1134" w:type="dxa"/>
              </w:tcMar>
            </w:tcPr>
            <w:p w:rsidR="006D176F" w:rsidRPr="006D176F" w:rsidP="00340DE0">
              <w:pPr>
                <w:pStyle w:val="Header"/>
                <w:rPr>
                  <w:b/>
                </w:rPr>
              </w:pPr>
              <w:r w:rsidRPr="006D176F">
                <w:rPr>
                  <w:b/>
                </w:rPr>
                <w:t>Socialdepartementet</w:t>
              </w:r>
            </w:p>
            <w:p w:rsidR="00FD5987" w:rsidRPr="00340DE0" w:rsidP="00340DE0">
              <w:pPr>
                <w:pStyle w:val="Header"/>
              </w:pPr>
              <w:r w:rsidRPr="006D176F">
                <w:t>Socialministern</w:t>
              </w:r>
            </w:p>
          </w:tc>
        </w:sdtContent>
      </w:sdt>
      <w:sdt>
        <w:sdtPr>
          <w:alias w:val="Recipient"/>
          <w:tag w:val="ccRKShow_Recipient"/>
          <w:id w:val="-28344517"/>
          <w:placeholder>
            <w:docPart w:val="DC863FB5482949BE9DE5923D3303E45B"/>
          </w:placeholder>
          <w:dataBinding w:xpath="/ns0:DocumentInfo[1]/ns0:BaseInfo[1]/ns0:Recipient[1]" w:storeItemID="{03F6F04F-7199-45EA-BDCE-B542ACC83851}" w:prefixMappings="xmlns:ns0='http://lp/documentinfo/RK' "/>
          <w:text w:multiLine="1"/>
        </w:sdtPr>
        <w:sdtContent>
          <w:tc>
            <w:tcPr>
              <w:tcW w:w="3170" w:type="dxa"/>
            </w:tcPr>
            <w:p w:rsidR="00FD5987" w:rsidP="00547B89">
              <w:pPr>
                <w:pStyle w:val="Header"/>
              </w:pPr>
              <w:r>
                <w:t>Till riksdagen</w:t>
              </w:r>
            </w:p>
          </w:tc>
        </w:sdtContent>
      </w:sdt>
      <w:tc>
        <w:tcPr>
          <w:tcW w:w="1134" w:type="dxa"/>
        </w:tcPr>
        <w:p w:rsidR="00FD598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FAE1591A594663A6588300022EFC1E"/>
        <w:category>
          <w:name w:val="Allmänt"/>
          <w:gallery w:val="placeholder"/>
        </w:category>
        <w:types>
          <w:type w:val="bbPlcHdr"/>
        </w:types>
        <w:behaviors>
          <w:behavior w:val="content"/>
        </w:behaviors>
        <w:guid w:val="{F7E7323F-6960-4E36-8810-7A510E2ABCE4}"/>
      </w:docPartPr>
      <w:docPartBody>
        <w:p w:rsidR="006C1408" w:rsidP="001A18C0">
          <w:pPr>
            <w:pStyle w:val="07FAE1591A594663A6588300022EFC1E"/>
          </w:pPr>
          <w:r>
            <w:rPr>
              <w:rStyle w:val="PlaceholderText"/>
            </w:rPr>
            <w:t xml:space="preserve"> </w:t>
          </w:r>
        </w:p>
      </w:docPartBody>
    </w:docPart>
    <w:docPart>
      <w:docPartPr>
        <w:name w:val="E09CEA0C90B24260A66825C824F6FD41"/>
        <w:category>
          <w:name w:val="Allmänt"/>
          <w:gallery w:val="placeholder"/>
        </w:category>
        <w:types>
          <w:type w:val="bbPlcHdr"/>
        </w:types>
        <w:behaviors>
          <w:behavior w:val="content"/>
        </w:behaviors>
        <w:guid w:val="{23B91983-660E-4AC7-8AE1-75E209248EEB}"/>
      </w:docPartPr>
      <w:docPartBody>
        <w:p w:rsidR="006C1408" w:rsidP="001A18C0">
          <w:pPr>
            <w:pStyle w:val="E09CEA0C90B24260A66825C824F6FD411"/>
          </w:pPr>
          <w:r>
            <w:rPr>
              <w:rStyle w:val="PlaceholderText"/>
            </w:rPr>
            <w:t xml:space="preserve"> </w:t>
          </w:r>
        </w:p>
      </w:docPartBody>
    </w:docPart>
    <w:docPart>
      <w:docPartPr>
        <w:name w:val="2A62E2FA7B3140ACAF78DBEE9E9A3E94"/>
        <w:category>
          <w:name w:val="Allmänt"/>
          <w:gallery w:val="placeholder"/>
        </w:category>
        <w:types>
          <w:type w:val="bbPlcHdr"/>
        </w:types>
        <w:behaviors>
          <w:behavior w:val="content"/>
        </w:behaviors>
        <w:guid w:val="{3BA49E1B-10DE-489A-952A-5303C66E5FBA}"/>
      </w:docPartPr>
      <w:docPartBody>
        <w:p w:rsidR="006C1408" w:rsidP="001A18C0">
          <w:pPr>
            <w:pStyle w:val="2A62E2FA7B3140ACAF78DBEE9E9A3E941"/>
          </w:pPr>
          <w:r>
            <w:rPr>
              <w:rStyle w:val="PlaceholderText"/>
            </w:rPr>
            <w:t xml:space="preserve"> </w:t>
          </w:r>
        </w:p>
      </w:docPartBody>
    </w:docPart>
    <w:docPart>
      <w:docPartPr>
        <w:name w:val="DC863FB5482949BE9DE5923D3303E45B"/>
        <w:category>
          <w:name w:val="Allmänt"/>
          <w:gallery w:val="placeholder"/>
        </w:category>
        <w:types>
          <w:type w:val="bbPlcHdr"/>
        </w:types>
        <w:behaviors>
          <w:behavior w:val="content"/>
        </w:behaviors>
        <w:guid w:val="{B570AAB7-B12F-4859-B780-654DA5F0876B}"/>
      </w:docPartPr>
      <w:docPartBody>
        <w:p w:rsidR="006C1408" w:rsidP="001A18C0">
          <w:pPr>
            <w:pStyle w:val="DC863FB5482949BE9DE5923D3303E45B"/>
          </w:pPr>
          <w:r>
            <w:rPr>
              <w:rStyle w:val="PlaceholderText"/>
            </w:rPr>
            <w:t xml:space="preserve"> </w:t>
          </w:r>
        </w:p>
      </w:docPartBody>
    </w:docPart>
    <w:docPart>
      <w:docPartPr>
        <w:name w:val="3C7D38EC7D4E49E1AB6AA89083F9C6F3"/>
        <w:category>
          <w:name w:val="Allmänt"/>
          <w:gallery w:val="placeholder"/>
        </w:category>
        <w:types>
          <w:type w:val="bbPlcHdr"/>
        </w:types>
        <w:behaviors>
          <w:behavior w:val="content"/>
        </w:behaviors>
        <w:guid w:val="{CA699F95-56CD-40AB-80DB-F75C748E1E66}"/>
      </w:docPartPr>
      <w:docPartBody>
        <w:p w:rsidR="006C1408" w:rsidP="001A18C0">
          <w:pPr>
            <w:pStyle w:val="3C7D38EC7D4E49E1AB6AA89083F9C6F3"/>
          </w:pPr>
          <w:r>
            <w:rPr>
              <w:rStyle w:val="PlaceholderText"/>
            </w:rPr>
            <w:t>Klicka här för att ange datum.</w:t>
          </w:r>
        </w:p>
      </w:docPartBody>
    </w:docPart>
    <w:docPart>
      <w:docPartPr>
        <w:name w:val="4B19DF88CD3B483583F0E4BBBAE4321A"/>
        <w:category>
          <w:name w:val="Allmänt"/>
          <w:gallery w:val="placeholder"/>
        </w:category>
        <w:types>
          <w:type w:val="bbPlcHdr"/>
        </w:types>
        <w:behaviors>
          <w:behavior w:val="content"/>
        </w:behaviors>
        <w:guid w:val="{C714AA4A-605D-4366-9734-79D72F64D434}"/>
      </w:docPartPr>
      <w:docPartBody>
        <w:p w:rsidR="006C1408" w:rsidP="001A18C0">
          <w:pPr>
            <w:pStyle w:val="4B19DF88CD3B483583F0E4BBBAE4321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8C0"/>
    <w:rPr>
      <w:noProof w:val="0"/>
      <w:color w:val="808080"/>
    </w:rPr>
  </w:style>
  <w:style w:type="paragraph" w:customStyle="1" w:styleId="07FAE1591A594663A6588300022EFC1E">
    <w:name w:val="07FAE1591A594663A6588300022EFC1E"/>
    <w:rsid w:val="001A18C0"/>
  </w:style>
  <w:style w:type="paragraph" w:customStyle="1" w:styleId="DC863FB5482949BE9DE5923D3303E45B">
    <w:name w:val="DC863FB5482949BE9DE5923D3303E45B"/>
    <w:rsid w:val="001A18C0"/>
  </w:style>
  <w:style w:type="paragraph" w:customStyle="1" w:styleId="E09CEA0C90B24260A66825C824F6FD411">
    <w:name w:val="E09CEA0C90B24260A66825C824F6FD411"/>
    <w:rsid w:val="001A18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62E2FA7B3140ACAF78DBEE9E9A3E941">
    <w:name w:val="2A62E2FA7B3140ACAF78DBEE9E9A3E941"/>
    <w:rsid w:val="001A18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7D38EC7D4E49E1AB6AA89083F9C6F3">
    <w:name w:val="3C7D38EC7D4E49E1AB6AA89083F9C6F3"/>
    <w:rsid w:val="001A18C0"/>
  </w:style>
  <w:style w:type="paragraph" w:customStyle="1" w:styleId="4B19DF88CD3B483583F0E4BBBAE4321A">
    <w:name w:val="4B19DF88CD3B483583F0E4BBBAE4321A"/>
    <w:rsid w:val="001A18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2022-06-22T00:00:00</HeaderDate>
    <Office/>
    <Dnr>S2022/02996</Dnr>
    <ParagrafNr/>
    <DocumentTitle/>
    <VisitingAddress/>
    <Extra1/>
    <Extra2/>
    <Extra3>Roger Haddad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4abb4258-c45e-48ad-9182-fbd123a114df</RD_Svarsid>
  </documentManagement>
</p:properties>
</file>

<file path=customXml/itemProps1.xml><?xml version="1.0" encoding="utf-8"?>
<ds:datastoreItem xmlns:ds="http://schemas.openxmlformats.org/officeDocument/2006/customXml" ds:itemID="{8257182D-42CC-47DE-8646-CB19F808DFFF}"/>
</file>

<file path=customXml/itemProps2.xml><?xml version="1.0" encoding="utf-8"?>
<ds:datastoreItem xmlns:ds="http://schemas.openxmlformats.org/officeDocument/2006/customXml" ds:itemID="{03F6F04F-7199-45EA-BDCE-B542ACC8385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602C1DC-3DCE-44EC-B3A8-9471977F7FBA}"/>
</file>

<file path=customXml/itemProps5.xml><?xml version="1.0" encoding="utf-8"?>
<ds:datastoreItem xmlns:ds="http://schemas.openxmlformats.org/officeDocument/2006/customXml" ds:itemID="{C9F1E681-6E0A-4342-BE0E-CC37E5398A11}"/>
</file>

<file path=docProps/app.xml><?xml version="1.0" encoding="utf-8"?>
<Properties xmlns="http://schemas.openxmlformats.org/officeDocument/2006/extended-properties" xmlns:vt="http://schemas.openxmlformats.org/officeDocument/2006/docPropsVTypes">
  <Template>RK Basmall.dotx</Template>
  <TotalTime>0</TotalTime>
  <Pages>1</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22 -1726 Kriminella nätverks rekrytering av barn_delning.docx</dc:title>
  <cp:revision>4</cp:revision>
  <dcterms:created xsi:type="dcterms:W3CDTF">2022-06-17T12:29:00Z</dcterms:created>
  <dcterms:modified xsi:type="dcterms:W3CDTF">2022-06-22T06:35:00Z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S2022/02996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463c3474-6a42-4b60-91d8-180cffd44861</vt:lpwstr>
  </property>
</Properties>
</file>