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71E9" w14:textId="4B1F9FC0" w:rsidR="00D62C8E" w:rsidRDefault="00D62C8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</w:t>
      </w:r>
      <w:r w:rsidR="007D4E42">
        <w:t>:1244 av Johan Hultberg (M)</w:t>
      </w:r>
      <w:r w:rsidR="007D4E42">
        <w:br/>
        <w:t>D</w:t>
      </w:r>
      <w:r>
        <w:t>et svenska jordbrukets goda smittskydd</w:t>
      </w:r>
    </w:p>
    <w:p w14:paraId="161FCBCB" w14:textId="2D8938D1" w:rsidR="00D62C8E" w:rsidRDefault="00D62C8E" w:rsidP="002749F7">
      <w:pPr>
        <w:pStyle w:val="Brdtext"/>
      </w:pPr>
      <w:r>
        <w:t xml:space="preserve">Johan Hultberg har frågat mig om jag </w:t>
      </w:r>
      <w:r w:rsidR="00452F11">
        <w:t xml:space="preserve">och regeringen </w:t>
      </w:r>
      <w:r>
        <w:t>kommer att ta strid, i domstol om så krävs, för Sveriges rätt att skydda sig mot smitta genom att ställa krav på provtagning i utförsellandet vid handel med levande djur, eller om r</w:t>
      </w:r>
      <w:r w:rsidR="007D4E42">
        <w:t>egeringen snarare är beredd a</w:t>
      </w:r>
      <w:r>
        <w:t>tt lätta på dagens regelverk.</w:t>
      </w:r>
    </w:p>
    <w:p w14:paraId="5CD9DD8C" w14:textId="77777777" w:rsidR="001839E2" w:rsidRDefault="00ED779E" w:rsidP="001839E2">
      <w:pPr>
        <w:pStyle w:val="Brdtext"/>
      </w:pPr>
      <w:r>
        <w:t>Genom ett ambitiöst smittskyddsarbete på gårdsnivå och smittskyddskrav vid införsel av djur till landet har vi uppnått en god djurhälsa i Sverige. Även i ö</w:t>
      </w:r>
      <w:r w:rsidR="001839E2">
        <w:t xml:space="preserve">vriga EU-länder har </w:t>
      </w:r>
      <w:r>
        <w:t>förbättringar skett under de senaste decennierna</w:t>
      </w:r>
      <w:r w:rsidR="001839E2">
        <w:t>, men inte i tillräcklig utsträckning. Fortfarande sprids djursjukdomar som orsakar djurlidande, ekonomiska förluster och inte minst en onödigt stor användning av antibiotika</w:t>
      </w:r>
      <w:r>
        <w:t xml:space="preserve">. </w:t>
      </w:r>
      <w:r w:rsidR="00E113CE">
        <w:t>Det behövs kraftfulla insatser i alla EU-länder för att förhindra smittspridning och minska antibiotikaanvändningen.</w:t>
      </w:r>
    </w:p>
    <w:p w14:paraId="2D15238B" w14:textId="083E1AB6" w:rsidR="00452F11" w:rsidRDefault="001839E2" w:rsidP="00452F11">
      <w:pPr>
        <w:pStyle w:val="Brdtext"/>
      </w:pPr>
      <w:r>
        <w:t xml:space="preserve">Det är </w:t>
      </w:r>
      <w:r w:rsidR="00C925B4">
        <w:t xml:space="preserve">därför </w:t>
      </w:r>
      <w:r>
        <w:t>mycket glädjande att EU:s nya djurhälso</w:t>
      </w:r>
      <w:r w:rsidR="007D4E42">
        <w:t>förordning,</w:t>
      </w:r>
      <w:r w:rsidR="004A005A">
        <w:t xml:space="preserve"> som antogs för två</w:t>
      </w:r>
      <w:r>
        <w:t xml:space="preserve"> år sedan och som ska tillämpas från </w:t>
      </w:r>
      <w:r w:rsidR="004E40B3">
        <w:t>april</w:t>
      </w:r>
      <w:r w:rsidR="00C925B4">
        <w:t xml:space="preserve"> </w:t>
      </w:r>
      <w:r>
        <w:t>2021, betonar vikten av förebyggande djurhälsovård</w:t>
      </w:r>
      <w:r w:rsidR="00E113CE">
        <w:t xml:space="preserve">. </w:t>
      </w:r>
      <w:r w:rsidR="00C925B4">
        <w:t>För vissa sjukdomar kommer det att ställas krav på provtagning vid förflyttning av djur mellan länder. Men djurhälso</w:t>
      </w:r>
      <w:r w:rsidR="007D4E42">
        <w:t>förordningen</w:t>
      </w:r>
      <w:r w:rsidR="00C925B4">
        <w:t xml:space="preserve"> ställer också konkreta krav på djurhållare. Bland annat blir de </w:t>
      </w:r>
      <w:r w:rsidR="00E113CE">
        <w:t>skyldiga att vidta förebyggande åtgä</w:t>
      </w:r>
      <w:r w:rsidR="00C925B4">
        <w:t xml:space="preserve">rder vid förflyttningar av djur, både inom ett land och mellan länder, </w:t>
      </w:r>
      <w:r w:rsidR="00E113CE">
        <w:t>för att förhindra spridning av</w:t>
      </w:r>
      <w:r w:rsidR="004E40B3">
        <w:t xml:space="preserve"> vissa</w:t>
      </w:r>
      <w:r w:rsidR="00E113CE">
        <w:t xml:space="preserve"> sjukdomar</w:t>
      </w:r>
      <w:r>
        <w:t>.</w:t>
      </w:r>
      <w:r w:rsidRPr="001839E2">
        <w:t xml:space="preserve"> </w:t>
      </w:r>
      <w:r w:rsidR="00452F11">
        <w:t xml:space="preserve">Jag är övertygad om att den svenska djurhälsan gynnas av en stark EU-lagstiftning som ställer krav på djurhållare i alla </w:t>
      </w:r>
      <w:r w:rsidR="00C925B4">
        <w:t>medlemsstater</w:t>
      </w:r>
      <w:r w:rsidR="00452F11">
        <w:t>.</w:t>
      </w:r>
    </w:p>
    <w:p w14:paraId="1F01639D" w14:textId="77777777" w:rsidR="001839E2" w:rsidRDefault="001839E2" w:rsidP="002749F7">
      <w:pPr>
        <w:pStyle w:val="Brdtext"/>
      </w:pPr>
    </w:p>
    <w:p w14:paraId="135748E4" w14:textId="436C56EF" w:rsidR="00BB448D" w:rsidRDefault="00E80461" w:rsidP="00BB448D">
      <w:pPr>
        <w:pStyle w:val="Brdtext"/>
      </w:pPr>
      <w:r>
        <w:lastRenderedPageBreak/>
        <w:t>För närvarand</w:t>
      </w:r>
      <w:r w:rsidR="00300F20">
        <w:t>e pågår arbete inom EU med att ta fram detaljregler för att genomföra</w:t>
      </w:r>
      <w:r>
        <w:t xml:space="preserve"> djurhälso</w:t>
      </w:r>
      <w:r w:rsidR="007D4E42">
        <w:t>förordningen</w:t>
      </w:r>
      <w:r>
        <w:t xml:space="preserve">. Bland annat ska beslut tas om </w:t>
      </w:r>
      <w:r w:rsidR="00300F20">
        <w:t xml:space="preserve">vilka sjukdomar som ska </w:t>
      </w:r>
      <w:r w:rsidR="00E113CE">
        <w:t>listas</w:t>
      </w:r>
      <w:r w:rsidR="00300F20">
        <w:t xml:space="preserve"> </w:t>
      </w:r>
      <w:r w:rsidR="004E40B3">
        <w:t xml:space="preserve">enligt </w:t>
      </w:r>
      <w:r w:rsidR="007D4E42">
        <w:t>förordningen</w:t>
      </w:r>
      <w:r w:rsidR="004E40B3">
        <w:t xml:space="preserve"> </w:t>
      </w:r>
      <w:r w:rsidR="00300F20">
        <w:t xml:space="preserve">och om </w:t>
      </w:r>
      <w:r w:rsidR="00E113CE">
        <w:t xml:space="preserve">vilka regler som ska gälla för </w:t>
      </w:r>
      <w:r w:rsidR="004E40B3">
        <w:t>dessa</w:t>
      </w:r>
      <w:r w:rsidR="00E113CE">
        <w:t xml:space="preserve"> </w:t>
      </w:r>
      <w:r>
        <w:t>sjukdomar</w:t>
      </w:r>
      <w:r w:rsidR="00E113CE">
        <w:t xml:space="preserve">. </w:t>
      </w:r>
      <w:r>
        <w:t>Sverige delta</w:t>
      </w:r>
      <w:r w:rsidR="00300F20">
        <w:t>r</w:t>
      </w:r>
      <w:r w:rsidR="000E4105">
        <w:t xml:space="preserve"> mycket</w:t>
      </w:r>
      <w:r w:rsidR="00300F20">
        <w:t xml:space="preserve"> aktivt i detta arbete och </w:t>
      </w:r>
      <w:r w:rsidR="000E4105">
        <w:t xml:space="preserve">det finns nu förslag om att lista flera för Sverige viktiga sjukdomar i olika kategorier. </w:t>
      </w:r>
      <w:r w:rsidR="004E40B3">
        <w:t>Något f</w:t>
      </w:r>
      <w:r w:rsidR="00452F11">
        <w:t>o</w:t>
      </w:r>
      <w:r w:rsidR="00E113CE">
        <w:t>rmellt beslut om listning</w:t>
      </w:r>
      <w:r w:rsidR="000E4105">
        <w:t xml:space="preserve"> och kategorisering av djursjukdomr</w:t>
      </w:r>
      <w:r w:rsidR="00E113CE">
        <w:t xml:space="preserve"> </w:t>
      </w:r>
      <w:r w:rsidR="00452F11">
        <w:t xml:space="preserve">har </w:t>
      </w:r>
      <w:r w:rsidR="00C925B4">
        <w:t xml:space="preserve">dock </w:t>
      </w:r>
      <w:r w:rsidR="00E113CE">
        <w:t>ännu inte tagits.</w:t>
      </w:r>
      <w:r w:rsidR="00BB448D">
        <w:t xml:space="preserve"> </w:t>
      </w:r>
    </w:p>
    <w:p w14:paraId="169417EA" w14:textId="20644A67" w:rsidR="00D62C8E" w:rsidRDefault="004E40B3" w:rsidP="002749F7">
      <w:pPr>
        <w:pStyle w:val="Brdtext"/>
      </w:pPr>
      <w:r>
        <w:t xml:space="preserve">Innan </w:t>
      </w:r>
      <w:r w:rsidR="00C925B4">
        <w:t>djurhälso</w:t>
      </w:r>
      <w:r w:rsidR="007D4E42">
        <w:t>förordningen</w:t>
      </w:r>
      <w:r w:rsidR="00C925B4">
        <w:t xml:space="preserve"> ska börja </w:t>
      </w:r>
      <w:r>
        <w:t>tillämpas, kommer en översyn behöva</w:t>
      </w:r>
      <w:r w:rsidR="00C925B4">
        <w:t xml:space="preserve"> ske av den svenska lagstiftningen på området för att anpassa den till de nya EU-bestämmelserna</w:t>
      </w:r>
      <w:r w:rsidR="00C925B4" w:rsidRPr="007C134A">
        <w:t xml:space="preserve">. </w:t>
      </w:r>
      <w:r w:rsidR="002555BF" w:rsidRPr="007C134A">
        <w:t xml:space="preserve">Jag </w:t>
      </w:r>
      <w:r w:rsidR="00C6644C" w:rsidRPr="007C134A">
        <w:t xml:space="preserve">kan inte i nuläget bedöma på vilket sätt Sverige kommer att behöva </w:t>
      </w:r>
      <w:r w:rsidR="0021223A" w:rsidRPr="007C134A">
        <w:t>anpassa de regler vi tillämpar idag</w:t>
      </w:r>
      <w:r w:rsidR="00C925B4" w:rsidRPr="007C134A">
        <w:t>.</w:t>
      </w:r>
      <w:r w:rsidR="00452F11" w:rsidRPr="007C134A">
        <w:t xml:space="preserve"> </w:t>
      </w:r>
      <w:r w:rsidR="0021223A" w:rsidRPr="007C134A">
        <w:t xml:space="preserve">Det är givetvis en utgångspunkt att vi ska arbeta för att kunna behålla vårt goda djurhälsoläge. </w:t>
      </w:r>
      <w:r w:rsidR="007C134A" w:rsidRPr="007C134A">
        <w:t>D</w:t>
      </w:r>
      <w:r w:rsidR="007C134A">
        <w:t xml:space="preserve">et är </w:t>
      </w:r>
      <w:r w:rsidR="007C134A" w:rsidRPr="007C134A">
        <w:t>fortsatt viktigt att värna om s</w:t>
      </w:r>
      <w:r w:rsidR="0021223A" w:rsidRPr="007C134A">
        <w:t>amarbetet mellan myndigheter</w:t>
      </w:r>
      <w:r w:rsidR="007C134A" w:rsidRPr="007C134A">
        <w:t xml:space="preserve"> och näring för att uppnå detta</w:t>
      </w:r>
      <w:r w:rsidR="0021223A" w:rsidRPr="007C134A">
        <w:t>.</w:t>
      </w:r>
      <w:r w:rsidR="0021223A">
        <w:t xml:space="preserve"> </w:t>
      </w:r>
      <w:r w:rsidR="00C925B4">
        <w:t xml:space="preserve">Det viktigaste är att </w:t>
      </w:r>
      <w:r w:rsidR="00452F11">
        <w:t xml:space="preserve">den nya lagstiftningen genomförs på ett sådant sätt att vi kan behålla ett gott skydd mot smittsamma djursjukdomar. </w:t>
      </w:r>
      <w:r w:rsidR="002555BF">
        <w:t xml:space="preserve"> </w:t>
      </w:r>
    </w:p>
    <w:p w14:paraId="4A66319E" w14:textId="77777777" w:rsidR="00D62C8E" w:rsidRDefault="00D62C8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2CE6A58B70C4187A4F300A7846EDF4C"/>
          </w:placeholder>
          <w:dataBinding w:prefixMappings="xmlns:ns0='http://lp/documentinfo/RK' " w:xpath="/ns0:DocumentInfo[1]/ns0:BaseInfo[1]/ns0:HeaderDate[1]" w:storeItemID="{7C8FDB72-1360-4124-8D12-E6F28EBABEBB}"/>
          <w:date w:fullDate="2018-05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maj 2018</w:t>
          </w:r>
        </w:sdtContent>
      </w:sdt>
    </w:p>
    <w:p w14:paraId="4D8A4A6C" w14:textId="77777777" w:rsidR="00D62C8E" w:rsidRDefault="00D62C8E" w:rsidP="004E7A8F">
      <w:pPr>
        <w:pStyle w:val="Brdtextutanavstnd"/>
      </w:pPr>
    </w:p>
    <w:p w14:paraId="4D55EAC6" w14:textId="77777777" w:rsidR="00D62C8E" w:rsidRDefault="00D62C8E" w:rsidP="004E7A8F">
      <w:pPr>
        <w:pStyle w:val="Brdtextutanavstnd"/>
      </w:pPr>
    </w:p>
    <w:p w14:paraId="741C8A17" w14:textId="77777777" w:rsidR="00D62C8E" w:rsidRDefault="00D62C8E" w:rsidP="00422A41">
      <w:pPr>
        <w:pStyle w:val="Brdtext"/>
      </w:pPr>
      <w:r>
        <w:t>Sven-Erik Bucht</w:t>
      </w:r>
    </w:p>
    <w:p w14:paraId="05EA7E3C" w14:textId="77777777" w:rsidR="00D62C8E" w:rsidRPr="00DB48AB" w:rsidRDefault="00D62C8E" w:rsidP="00DB48AB">
      <w:pPr>
        <w:pStyle w:val="Brdtext"/>
      </w:pPr>
    </w:p>
    <w:sectPr w:rsidR="00D62C8E" w:rsidRPr="00DB48AB" w:rsidSect="00D62C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D0F4" w14:textId="77777777" w:rsidR="00614064" w:rsidRDefault="00614064" w:rsidP="00A87A54">
      <w:pPr>
        <w:spacing w:after="0" w:line="240" w:lineRule="auto"/>
      </w:pPr>
      <w:r>
        <w:separator/>
      </w:r>
    </w:p>
  </w:endnote>
  <w:endnote w:type="continuationSeparator" w:id="0">
    <w:p w14:paraId="55C33CF8" w14:textId="77777777" w:rsidR="00614064" w:rsidRDefault="0061406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6888" w14:textId="77777777" w:rsidR="00CB0E38" w:rsidRDefault="00CB0E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F1B67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AAC26D" w14:textId="5AFB102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224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224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191E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FF228E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BCD7D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31A72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31BD2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78AC00" w14:textId="77777777" w:rsidTr="00C26068">
      <w:trPr>
        <w:trHeight w:val="227"/>
      </w:trPr>
      <w:tc>
        <w:tcPr>
          <w:tcW w:w="4074" w:type="dxa"/>
        </w:tcPr>
        <w:p w14:paraId="5FE763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EBC1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6B53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D78E" w14:textId="77777777" w:rsidR="00614064" w:rsidRDefault="00614064" w:rsidP="00A87A54">
      <w:pPr>
        <w:spacing w:after="0" w:line="240" w:lineRule="auto"/>
      </w:pPr>
      <w:r>
        <w:separator/>
      </w:r>
    </w:p>
  </w:footnote>
  <w:footnote w:type="continuationSeparator" w:id="0">
    <w:p w14:paraId="43FA9F5A" w14:textId="77777777" w:rsidR="00614064" w:rsidRDefault="0061406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9023" w14:textId="77777777" w:rsidR="00CB0E38" w:rsidRDefault="00CB0E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B180" w14:textId="77777777" w:rsidR="00CB0E38" w:rsidRDefault="00CB0E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62C8E" w14:paraId="263571C3" w14:textId="77777777" w:rsidTr="00C93EBA">
      <w:trPr>
        <w:trHeight w:val="227"/>
      </w:trPr>
      <w:tc>
        <w:tcPr>
          <w:tcW w:w="5534" w:type="dxa"/>
        </w:tcPr>
        <w:p w14:paraId="0B12B2FD" w14:textId="77777777" w:rsidR="00D62C8E" w:rsidRPr="007D73AB" w:rsidRDefault="00D62C8E">
          <w:pPr>
            <w:pStyle w:val="Sidhuvud"/>
          </w:pPr>
        </w:p>
      </w:tc>
      <w:tc>
        <w:tcPr>
          <w:tcW w:w="3170" w:type="dxa"/>
          <w:vAlign w:val="bottom"/>
        </w:tcPr>
        <w:p w14:paraId="67694955" w14:textId="77777777" w:rsidR="00D62C8E" w:rsidRPr="007D73AB" w:rsidRDefault="00D62C8E" w:rsidP="00340DE0">
          <w:pPr>
            <w:pStyle w:val="Sidhuvud"/>
          </w:pPr>
        </w:p>
      </w:tc>
      <w:tc>
        <w:tcPr>
          <w:tcW w:w="1134" w:type="dxa"/>
        </w:tcPr>
        <w:p w14:paraId="4D2F2F46" w14:textId="77777777" w:rsidR="00D62C8E" w:rsidRDefault="00D62C8E" w:rsidP="005A703A">
          <w:pPr>
            <w:pStyle w:val="Sidhuvud"/>
          </w:pPr>
        </w:p>
      </w:tc>
    </w:tr>
    <w:tr w:rsidR="00D62C8E" w14:paraId="0906E8DC" w14:textId="77777777" w:rsidTr="00C93EBA">
      <w:trPr>
        <w:trHeight w:val="1928"/>
      </w:trPr>
      <w:tc>
        <w:tcPr>
          <w:tcW w:w="5534" w:type="dxa"/>
        </w:tcPr>
        <w:p w14:paraId="6B5A1DCE" w14:textId="77777777" w:rsidR="00D62C8E" w:rsidRPr="00340DE0" w:rsidRDefault="00D62C8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321B1F" wp14:editId="694755E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364B1D" w14:textId="77777777" w:rsidR="00D62C8E" w:rsidRPr="00710A6C" w:rsidRDefault="00D62C8E" w:rsidP="00EE3C0F">
          <w:pPr>
            <w:pStyle w:val="Sidhuvud"/>
            <w:rPr>
              <w:b/>
            </w:rPr>
          </w:pPr>
        </w:p>
        <w:p w14:paraId="6CEC8B4C" w14:textId="77777777" w:rsidR="00D62C8E" w:rsidRDefault="00D62C8E" w:rsidP="00EE3C0F">
          <w:pPr>
            <w:pStyle w:val="Sidhuvud"/>
          </w:pPr>
        </w:p>
        <w:p w14:paraId="49A8D4E0" w14:textId="77777777" w:rsidR="00D62C8E" w:rsidRDefault="00D62C8E" w:rsidP="00EE3C0F">
          <w:pPr>
            <w:pStyle w:val="Sidhuvud"/>
          </w:pPr>
        </w:p>
        <w:p w14:paraId="6CFB6F5D" w14:textId="77777777" w:rsidR="00D62C8E" w:rsidRDefault="00D62C8E" w:rsidP="00EE3C0F">
          <w:pPr>
            <w:pStyle w:val="Sidhuvud"/>
          </w:pPr>
        </w:p>
        <w:sdt>
          <w:sdtPr>
            <w:rPr>
              <w:rFonts w:ascii="Verdana" w:eastAsia="Verdana" w:hAnsi="Verdana"/>
              <w:color w:val="000000"/>
              <w:sz w:val="16"/>
            </w:rPr>
            <w:alias w:val="Dnr"/>
            <w:tag w:val="ccRKShow_Dnr"/>
            <w:id w:val="-829283628"/>
            <w:placeholder>
              <w:docPart w:val="C0C401AD70D24AE689B6BE6805269A62"/>
            </w:placeholder>
            <w:dataBinding w:prefixMappings="xmlns:ns0='http://lp/documentinfo/RK' " w:xpath="/ns0:DocumentInfo[1]/ns0:BaseInfo[1]/ns0:Dnr[1]" w:storeItemID="{7C8FDB72-1360-4124-8D12-E6F28EBABEBB}"/>
            <w:text/>
          </w:sdtPr>
          <w:sdtEndPr/>
          <w:sdtContent>
            <w:p w14:paraId="04EC2266" w14:textId="61DBFB79" w:rsidR="00D62C8E" w:rsidRDefault="00CB0E38" w:rsidP="00EE3C0F">
              <w:pPr>
                <w:pStyle w:val="Sidhuvud"/>
              </w:pPr>
              <w:r w:rsidRPr="00CB0E38">
                <w:rPr>
                  <w:rFonts w:ascii="Verdana" w:eastAsia="Verdana" w:hAnsi="Verdana"/>
                  <w:color w:val="000000"/>
                  <w:sz w:val="16"/>
                </w:rPr>
                <w:t>N2018/02845/DL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771821F84414AF38EF4405B10230ABF"/>
            </w:placeholder>
            <w:showingPlcHdr/>
            <w:dataBinding w:prefixMappings="xmlns:ns0='http://lp/documentinfo/RK' " w:xpath="/ns0:DocumentInfo[1]/ns0:BaseInfo[1]/ns0:DocNumber[1]" w:storeItemID="{7C8FDB72-1360-4124-8D12-E6F28EBABEBB}"/>
            <w:text/>
          </w:sdtPr>
          <w:sdtEndPr/>
          <w:sdtContent>
            <w:p w14:paraId="71F04DD6" w14:textId="77777777" w:rsidR="00D62C8E" w:rsidRDefault="00D62C8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E70015" w14:textId="77777777" w:rsidR="00D62C8E" w:rsidRDefault="00D62C8E" w:rsidP="00EE3C0F">
          <w:pPr>
            <w:pStyle w:val="Sidhuvud"/>
          </w:pPr>
        </w:p>
      </w:tc>
      <w:tc>
        <w:tcPr>
          <w:tcW w:w="1134" w:type="dxa"/>
        </w:tcPr>
        <w:p w14:paraId="7AFAEA7C" w14:textId="77777777" w:rsidR="00D62C8E" w:rsidRDefault="00D62C8E" w:rsidP="0094502D">
          <w:pPr>
            <w:pStyle w:val="Sidhuvud"/>
          </w:pPr>
        </w:p>
        <w:p w14:paraId="0702947B" w14:textId="77777777" w:rsidR="00D62C8E" w:rsidRPr="0094502D" w:rsidRDefault="00D62C8E" w:rsidP="00EC71A6">
          <w:pPr>
            <w:pStyle w:val="Sidhuvud"/>
          </w:pPr>
        </w:p>
      </w:tc>
    </w:tr>
    <w:tr w:rsidR="00D62C8E" w14:paraId="51048DA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81C61E2AB764FCEB7292113AB99E8F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91FFFE9" w14:textId="77777777" w:rsidR="00D62C8E" w:rsidRPr="00D62C8E" w:rsidRDefault="00D62C8E" w:rsidP="00340DE0">
              <w:pPr>
                <w:pStyle w:val="Sidhuvud"/>
                <w:rPr>
                  <w:b/>
                </w:rPr>
              </w:pPr>
              <w:r w:rsidRPr="00D62C8E">
                <w:rPr>
                  <w:b/>
                </w:rPr>
                <w:t>Näringsdepartementet</w:t>
              </w:r>
            </w:p>
            <w:p w14:paraId="41FD98E7" w14:textId="77777777" w:rsidR="00CE3D50" w:rsidRDefault="00D62C8E" w:rsidP="00340DE0">
              <w:pPr>
                <w:pStyle w:val="Sidhuvud"/>
              </w:pPr>
              <w:r w:rsidRPr="00D62C8E">
                <w:t>Landsbygdsministern</w:t>
              </w:r>
            </w:p>
            <w:p w14:paraId="410EBF30" w14:textId="77777777" w:rsidR="00CE3D50" w:rsidRDefault="00CE3D50" w:rsidP="00340DE0">
              <w:pPr>
                <w:pStyle w:val="Sidhuvud"/>
              </w:pPr>
            </w:p>
            <w:p w14:paraId="0BA96C22" w14:textId="2186B6AD" w:rsidR="00D62C8E" w:rsidRPr="00D62C8E" w:rsidRDefault="00D62C8E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8FF3AC875442F19034F92184C4423F"/>
          </w:placeholder>
          <w:dataBinding w:prefixMappings="xmlns:ns0='http://lp/documentinfo/RK' " w:xpath="/ns0:DocumentInfo[1]/ns0:BaseInfo[1]/ns0:Recipient[1]" w:storeItemID="{7C8FDB72-1360-4124-8D12-E6F28EBABEBB}"/>
          <w:text w:multiLine="1"/>
        </w:sdtPr>
        <w:sdtEndPr/>
        <w:sdtContent>
          <w:tc>
            <w:tcPr>
              <w:tcW w:w="3170" w:type="dxa"/>
            </w:tcPr>
            <w:p w14:paraId="7DA609B2" w14:textId="77777777" w:rsidR="00D62C8E" w:rsidRDefault="00D62C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CEFE74" w14:textId="77777777" w:rsidR="00D62C8E" w:rsidRDefault="00D62C8E" w:rsidP="003E6020">
          <w:pPr>
            <w:pStyle w:val="Sidhuvud"/>
          </w:pPr>
        </w:p>
      </w:tc>
    </w:tr>
  </w:tbl>
  <w:p w14:paraId="36BBB7A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4105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39E2"/>
    <w:rsid w:val="0019051C"/>
    <w:rsid w:val="0019127B"/>
    <w:rsid w:val="00192350"/>
    <w:rsid w:val="00192E34"/>
    <w:rsid w:val="00197A8A"/>
    <w:rsid w:val="001A2A61"/>
    <w:rsid w:val="001A64D0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23A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55BF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F20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F11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05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40B3"/>
    <w:rsid w:val="004E6D22"/>
    <w:rsid w:val="004F0448"/>
    <w:rsid w:val="004F1EA0"/>
    <w:rsid w:val="004F6525"/>
    <w:rsid w:val="004F6FE2"/>
    <w:rsid w:val="00505773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406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34A"/>
    <w:rsid w:val="007C44FF"/>
    <w:rsid w:val="007C7BDB"/>
    <w:rsid w:val="007D4E42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3D1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48D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452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44C"/>
    <w:rsid w:val="00C670F8"/>
    <w:rsid w:val="00C76D49"/>
    <w:rsid w:val="00C80AD4"/>
    <w:rsid w:val="00C9061B"/>
    <w:rsid w:val="00C925B4"/>
    <w:rsid w:val="00C93EBA"/>
    <w:rsid w:val="00CA0BD8"/>
    <w:rsid w:val="00CA72BB"/>
    <w:rsid w:val="00CA7FF5"/>
    <w:rsid w:val="00CB07E5"/>
    <w:rsid w:val="00CB0E38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3D50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2C8E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13CE"/>
    <w:rsid w:val="00E124DC"/>
    <w:rsid w:val="00E248F5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0461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1364"/>
    <w:rsid w:val="00ED592E"/>
    <w:rsid w:val="00ED6ABD"/>
    <w:rsid w:val="00ED72E1"/>
    <w:rsid w:val="00ED779E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31D7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7B15EB"/>
  <w15:docId w15:val="{73901450-03FF-40F9-9978-FF6D01B3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C401AD70D24AE689B6BE6805269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C3B92-2E1F-45AD-B5C9-AE51C4FFD41B}"/>
      </w:docPartPr>
      <w:docPartBody>
        <w:p w:rsidR="008664A3" w:rsidRDefault="002B4FA6" w:rsidP="002B4FA6">
          <w:pPr>
            <w:pStyle w:val="C0C401AD70D24AE689B6BE6805269A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71821F84414AF38EF4405B10230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7988E-7615-4B2F-A056-F99A33C57A2E}"/>
      </w:docPartPr>
      <w:docPartBody>
        <w:p w:rsidR="008664A3" w:rsidRDefault="002B4FA6" w:rsidP="002B4FA6">
          <w:pPr>
            <w:pStyle w:val="0771821F84414AF38EF4405B10230A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1C61E2AB764FCEB7292113AB99E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56A66-A508-415E-95AF-63EE22F13520}"/>
      </w:docPartPr>
      <w:docPartBody>
        <w:p w:rsidR="008664A3" w:rsidRDefault="002B4FA6" w:rsidP="002B4FA6">
          <w:pPr>
            <w:pStyle w:val="681C61E2AB764FCEB7292113AB99E8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8FF3AC875442F19034F92184C44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91959-2C88-48B4-978D-8D97006EAA64}"/>
      </w:docPartPr>
      <w:docPartBody>
        <w:p w:rsidR="008664A3" w:rsidRDefault="002B4FA6" w:rsidP="002B4FA6">
          <w:pPr>
            <w:pStyle w:val="858FF3AC875442F19034F92184C442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CE6A58B70C4187A4F300A7846ED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57F52-BFA2-43AC-BAE6-1A725C97DB2D}"/>
      </w:docPartPr>
      <w:docPartBody>
        <w:p w:rsidR="008664A3" w:rsidRDefault="002B4FA6" w:rsidP="002B4FA6">
          <w:pPr>
            <w:pStyle w:val="72CE6A58B70C4187A4F300A7846EDF4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6"/>
    <w:rsid w:val="002B4FA6"/>
    <w:rsid w:val="008664A3"/>
    <w:rsid w:val="00D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799F8B9B87451D9033A59B773FA837">
    <w:name w:val="FA799F8B9B87451D9033A59B773FA837"/>
    <w:rsid w:val="002B4FA6"/>
  </w:style>
  <w:style w:type="character" w:styleId="Platshllartext">
    <w:name w:val="Placeholder Text"/>
    <w:basedOn w:val="Standardstycketeckensnitt"/>
    <w:uiPriority w:val="99"/>
    <w:semiHidden/>
    <w:rsid w:val="002B4FA6"/>
    <w:rPr>
      <w:noProof w:val="0"/>
      <w:color w:val="808080"/>
    </w:rPr>
  </w:style>
  <w:style w:type="paragraph" w:customStyle="1" w:styleId="0F47B948827D4AA7BE47B8560036C7F9">
    <w:name w:val="0F47B948827D4AA7BE47B8560036C7F9"/>
    <w:rsid w:val="002B4FA6"/>
  </w:style>
  <w:style w:type="paragraph" w:customStyle="1" w:styleId="A2A681390F6E46F09C200F63ECF6A742">
    <w:name w:val="A2A681390F6E46F09C200F63ECF6A742"/>
    <w:rsid w:val="002B4FA6"/>
  </w:style>
  <w:style w:type="paragraph" w:customStyle="1" w:styleId="769BDAF81A2849F7A8BB801028EA373A">
    <w:name w:val="769BDAF81A2849F7A8BB801028EA373A"/>
    <w:rsid w:val="002B4FA6"/>
  </w:style>
  <w:style w:type="paragraph" w:customStyle="1" w:styleId="C0C401AD70D24AE689B6BE6805269A62">
    <w:name w:val="C0C401AD70D24AE689B6BE6805269A62"/>
    <w:rsid w:val="002B4FA6"/>
  </w:style>
  <w:style w:type="paragraph" w:customStyle="1" w:styleId="0771821F84414AF38EF4405B10230ABF">
    <w:name w:val="0771821F84414AF38EF4405B10230ABF"/>
    <w:rsid w:val="002B4FA6"/>
  </w:style>
  <w:style w:type="paragraph" w:customStyle="1" w:styleId="0AFDB79700B445A38379BB87E1041A93">
    <w:name w:val="0AFDB79700B445A38379BB87E1041A93"/>
    <w:rsid w:val="002B4FA6"/>
  </w:style>
  <w:style w:type="paragraph" w:customStyle="1" w:styleId="56B17DA5B2134001AB51D45E3D503C6D">
    <w:name w:val="56B17DA5B2134001AB51D45E3D503C6D"/>
    <w:rsid w:val="002B4FA6"/>
  </w:style>
  <w:style w:type="paragraph" w:customStyle="1" w:styleId="9D7DF804241F484D89D7FA2460F93928">
    <w:name w:val="9D7DF804241F484D89D7FA2460F93928"/>
    <w:rsid w:val="002B4FA6"/>
  </w:style>
  <w:style w:type="paragraph" w:customStyle="1" w:styleId="681C61E2AB764FCEB7292113AB99E8F0">
    <w:name w:val="681C61E2AB764FCEB7292113AB99E8F0"/>
    <w:rsid w:val="002B4FA6"/>
  </w:style>
  <w:style w:type="paragraph" w:customStyle="1" w:styleId="858FF3AC875442F19034F92184C4423F">
    <w:name w:val="858FF3AC875442F19034F92184C4423F"/>
    <w:rsid w:val="002B4FA6"/>
  </w:style>
  <w:style w:type="paragraph" w:customStyle="1" w:styleId="86F6EDEEA4C74945B5F47BDD97A0665D">
    <w:name w:val="86F6EDEEA4C74945B5F47BDD97A0665D"/>
    <w:rsid w:val="002B4FA6"/>
  </w:style>
  <w:style w:type="paragraph" w:customStyle="1" w:styleId="FE54FB6437104BB291061FCDAF179D29">
    <w:name w:val="FE54FB6437104BB291061FCDAF179D29"/>
    <w:rsid w:val="002B4FA6"/>
  </w:style>
  <w:style w:type="paragraph" w:customStyle="1" w:styleId="08CC31673CE04BBD8825E940328B75EC">
    <w:name w:val="08CC31673CE04BBD8825E940328B75EC"/>
    <w:rsid w:val="002B4FA6"/>
  </w:style>
  <w:style w:type="paragraph" w:customStyle="1" w:styleId="0E4500BCC59844FCBCC0F788611A042F">
    <w:name w:val="0E4500BCC59844FCBCC0F788611A042F"/>
    <w:rsid w:val="002B4FA6"/>
  </w:style>
  <w:style w:type="paragraph" w:customStyle="1" w:styleId="768B73F59B2340DB9704D6EDFAB23E2A">
    <w:name w:val="768B73F59B2340DB9704D6EDFAB23E2A"/>
    <w:rsid w:val="002B4FA6"/>
  </w:style>
  <w:style w:type="paragraph" w:customStyle="1" w:styleId="72CE6A58B70C4187A4F300A7846EDF4C">
    <w:name w:val="72CE6A58B70C4187A4F300A7846EDF4C"/>
    <w:rsid w:val="002B4FA6"/>
  </w:style>
  <w:style w:type="paragraph" w:customStyle="1" w:styleId="EF1B7A6FA5D5476EAD85E9F7F5964500">
    <w:name w:val="EF1B7A6FA5D5476EAD85E9F7F5964500"/>
    <w:rsid w:val="002B4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2b735a6f-3000-49ea-9ef9-dc310ad4f6a5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/yta/n-nv/dl/Arende/Interpellationer och riksdagsfrgor DL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B3817F772054E49BBF043CF6D869B5D" ma:contentTypeVersion="8" ma:contentTypeDescription="Skapa ett nytt dokument." ma:contentTypeScope="" ma:versionID="20109cf4d441e7dc42210f7a32287727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4="1a04ceb1-b991-4ba6-9b2e-98dbf6b2a8c3" xmlns:ns5="4e9c2f0c-7bf8-49af-8356-cbf363fc78a7" targetNamespace="http://schemas.microsoft.com/office/2006/metadata/properties" ma:root="true" ma:fieldsID="17e6b0631944ce93662b9a5e86d3a249" ns2:_="" ns3:_="" ns4:_="" ns5:_="">
    <xsd:import namespace="35670e95-d5a3-4c2b-9f0d-a339565e4e06"/>
    <xsd:import namespace="cc625d36-bb37-4650-91b9-0c96159295ba"/>
    <xsd:import namespace="1a04ceb1-b991-4ba6-9b2e-98dbf6b2a8c3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7" nillable="true" ma:displayName="Diarienummer" ma:description="" ma:internalName="RecordNumber">
      <xsd:simpleType>
        <xsd:restriction base="dms:Text"/>
      </xsd:simpleType>
    </xsd:element>
    <xsd:element name="Nyckelord" ma:index="18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ceb1-b991-4ba6-9b2e-98dbf6b2a8c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5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Diarienummer xmlns="35670e95-d5a3-4c2b-9f0d-a339565e4e06" xsi:nil="true"/>
    <_dlc_DocId xmlns="35670e95-d5a3-4c2b-9f0d-a339565e4e06">CXFX32CTZZ3Y-804937619-10151</_dlc_DocId>
    <_dlc_DocIdUrl xmlns="35670e95-d5a3-4c2b-9f0d-a339565e4e06">
      <Url>https://dhs.sp.regeringskansliet.se/yta/n-nv/dl/Arende/_layouts/DocIdRedir.aspx?ID=CXFX32CTZZ3Y-804937619-10151</Url>
      <Description>CXFX32CTZZ3Y-804937619-10151</Description>
    </_dlc_DocIdUrl>
    <k46d94c0acf84ab9a79866a9d8b1905f xmlns="cc625d36-bb37-4650-91b9-0c96159295ba">
      <Terms xmlns="http://schemas.microsoft.com/office/infopath/2007/PartnerControls"/>
    </k46d94c0acf84ab9a79866a9d8b1905f>
    <c9cd366cc722410295b9eacffbd73909 xmlns="1a04ceb1-b991-4ba6-9b2e-98dbf6b2a8c3">
      <Terms xmlns="http://schemas.microsoft.com/office/infopath/2007/PartnerControls"/>
    </c9cd366cc722410295b9eacffbd73909>
    <TaxCatchAll xmlns="cc625d36-bb37-4650-91b9-0c96159295ba"/>
    <DirtyMigration xmlns="4e9c2f0c-7bf8-49af-8356-cbf363fc78a7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2018-05-11T00:00:00</HeaderDate>
    <Office/>
    <Dnr>N2018/02845/DL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8E71-1119-4C75-9E95-231C14E1DDE6}"/>
</file>

<file path=customXml/itemProps2.xml><?xml version="1.0" encoding="utf-8"?>
<ds:datastoreItem xmlns:ds="http://schemas.openxmlformats.org/officeDocument/2006/customXml" ds:itemID="{473923EB-9545-4AC2-B7E1-A4AC3F737494}"/>
</file>

<file path=customXml/itemProps3.xml><?xml version="1.0" encoding="utf-8"?>
<ds:datastoreItem xmlns:ds="http://schemas.openxmlformats.org/officeDocument/2006/customXml" ds:itemID="{8319D433-D6F4-47EA-8B4B-40359BE0E9B5}"/>
</file>

<file path=customXml/itemProps4.xml><?xml version="1.0" encoding="utf-8"?>
<ds:datastoreItem xmlns:ds="http://schemas.openxmlformats.org/officeDocument/2006/customXml" ds:itemID="{EB1E22EE-2002-43DF-9EE8-4130E6EED63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C98E74-5CA1-4FD4-941A-CA0E45C07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1a04ceb1-b991-4ba6-9b2e-98dbf6b2a8c3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3923EB-9545-4AC2-B7E1-A4AC3F737494}">
  <ds:schemaRefs>
    <ds:schemaRef ds:uri="http://purl.org/dc/elements/1.1/"/>
    <ds:schemaRef ds:uri="http://schemas.microsoft.com/office/2006/metadata/properties"/>
    <ds:schemaRef ds:uri="4e9c2f0c-7bf8-49af-8356-cbf363fc78a7"/>
    <ds:schemaRef ds:uri="cc625d36-bb37-4650-91b9-0c96159295ba"/>
    <ds:schemaRef ds:uri="http://schemas.microsoft.com/office/2006/documentManagement/types"/>
    <ds:schemaRef ds:uri="35670e95-d5a3-4c2b-9f0d-a339565e4e0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a04ceb1-b991-4ba6-9b2e-98dbf6b2a8c3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7C8FDB72-1360-4124-8D12-E6F28EBABEBB}"/>
</file>

<file path=customXml/itemProps8.xml><?xml version="1.0" encoding="utf-8"?>
<ds:datastoreItem xmlns:ds="http://schemas.openxmlformats.org/officeDocument/2006/customXml" ds:itemID="{6D9329CC-57B2-4E8F-BE0C-C7A31043B4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Tronstad</dc:creator>
  <cp:keywords/>
  <dc:description/>
  <cp:lastModifiedBy>Susanne Hellqvist</cp:lastModifiedBy>
  <cp:revision>2</cp:revision>
  <cp:lastPrinted>2018-05-04T15:15:00Z</cp:lastPrinted>
  <dcterms:created xsi:type="dcterms:W3CDTF">2018-05-15T12:18:00Z</dcterms:created>
  <dcterms:modified xsi:type="dcterms:W3CDTF">2018-05-15T12:18:00Z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98b65a8d-5513-47f0-a210-c44050e5c11e</vt:lpwstr>
  </property>
  <property fmtid="{D5CDD505-2E9C-101B-9397-08002B2CF9AE}" pid="6" name="Order">
    <vt:r8>1015100</vt:r8>
  </property>
</Properties>
</file>