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77687" w14:textId="664008AC" w:rsidR="004B5AAB" w:rsidRDefault="004B5AAB" w:rsidP="00B744C5">
      <w:pPr>
        <w:pStyle w:val="Rubrik"/>
      </w:pPr>
      <w:bookmarkStart w:id="0" w:name="Start"/>
      <w:bookmarkEnd w:id="0"/>
      <w:r>
        <w:t xml:space="preserve">Svar på fråga 2018/19:908 av </w:t>
      </w:r>
      <w:sdt>
        <w:sdtPr>
          <w:alias w:val="Frågeställare"/>
          <w:tag w:val="delete"/>
          <w:id w:val="-211816850"/>
          <w:placeholder>
            <w:docPart w:val="9B12952786474530BF50D74E333244CD"/>
          </w:placeholder>
          <w:dataBinding w:prefixMappings="xmlns:ns0='http://lp/documentinfo/RK' " w:xpath="/ns0:DocumentInfo[1]/ns0:BaseInfo[1]/ns0:Extra3[1]" w:storeItemID="{ECEDBFE0-1A73-4652-A058-32CF38046CF5}"/>
          <w:text/>
        </w:sdtPr>
        <w:sdtEndPr/>
        <w:sdtContent>
          <w:r w:rsidRPr="004B5AAB">
            <w:t>Lars Beckman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F60C1E5CD715411BB44FDDA6EE8B75A1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>
        <w:br/>
        <w:t>om p</w:t>
      </w:r>
      <w:r w:rsidRPr="004B5AAB">
        <w:t xml:space="preserve">roblem med webbtjänsten </w:t>
      </w:r>
      <w:proofErr w:type="spellStart"/>
      <w:r w:rsidRPr="004B5AAB">
        <w:t>Jobskills</w:t>
      </w:r>
      <w:proofErr w:type="spellEnd"/>
      <w:r w:rsidR="00CF0086">
        <w:t xml:space="preserve"> och på fråga 2018/19:909 </w:t>
      </w:r>
      <w:r w:rsidR="00FD7F5F">
        <w:t>a</w:t>
      </w:r>
      <w:r w:rsidR="00CF0086">
        <w:t xml:space="preserve">v Lars Beckman (M) om Arbetsförmedlingens förvaltning. </w:t>
      </w:r>
      <w:bookmarkStart w:id="1" w:name="_GoBack"/>
      <w:bookmarkEnd w:id="1"/>
    </w:p>
    <w:p w14:paraId="54BAC759" w14:textId="5819786D" w:rsidR="004B5AAB" w:rsidRDefault="008F68DE" w:rsidP="00B744C5">
      <w:pPr>
        <w:pStyle w:val="Brdtext"/>
      </w:pPr>
      <w:sdt>
        <w:sdtPr>
          <w:alias w:val="Frågeställare"/>
          <w:tag w:val="delete"/>
          <w:id w:val="-1635256365"/>
          <w:placeholder>
            <w:docPart w:val="295C79B80FC24A8D89EBF1B2FE0C7DA1"/>
          </w:placeholder>
          <w:dataBinding w:prefixMappings="xmlns:ns0='http://lp/documentinfo/RK' " w:xpath="/ns0:DocumentInfo[1]/ns0:BaseInfo[1]/ns0:Extra3[1]" w:storeItemID="{ECEDBFE0-1A73-4652-A058-32CF38046CF5}"/>
          <w:text/>
        </w:sdtPr>
        <w:sdtEndPr/>
        <w:sdtContent>
          <w:r w:rsidR="004B5AAB">
            <w:t>Lars Beckman</w:t>
          </w:r>
        </w:sdtContent>
      </w:sdt>
      <w:r w:rsidR="004B5AAB">
        <w:t xml:space="preserve"> har frågat mig vad jag gör för att </w:t>
      </w:r>
      <w:r w:rsidR="004B5AAB" w:rsidRPr="004B5AAB">
        <w:t xml:space="preserve">åtgärda problemen med </w:t>
      </w:r>
      <w:proofErr w:type="spellStart"/>
      <w:r w:rsidR="004B5AAB" w:rsidRPr="004B5AAB">
        <w:t>Jobskills</w:t>
      </w:r>
      <w:proofErr w:type="spellEnd"/>
      <w:r w:rsidR="00FD7F5F">
        <w:t xml:space="preserve"> och vad jag gör för att säkerställa att Arbetsförmedlingens förvaltning fungerar ändamålsenligt</w:t>
      </w:r>
      <w:r w:rsidR="004B5AAB">
        <w:t xml:space="preserve">. </w:t>
      </w:r>
    </w:p>
    <w:p w14:paraId="620E4932" w14:textId="799EC168" w:rsidR="002E7051" w:rsidRDefault="00C511FD" w:rsidP="00B744C5">
      <w:pPr>
        <w:pStyle w:val="Brdtext"/>
      </w:pPr>
      <w:r>
        <w:t xml:space="preserve">Att kompetensen hos personer som söker asyl i Sverige kartläggs är viktigt </w:t>
      </w:r>
      <w:r w:rsidR="002E7051" w:rsidRPr="002E7051">
        <w:t>för en snabb etablering</w:t>
      </w:r>
      <w:r w:rsidR="002E7051">
        <w:t xml:space="preserve"> på arbetsmarknaden</w:t>
      </w:r>
      <w:r w:rsidR="002E7051" w:rsidRPr="002E7051">
        <w:t>. Arbetsförmedlingen har därför i uppdrag att erbjuda kompetenskartläggning för asylsökande och att verka för att asylsökande kvinnor och män får sin kompetens kartlagd.</w:t>
      </w:r>
    </w:p>
    <w:p w14:paraId="20B9AF80" w14:textId="1D5CB849" w:rsidR="006F4010" w:rsidRDefault="00C511FD" w:rsidP="00183B15">
      <w:pPr>
        <w:pStyle w:val="Brdtext"/>
      </w:pPr>
      <w:r>
        <w:t xml:space="preserve">Det är en självklarhet </w:t>
      </w:r>
      <w:r w:rsidR="00FD7F5F">
        <w:t>att Arbetsförmedlingen</w:t>
      </w:r>
      <w:r>
        <w:t xml:space="preserve"> ska</w:t>
      </w:r>
      <w:r w:rsidR="00FD7F5F">
        <w:t xml:space="preserve"> arbeta för integritet och säkerhet i sina digitala tjänster. </w:t>
      </w:r>
      <w:r>
        <w:t xml:space="preserve">Arbetsförmedlingens ledning ansvarar för att verksamheten bedrivs effektivt samt enligt gällande rätt. </w:t>
      </w:r>
    </w:p>
    <w:p w14:paraId="6092D25A" w14:textId="458F3DDA" w:rsidR="00D00C57" w:rsidRDefault="00183B15" w:rsidP="00183B15">
      <w:pPr>
        <w:pStyle w:val="Brdtext"/>
      </w:pPr>
      <w:r>
        <w:t xml:space="preserve">Den 9 maj </w:t>
      </w:r>
      <w:r w:rsidR="00344283">
        <w:t xml:space="preserve">2019 </w:t>
      </w:r>
      <w:r>
        <w:t xml:space="preserve">gav regeringen Arbetsförmedlingen i </w:t>
      </w:r>
      <w:r w:rsidR="00347CF3">
        <w:t>u</w:t>
      </w:r>
      <w:r w:rsidRPr="00D27B0A">
        <w:t>ppdrag att</w:t>
      </w:r>
      <w:r w:rsidRPr="00183B15">
        <w:rPr>
          <w:i/>
        </w:rPr>
        <w:t xml:space="preserve"> förbereda för och att bistå med att analysera vissa förutsättningar inför reformeringen av Arbetsförmedlingen</w:t>
      </w:r>
      <w:r>
        <w:t xml:space="preserve">. </w:t>
      </w:r>
    </w:p>
    <w:p w14:paraId="57843026" w14:textId="0E997AFD" w:rsidR="00183B15" w:rsidRDefault="00D00C57" w:rsidP="00183B15">
      <w:pPr>
        <w:pStyle w:val="Brdtext"/>
      </w:pPr>
      <w:r>
        <w:t>I uppdraget ingår det att Arbetsförmedlingen ska analysera och redogöra för hur myndigheten</w:t>
      </w:r>
      <w:r w:rsidR="00183B15">
        <w:t xml:space="preserve"> fortsatt </w:t>
      </w:r>
      <w:r>
        <w:t xml:space="preserve">ska </w:t>
      </w:r>
      <w:r w:rsidR="00183B15">
        <w:t>tillhandahålla och utveckla digital och annan infrastruktur som kan stödja en effektiv arbetsmarknadspolitisk verksamhet</w:t>
      </w:r>
      <w:r>
        <w:t xml:space="preserve">. </w:t>
      </w:r>
      <w:r w:rsidR="00183B15">
        <w:t xml:space="preserve"> </w:t>
      </w:r>
      <w:r w:rsidRPr="00D27B0A">
        <w:t xml:space="preserve">Arbetsförmedlingen ska exempelvis redogöra för </w:t>
      </w:r>
      <w:r w:rsidR="00183B15" w:rsidRPr="00D27B0A">
        <w:t xml:space="preserve">hur nödvändig infrastruktur kan utformas, samtidigt som dataskydd upprätthålls, för att den ska bli effektiv och användarvänlig för olika målgrupper bland de arbetssökande, bl.a. personer som inte behärskar svenska språket. </w:t>
      </w:r>
    </w:p>
    <w:p w14:paraId="76E4BDD1" w14:textId="4D1F9375" w:rsidR="004B5AAB" w:rsidRDefault="00C511FD" w:rsidP="00B744C5">
      <w:pPr>
        <w:pStyle w:val="Brdtext"/>
      </w:pPr>
      <w:r>
        <w:lastRenderedPageBreak/>
        <w:t xml:space="preserve">Jag håller mig underrättad om de förändringar som Arbetsförmedlingen nu genomgår samt hur det påbörjade reformarbetet utvecklas. </w:t>
      </w:r>
    </w:p>
    <w:p w14:paraId="4052EF97" w14:textId="77777777" w:rsidR="004B5AAB" w:rsidRDefault="004B5AAB" w:rsidP="00B744C5">
      <w:pPr>
        <w:pStyle w:val="Brdtext"/>
      </w:pPr>
    </w:p>
    <w:p w14:paraId="48BE46A7" w14:textId="6B391FB2" w:rsidR="004B5AAB" w:rsidRPr="00D912FE" w:rsidRDefault="004B5AAB" w:rsidP="00B744C5">
      <w:pPr>
        <w:pStyle w:val="Brdtext"/>
        <w:rPr>
          <w:lang w:val="en-US"/>
        </w:rPr>
      </w:pPr>
      <w:r w:rsidRPr="00D912FE">
        <w:rPr>
          <w:lang w:val="en-US"/>
        </w:rPr>
        <w:t xml:space="preserve">Stockholm den </w:t>
      </w:r>
      <w:sdt>
        <w:sdtPr>
          <w:rPr>
            <w:lang w:val="en-US"/>
          </w:rPr>
          <w:id w:val="-1225218591"/>
          <w:placeholder>
            <w:docPart w:val="5B261821C3F648448FA9D9DE7F4EAE09"/>
          </w:placeholder>
          <w:dataBinding w:prefixMappings="xmlns:ns0='http://lp/documentinfo/RK' " w:xpath="/ns0:DocumentInfo[1]/ns0:BaseInfo[1]/ns0:HeaderDate[1]" w:storeItemID="{ECEDBFE0-1A73-4652-A058-32CF38046CF5}"/>
          <w:date w:fullDate="2019-08-3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BB4124" w:rsidRPr="00D912FE">
            <w:rPr>
              <w:lang w:val="en-US"/>
            </w:rPr>
            <w:t xml:space="preserve">30 </w:t>
          </w:r>
          <w:proofErr w:type="spellStart"/>
          <w:r w:rsidR="00BB4124" w:rsidRPr="00D912FE">
            <w:rPr>
              <w:lang w:val="en-US"/>
            </w:rPr>
            <w:t>augusti</w:t>
          </w:r>
          <w:proofErr w:type="spellEnd"/>
          <w:r w:rsidR="00BB4124" w:rsidRPr="00D912FE">
            <w:rPr>
              <w:lang w:val="en-US"/>
            </w:rPr>
            <w:t xml:space="preserve"> 2019</w:t>
          </w:r>
        </w:sdtContent>
      </w:sdt>
    </w:p>
    <w:p w14:paraId="46A9437E" w14:textId="77777777" w:rsidR="004B5AAB" w:rsidRPr="00D912FE" w:rsidRDefault="004B5AAB" w:rsidP="00B744C5">
      <w:pPr>
        <w:pStyle w:val="Brdtextutanavstnd"/>
        <w:rPr>
          <w:lang w:val="en-US"/>
        </w:rPr>
      </w:pPr>
    </w:p>
    <w:p w14:paraId="668F15E8" w14:textId="77777777" w:rsidR="004B5AAB" w:rsidRPr="00D912FE" w:rsidRDefault="004B5AAB" w:rsidP="00B744C5">
      <w:pPr>
        <w:pStyle w:val="Brdtextutanavstnd"/>
        <w:rPr>
          <w:lang w:val="en-US"/>
        </w:rPr>
      </w:pPr>
    </w:p>
    <w:sdt>
      <w:sdtPr>
        <w:rPr>
          <w:lang w:val="en-US"/>
        </w:rPr>
        <w:alias w:val="Klicka på listpilen"/>
        <w:tag w:val="run-loadAllMinistersFromDep_delete"/>
        <w:id w:val="-122627287"/>
        <w:placeholder>
          <w:docPart w:val="ACE41830E2A445B587829FDA504EB5A7"/>
        </w:placeholder>
        <w:dataBinding w:prefixMappings="xmlns:ns0='http://lp/documentinfo/RK' " w:xpath="/ns0:DocumentInfo[1]/ns0:BaseInfo[1]/ns0:TopSender[1]" w:storeItemID="{ECEDBFE0-1A73-4652-A058-32CF38046CF5}"/>
        <w:comboBox w:lastValue="Arbetsmarknadsministern">
          <w:listItem w:displayText="Ylva Johansson" w:value="Arbetsmarknadsministern"/>
          <w:listItem w:displayText="Åsa Lindhagen" w:value="Jämställdhetsministern samt ministern med ansvar för arbetet mot diskriminering och segregation"/>
        </w:comboBox>
      </w:sdtPr>
      <w:sdtEndPr/>
      <w:sdtContent>
        <w:p w14:paraId="1A485D05" w14:textId="77777777" w:rsidR="004B5AAB" w:rsidRPr="00D912FE" w:rsidRDefault="004B5AAB" w:rsidP="00B744C5">
          <w:pPr>
            <w:pStyle w:val="Brdtext"/>
            <w:rPr>
              <w:lang w:val="en-US"/>
            </w:rPr>
          </w:pPr>
          <w:r w:rsidRPr="00D912FE">
            <w:rPr>
              <w:lang w:val="en-US"/>
            </w:rPr>
            <w:t>Ylva Johansson</w:t>
          </w:r>
        </w:p>
      </w:sdtContent>
    </w:sdt>
    <w:p w14:paraId="65254655" w14:textId="77777777" w:rsidR="004B5AAB" w:rsidRPr="00D912FE" w:rsidRDefault="004B5AAB" w:rsidP="00B744C5">
      <w:pPr>
        <w:pStyle w:val="Brdtext"/>
        <w:rPr>
          <w:lang w:val="en-US"/>
        </w:rPr>
      </w:pPr>
    </w:p>
    <w:p w14:paraId="62080996" w14:textId="77777777" w:rsidR="004B5AAB" w:rsidRPr="00D912FE" w:rsidRDefault="004B5AAB" w:rsidP="00E96532">
      <w:pPr>
        <w:pStyle w:val="Brdtext"/>
        <w:rPr>
          <w:lang w:val="en-US"/>
        </w:rPr>
      </w:pPr>
    </w:p>
    <w:p w14:paraId="6964B01B" w14:textId="77777777" w:rsidR="00B31BFB" w:rsidRPr="00D912FE" w:rsidRDefault="00B31BFB" w:rsidP="00E96532">
      <w:pPr>
        <w:pStyle w:val="Brdtext"/>
        <w:rPr>
          <w:lang w:val="en-US"/>
        </w:rPr>
      </w:pPr>
    </w:p>
    <w:sectPr w:rsidR="00B31BFB" w:rsidRPr="00D912FE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89E09" w14:textId="77777777" w:rsidR="00B744C5" w:rsidRDefault="00B744C5" w:rsidP="00A87A54">
      <w:pPr>
        <w:spacing w:after="0" w:line="240" w:lineRule="auto"/>
      </w:pPr>
      <w:r>
        <w:separator/>
      </w:r>
    </w:p>
  </w:endnote>
  <w:endnote w:type="continuationSeparator" w:id="0">
    <w:p w14:paraId="2755DF50" w14:textId="77777777" w:rsidR="00B744C5" w:rsidRDefault="00B744C5" w:rsidP="00A87A54">
      <w:pPr>
        <w:spacing w:after="0" w:line="240" w:lineRule="auto"/>
      </w:pPr>
      <w:r>
        <w:continuationSeparator/>
      </w:r>
    </w:p>
  </w:endnote>
  <w:endnote w:type="continuationNotice" w:id="1">
    <w:p w14:paraId="1E2345B9" w14:textId="77777777" w:rsidR="00BB4124" w:rsidRDefault="00BB41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B744C5" w:rsidRPr="00347E11" w14:paraId="77B17BC7" w14:textId="77777777" w:rsidTr="00B744C5">
      <w:trPr>
        <w:trHeight w:val="227"/>
        <w:jc w:val="right"/>
      </w:trPr>
      <w:tc>
        <w:tcPr>
          <w:tcW w:w="708" w:type="dxa"/>
          <w:vAlign w:val="bottom"/>
        </w:tcPr>
        <w:p w14:paraId="1F8CCD6C" w14:textId="77777777" w:rsidR="00B744C5" w:rsidRPr="00B62610" w:rsidRDefault="00B744C5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B744C5" w:rsidRPr="00347E11" w14:paraId="194DF621" w14:textId="77777777" w:rsidTr="00B744C5">
      <w:trPr>
        <w:trHeight w:val="850"/>
        <w:jc w:val="right"/>
      </w:trPr>
      <w:tc>
        <w:tcPr>
          <w:tcW w:w="708" w:type="dxa"/>
          <w:vAlign w:val="bottom"/>
        </w:tcPr>
        <w:p w14:paraId="6EE66F6F" w14:textId="77777777" w:rsidR="00B744C5" w:rsidRPr="00347E11" w:rsidRDefault="00B744C5" w:rsidP="005606BC">
          <w:pPr>
            <w:pStyle w:val="Sidfot"/>
            <w:spacing w:line="276" w:lineRule="auto"/>
            <w:jc w:val="right"/>
          </w:pPr>
        </w:p>
      </w:tc>
    </w:tr>
  </w:tbl>
  <w:p w14:paraId="5EE80CC1" w14:textId="77777777" w:rsidR="00B744C5" w:rsidRPr="005606BC" w:rsidRDefault="00B744C5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B744C5" w:rsidRPr="00347E11" w14:paraId="727CA666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547E72E" w14:textId="77777777" w:rsidR="00B744C5" w:rsidRPr="00347E11" w:rsidRDefault="00B744C5" w:rsidP="00347E11">
          <w:pPr>
            <w:pStyle w:val="Sidfot"/>
            <w:rPr>
              <w:sz w:val="8"/>
            </w:rPr>
          </w:pPr>
        </w:p>
      </w:tc>
    </w:tr>
    <w:tr w:rsidR="00B744C5" w:rsidRPr="00EE3C0F" w14:paraId="47C48AD6" w14:textId="77777777" w:rsidTr="00C26068">
      <w:trPr>
        <w:trHeight w:val="227"/>
      </w:trPr>
      <w:tc>
        <w:tcPr>
          <w:tcW w:w="4074" w:type="dxa"/>
        </w:tcPr>
        <w:p w14:paraId="33089D54" w14:textId="77777777" w:rsidR="00B744C5" w:rsidRPr="00F53AEA" w:rsidRDefault="00B744C5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C88662C" w14:textId="77777777" w:rsidR="00B744C5" w:rsidRPr="00F53AEA" w:rsidRDefault="00B744C5" w:rsidP="00F53AEA">
          <w:pPr>
            <w:pStyle w:val="Sidfot"/>
            <w:spacing w:line="276" w:lineRule="auto"/>
          </w:pPr>
        </w:p>
      </w:tc>
    </w:tr>
  </w:tbl>
  <w:p w14:paraId="5A0F2076" w14:textId="77777777" w:rsidR="00B744C5" w:rsidRPr="00EE3C0F" w:rsidRDefault="00B744C5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3C55F" w14:textId="77777777" w:rsidR="00B744C5" w:rsidRDefault="00B744C5" w:rsidP="00A87A54">
      <w:pPr>
        <w:spacing w:after="0" w:line="240" w:lineRule="auto"/>
      </w:pPr>
      <w:r>
        <w:separator/>
      </w:r>
    </w:p>
  </w:footnote>
  <w:footnote w:type="continuationSeparator" w:id="0">
    <w:p w14:paraId="091CEDE1" w14:textId="77777777" w:rsidR="00B744C5" w:rsidRDefault="00B744C5" w:rsidP="00A87A54">
      <w:pPr>
        <w:spacing w:after="0" w:line="240" w:lineRule="auto"/>
      </w:pPr>
      <w:r>
        <w:continuationSeparator/>
      </w:r>
    </w:p>
  </w:footnote>
  <w:footnote w:type="continuationNotice" w:id="1">
    <w:p w14:paraId="6BFF12E9" w14:textId="77777777" w:rsidR="00BB4124" w:rsidRDefault="00BB412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B744C5" w14:paraId="401CF6A6" w14:textId="77777777" w:rsidTr="00C93EBA">
      <w:trPr>
        <w:trHeight w:val="227"/>
      </w:trPr>
      <w:tc>
        <w:tcPr>
          <w:tcW w:w="5534" w:type="dxa"/>
        </w:tcPr>
        <w:p w14:paraId="77726ABF" w14:textId="77777777" w:rsidR="00B744C5" w:rsidRPr="007D73AB" w:rsidRDefault="00B744C5">
          <w:pPr>
            <w:pStyle w:val="Sidhuvud"/>
          </w:pPr>
        </w:p>
      </w:tc>
      <w:tc>
        <w:tcPr>
          <w:tcW w:w="3170" w:type="dxa"/>
          <w:vAlign w:val="bottom"/>
        </w:tcPr>
        <w:p w14:paraId="7B761E10" w14:textId="77777777" w:rsidR="00B744C5" w:rsidRPr="007D73AB" w:rsidRDefault="00B744C5" w:rsidP="00340DE0">
          <w:pPr>
            <w:pStyle w:val="Sidhuvud"/>
          </w:pPr>
        </w:p>
      </w:tc>
      <w:tc>
        <w:tcPr>
          <w:tcW w:w="1134" w:type="dxa"/>
        </w:tcPr>
        <w:p w14:paraId="7D6C559A" w14:textId="77777777" w:rsidR="00B744C5" w:rsidRDefault="00B744C5" w:rsidP="00B744C5">
          <w:pPr>
            <w:pStyle w:val="Sidhuvud"/>
          </w:pPr>
        </w:p>
      </w:tc>
    </w:tr>
    <w:tr w:rsidR="00B744C5" w14:paraId="09B7FFA7" w14:textId="77777777" w:rsidTr="00C93EBA">
      <w:trPr>
        <w:trHeight w:val="1928"/>
      </w:trPr>
      <w:tc>
        <w:tcPr>
          <w:tcW w:w="5534" w:type="dxa"/>
        </w:tcPr>
        <w:p w14:paraId="322F01F7" w14:textId="77777777" w:rsidR="00B744C5" w:rsidRPr="00340DE0" w:rsidRDefault="00B744C5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92CAF08" wp14:editId="62438A77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06B3B65" w14:textId="77777777" w:rsidR="00B744C5" w:rsidRPr="00710A6C" w:rsidRDefault="00B744C5" w:rsidP="00EE3C0F">
          <w:pPr>
            <w:pStyle w:val="Sidhuvud"/>
            <w:rPr>
              <w:b/>
            </w:rPr>
          </w:pPr>
        </w:p>
        <w:p w14:paraId="3CD2634A" w14:textId="77777777" w:rsidR="00B744C5" w:rsidRDefault="00B744C5" w:rsidP="00EE3C0F">
          <w:pPr>
            <w:pStyle w:val="Sidhuvud"/>
          </w:pPr>
        </w:p>
        <w:p w14:paraId="6E37E04D" w14:textId="77777777" w:rsidR="00B744C5" w:rsidRDefault="00B744C5" w:rsidP="00EE3C0F">
          <w:pPr>
            <w:pStyle w:val="Sidhuvud"/>
          </w:pPr>
        </w:p>
        <w:p w14:paraId="70A4E2AE" w14:textId="77777777" w:rsidR="00B744C5" w:rsidRDefault="00B744C5" w:rsidP="00EE3C0F">
          <w:pPr>
            <w:pStyle w:val="Sidhuvud"/>
          </w:pPr>
        </w:p>
        <w:sdt>
          <w:sdtPr>
            <w:rPr>
              <w:lang w:val="en-US"/>
            </w:rPr>
            <w:alias w:val="Dnr"/>
            <w:tag w:val="ccRKShow_Dnr"/>
            <w:id w:val="-829283628"/>
            <w:placeholder>
              <w:docPart w:val="8DB948D46AF54E0B8F21A9116178E70B"/>
            </w:placeholder>
            <w:dataBinding w:prefixMappings="xmlns:ns0='http://lp/documentinfo/RK' " w:xpath="/ns0:DocumentInfo[1]/ns0:BaseInfo[1]/ns0:Dnr[1]" w:storeItemID="{ECEDBFE0-1A73-4652-A058-32CF38046CF5}"/>
            <w:text/>
          </w:sdtPr>
          <w:sdtEndPr/>
          <w:sdtContent>
            <w:p w14:paraId="00991F08" w14:textId="4BD274A4" w:rsidR="00B744C5" w:rsidRPr="00FD7F5F" w:rsidRDefault="00D55EE6" w:rsidP="00EE3C0F">
              <w:pPr>
                <w:pStyle w:val="Sidhuvud"/>
                <w:rPr>
                  <w:lang w:val="en-US"/>
                </w:rPr>
              </w:pPr>
              <w:r w:rsidRPr="00FD7F5F">
                <w:rPr>
                  <w:lang w:val="en-US"/>
                </w:rPr>
                <w:t>A2019/01473/</w:t>
              </w:r>
              <w:r w:rsidR="00D27B0A">
                <w:rPr>
                  <w:lang w:val="en-US"/>
                </w:rPr>
                <w:t>A</w:t>
              </w:r>
            </w:p>
          </w:sdtContent>
        </w:sdt>
        <w:sdt>
          <w:sdtPr>
            <w:rPr>
              <w:lang w:val="en-US"/>
            </w:rPr>
            <w:alias w:val="DocNumber"/>
            <w:tag w:val="DocNumber"/>
            <w:id w:val="1726028884"/>
            <w:placeholder>
              <w:docPart w:val="C34D76A2CE434E168D68EF2D7B9587C3"/>
            </w:placeholder>
            <w:dataBinding w:prefixMappings="xmlns:ns0='http://lp/documentinfo/RK' " w:xpath="/ns0:DocumentInfo[1]/ns0:BaseInfo[1]/ns0:DocNumber[1]" w:storeItemID="{ECEDBFE0-1A73-4652-A058-32CF38046CF5}"/>
            <w:text/>
          </w:sdtPr>
          <w:sdtEndPr/>
          <w:sdtContent>
            <w:p w14:paraId="0D482617" w14:textId="5743BC54" w:rsidR="00B744C5" w:rsidRPr="00FD7F5F" w:rsidRDefault="00D55EE6" w:rsidP="00EE3C0F">
              <w:pPr>
                <w:pStyle w:val="Sidhuvud"/>
                <w:rPr>
                  <w:lang w:val="en-US"/>
                </w:rPr>
              </w:pPr>
              <w:r w:rsidRPr="00D55EE6">
                <w:rPr>
                  <w:lang w:val="en-US"/>
                </w:rPr>
                <w:t>A2019/01474/A</w:t>
              </w:r>
            </w:p>
          </w:sdtContent>
        </w:sdt>
        <w:p w14:paraId="23E9EBF8" w14:textId="77777777" w:rsidR="00B744C5" w:rsidRPr="00FD7F5F" w:rsidRDefault="00B744C5" w:rsidP="00EE3C0F">
          <w:pPr>
            <w:pStyle w:val="Sidhuvud"/>
            <w:rPr>
              <w:lang w:val="en-US"/>
            </w:rPr>
          </w:pPr>
        </w:p>
      </w:tc>
      <w:tc>
        <w:tcPr>
          <w:tcW w:w="1134" w:type="dxa"/>
        </w:tcPr>
        <w:p w14:paraId="600E3D21" w14:textId="77777777" w:rsidR="00B744C5" w:rsidRPr="00FD7F5F" w:rsidRDefault="00B744C5" w:rsidP="0094502D">
          <w:pPr>
            <w:pStyle w:val="Sidhuvud"/>
            <w:rPr>
              <w:lang w:val="en-US"/>
            </w:rPr>
          </w:pPr>
        </w:p>
        <w:p w14:paraId="1D4C0DBE" w14:textId="77777777" w:rsidR="00B744C5" w:rsidRPr="00FD7F5F" w:rsidRDefault="00B744C5" w:rsidP="00EC71A6">
          <w:pPr>
            <w:pStyle w:val="Sidhuvud"/>
            <w:rPr>
              <w:lang w:val="en-US"/>
            </w:rPr>
          </w:pPr>
        </w:p>
      </w:tc>
    </w:tr>
    <w:tr w:rsidR="00B744C5" w14:paraId="761B76A1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F5B90FA4639F40D098B7892BB6356405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2D76409" w14:textId="77777777" w:rsidR="00B744C5" w:rsidRPr="004B5AAB" w:rsidRDefault="00B744C5" w:rsidP="00340DE0">
              <w:pPr>
                <w:pStyle w:val="Sidhuvud"/>
                <w:rPr>
                  <w:b/>
                </w:rPr>
              </w:pPr>
              <w:r w:rsidRPr="004B5AAB">
                <w:rPr>
                  <w:b/>
                </w:rPr>
                <w:t>Arbetsmarknadsdepartementet</w:t>
              </w:r>
            </w:p>
            <w:p w14:paraId="49BAC452" w14:textId="77777777" w:rsidR="00FD7F5F" w:rsidRDefault="00B744C5" w:rsidP="00340DE0">
              <w:pPr>
                <w:pStyle w:val="Sidhuvud"/>
              </w:pPr>
              <w:r w:rsidRPr="004B5AAB">
                <w:t>Arbetsmarknadsministern</w:t>
              </w:r>
            </w:p>
            <w:p w14:paraId="2E9766C5" w14:textId="77777777" w:rsidR="00FD7F5F" w:rsidRDefault="00FD7F5F" w:rsidP="00340DE0">
              <w:pPr>
                <w:pStyle w:val="Sidhuvud"/>
              </w:pPr>
            </w:p>
            <w:p w14:paraId="4C259A37" w14:textId="51448132" w:rsidR="00B744C5" w:rsidRPr="00340DE0" w:rsidRDefault="00B744C5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8CF8B9686E0403689A78949653E4C44"/>
          </w:placeholder>
          <w:dataBinding w:prefixMappings="xmlns:ns0='http://lp/documentinfo/RK' " w:xpath="/ns0:DocumentInfo[1]/ns0:BaseInfo[1]/ns0:Recipient[1]" w:storeItemID="{ECEDBFE0-1A73-4652-A058-32CF38046CF5}"/>
          <w:text w:multiLine="1"/>
        </w:sdtPr>
        <w:sdtEndPr/>
        <w:sdtContent>
          <w:tc>
            <w:tcPr>
              <w:tcW w:w="3170" w:type="dxa"/>
            </w:tcPr>
            <w:p w14:paraId="599A0E04" w14:textId="77777777" w:rsidR="00B744C5" w:rsidRDefault="00B744C5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61887B9" w14:textId="77777777" w:rsidR="00B744C5" w:rsidRDefault="00B744C5" w:rsidP="003E6020">
          <w:pPr>
            <w:pStyle w:val="Sidhuvud"/>
          </w:pPr>
        </w:p>
      </w:tc>
    </w:tr>
  </w:tbl>
  <w:p w14:paraId="16A3080F" w14:textId="77777777" w:rsidR="00B744C5" w:rsidRDefault="00B744C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AAB"/>
    <w:rsid w:val="00000290"/>
    <w:rsid w:val="00001068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A68E6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2F0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3B1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71A9"/>
    <w:rsid w:val="001D12FC"/>
    <w:rsid w:val="001D4BE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E7051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7539"/>
    <w:rsid w:val="00340DE0"/>
    <w:rsid w:val="00341F47"/>
    <w:rsid w:val="00342327"/>
    <w:rsid w:val="0034250B"/>
    <w:rsid w:val="00344234"/>
    <w:rsid w:val="00344283"/>
    <w:rsid w:val="0034750A"/>
    <w:rsid w:val="00347C69"/>
    <w:rsid w:val="00347CF3"/>
    <w:rsid w:val="00347E11"/>
    <w:rsid w:val="003503DD"/>
    <w:rsid w:val="00350696"/>
    <w:rsid w:val="00350C92"/>
    <w:rsid w:val="003542C5"/>
    <w:rsid w:val="00360DCC"/>
    <w:rsid w:val="00365461"/>
    <w:rsid w:val="00370311"/>
    <w:rsid w:val="0037560C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B757E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7656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5AAB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5F505F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6F4010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6FE3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44C5"/>
    <w:rsid w:val="00B75139"/>
    <w:rsid w:val="00B80840"/>
    <w:rsid w:val="00B815FC"/>
    <w:rsid w:val="00B81623"/>
    <w:rsid w:val="00B82A05"/>
    <w:rsid w:val="00B84409"/>
    <w:rsid w:val="00B84E2D"/>
    <w:rsid w:val="00B927C9"/>
    <w:rsid w:val="00B96EFA"/>
    <w:rsid w:val="00B97CCF"/>
    <w:rsid w:val="00BA61AC"/>
    <w:rsid w:val="00BB17B0"/>
    <w:rsid w:val="00BB28BF"/>
    <w:rsid w:val="00BB2F42"/>
    <w:rsid w:val="00BB4124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5B52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11FD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0086"/>
    <w:rsid w:val="00CF16D8"/>
    <w:rsid w:val="00CF1FD8"/>
    <w:rsid w:val="00CF20D0"/>
    <w:rsid w:val="00CF44A1"/>
    <w:rsid w:val="00CF45F2"/>
    <w:rsid w:val="00CF4FDC"/>
    <w:rsid w:val="00D00C57"/>
    <w:rsid w:val="00D00E9E"/>
    <w:rsid w:val="00D021D2"/>
    <w:rsid w:val="00D061BB"/>
    <w:rsid w:val="00D07BE1"/>
    <w:rsid w:val="00D116C0"/>
    <w:rsid w:val="00D13433"/>
    <w:rsid w:val="00D13B7A"/>
    <w:rsid w:val="00D13D8A"/>
    <w:rsid w:val="00D20DA7"/>
    <w:rsid w:val="00D249A5"/>
    <w:rsid w:val="00D2793F"/>
    <w:rsid w:val="00D279D8"/>
    <w:rsid w:val="00D27B0A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5EE6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12FE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E7589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D7F5F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9150B00"/>
  <w15:docId w15:val="{7E18634F-5B00-43D1-A06F-6E2134C18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DB948D46AF54E0B8F21A9116178E7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B0DB8B-9619-4367-B053-8DB9BAEACE1A}"/>
      </w:docPartPr>
      <w:docPartBody>
        <w:p w:rsidR="002A6D4A" w:rsidRDefault="00435374" w:rsidP="00435374">
          <w:pPr>
            <w:pStyle w:val="8DB948D46AF54E0B8F21A9116178E70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34D76A2CE434E168D68EF2D7B9587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34524A-8006-4686-98C5-7C28669BFA2D}"/>
      </w:docPartPr>
      <w:docPartBody>
        <w:p w:rsidR="002A6D4A" w:rsidRDefault="00435374" w:rsidP="00435374">
          <w:pPr>
            <w:pStyle w:val="C34D76A2CE434E168D68EF2D7B9587C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5B90FA4639F40D098B7892BB63564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F02EAB-E318-48C2-877B-15690A548568}"/>
      </w:docPartPr>
      <w:docPartBody>
        <w:p w:rsidR="002A6D4A" w:rsidRDefault="00435374" w:rsidP="00435374">
          <w:pPr>
            <w:pStyle w:val="F5B90FA4639F40D098B7892BB635640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8CF8B9686E0403689A78949653E4C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B14762-3997-4694-A78B-7225C3468B36}"/>
      </w:docPartPr>
      <w:docPartBody>
        <w:p w:rsidR="002A6D4A" w:rsidRDefault="00435374" w:rsidP="00435374">
          <w:pPr>
            <w:pStyle w:val="C8CF8B9686E0403689A78949653E4C4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B12952786474530BF50D74E333244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730CBD-580A-4E13-B80E-401FB1C3EA8C}"/>
      </w:docPartPr>
      <w:docPartBody>
        <w:p w:rsidR="002A6D4A" w:rsidRDefault="00435374" w:rsidP="00435374">
          <w:pPr>
            <w:pStyle w:val="9B12952786474530BF50D74E333244CD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F60C1E5CD715411BB44FDDA6EE8B75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38A38D-E9F9-47D0-B8A0-C051D63473EB}"/>
      </w:docPartPr>
      <w:docPartBody>
        <w:p w:rsidR="002A6D4A" w:rsidRDefault="00435374" w:rsidP="00435374">
          <w:pPr>
            <w:pStyle w:val="F60C1E5CD715411BB44FDDA6EE8B75A1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295C79B80FC24A8D89EBF1B2FE0C7D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DA4917-1B29-40C0-ACA8-86A0E3365F8D}"/>
      </w:docPartPr>
      <w:docPartBody>
        <w:p w:rsidR="002A6D4A" w:rsidRDefault="00435374" w:rsidP="00435374">
          <w:pPr>
            <w:pStyle w:val="295C79B80FC24A8D89EBF1B2FE0C7DA1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5B261821C3F648448FA9D9DE7F4EAE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E69333-9B78-4263-A8B8-F2751AC13ABF}"/>
      </w:docPartPr>
      <w:docPartBody>
        <w:p w:rsidR="002A6D4A" w:rsidRDefault="00435374" w:rsidP="00435374">
          <w:pPr>
            <w:pStyle w:val="5B261821C3F648448FA9D9DE7F4EAE09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ACE41830E2A445B587829FDA504EB5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A45797-409F-4D65-B7B0-E729323401B6}"/>
      </w:docPartPr>
      <w:docPartBody>
        <w:p w:rsidR="002A6D4A" w:rsidRDefault="00435374" w:rsidP="00435374">
          <w:pPr>
            <w:pStyle w:val="ACE41830E2A445B587829FDA504EB5A7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374"/>
    <w:rsid w:val="002A6D4A"/>
    <w:rsid w:val="0043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8E1D375F4B7486D823BAD240A215FFF">
    <w:name w:val="08E1D375F4B7486D823BAD240A215FFF"/>
    <w:rsid w:val="00435374"/>
  </w:style>
  <w:style w:type="character" w:styleId="Platshllartext">
    <w:name w:val="Placeholder Text"/>
    <w:basedOn w:val="Standardstycketeckensnitt"/>
    <w:uiPriority w:val="99"/>
    <w:semiHidden/>
    <w:rsid w:val="00435374"/>
    <w:rPr>
      <w:noProof w:val="0"/>
      <w:color w:val="808080"/>
    </w:rPr>
  </w:style>
  <w:style w:type="paragraph" w:customStyle="1" w:styleId="C8AB34D291FF4DCEB4BD393B1B0C72C6">
    <w:name w:val="C8AB34D291FF4DCEB4BD393B1B0C72C6"/>
    <w:rsid w:val="00435374"/>
  </w:style>
  <w:style w:type="paragraph" w:customStyle="1" w:styleId="0E8464E63AD14C74AF62D6749CB4BB4D">
    <w:name w:val="0E8464E63AD14C74AF62D6749CB4BB4D"/>
    <w:rsid w:val="00435374"/>
  </w:style>
  <w:style w:type="paragraph" w:customStyle="1" w:styleId="24FD9EF21FDC4AA49CAF0C6A941E0603">
    <w:name w:val="24FD9EF21FDC4AA49CAF0C6A941E0603"/>
    <w:rsid w:val="00435374"/>
  </w:style>
  <w:style w:type="paragraph" w:customStyle="1" w:styleId="8DB948D46AF54E0B8F21A9116178E70B">
    <w:name w:val="8DB948D46AF54E0B8F21A9116178E70B"/>
    <w:rsid w:val="00435374"/>
  </w:style>
  <w:style w:type="paragraph" w:customStyle="1" w:styleId="C34D76A2CE434E168D68EF2D7B9587C3">
    <w:name w:val="C34D76A2CE434E168D68EF2D7B9587C3"/>
    <w:rsid w:val="00435374"/>
  </w:style>
  <w:style w:type="paragraph" w:customStyle="1" w:styleId="5D11EE9EBA6342D9ABE6AF4D83234FCB">
    <w:name w:val="5D11EE9EBA6342D9ABE6AF4D83234FCB"/>
    <w:rsid w:val="00435374"/>
  </w:style>
  <w:style w:type="paragraph" w:customStyle="1" w:styleId="7CDBDCEC0899448CAE5342011DB6DEC6">
    <w:name w:val="7CDBDCEC0899448CAE5342011DB6DEC6"/>
    <w:rsid w:val="00435374"/>
  </w:style>
  <w:style w:type="paragraph" w:customStyle="1" w:styleId="8035F3AD1EF7471A8DAA203C8647CB59">
    <w:name w:val="8035F3AD1EF7471A8DAA203C8647CB59"/>
    <w:rsid w:val="00435374"/>
  </w:style>
  <w:style w:type="paragraph" w:customStyle="1" w:styleId="F5B90FA4639F40D098B7892BB6356405">
    <w:name w:val="F5B90FA4639F40D098B7892BB6356405"/>
    <w:rsid w:val="00435374"/>
  </w:style>
  <w:style w:type="paragraph" w:customStyle="1" w:styleId="C8CF8B9686E0403689A78949653E4C44">
    <w:name w:val="C8CF8B9686E0403689A78949653E4C44"/>
    <w:rsid w:val="00435374"/>
  </w:style>
  <w:style w:type="paragraph" w:customStyle="1" w:styleId="9B12952786474530BF50D74E333244CD">
    <w:name w:val="9B12952786474530BF50D74E333244CD"/>
    <w:rsid w:val="00435374"/>
  </w:style>
  <w:style w:type="paragraph" w:customStyle="1" w:styleId="F60C1E5CD715411BB44FDDA6EE8B75A1">
    <w:name w:val="F60C1E5CD715411BB44FDDA6EE8B75A1"/>
    <w:rsid w:val="00435374"/>
  </w:style>
  <w:style w:type="paragraph" w:customStyle="1" w:styleId="33748936E15F4FBE99815C96099C364C">
    <w:name w:val="33748936E15F4FBE99815C96099C364C"/>
    <w:rsid w:val="00435374"/>
  </w:style>
  <w:style w:type="paragraph" w:customStyle="1" w:styleId="E1A83EBF0E0A42E9B62E3DB332B55F97">
    <w:name w:val="E1A83EBF0E0A42E9B62E3DB332B55F97"/>
    <w:rsid w:val="00435374"/>
  </w:style>
  <w:style w:type="paragraph" w:customStyle="1" w:styleId="C2E424F34C824FA68C4C15B0DA663BEA">
    <w:name w:val="C2E424F34C824FA68C4C15B0DA663BEA"/>
    <w:rsid w:val="00435374"/>
  </w:style>
  <w:style w:type="paragraph" w:customStyle="1" w:styleId="0E74C0DB50B745D0A62D87A39902C80F">
    <w:name w:val="0E74C0DB50B745D0A62D87A39902C80F"/>
    <w:rsid w:val="00435374"/>
  </w:style>
  <w:style w:type="paragraph" w:customStyle="1" w:styleId="F799413B844541C1B19D3BB175A5EA2F">
    <w:name w:val="F799413B844541C1B19D3BB175A5EA2F"/>
    <w:rsid w:val="00435374"/>
  </w:style>
  <w:style w:type="paragraph" w:customStyle="1" w:styleId="295C79B80FC24A8D89EBF1B2FE0C7DA1">
    <w:name w:val="295C79B80FC24A8D89EBF1B2FE0C7DA1"/>
    <w:rsid w:val="00435374"/>
  </w:style>
  <w:style w:type="paragraph" w:customStyle="1" w:styleId="5B261821C3F648448FA9D9DE7F4EAE09">
    <w:name w:val="5B261821C3F648448FA9D9DE7F4EAE09"/>
    <w:rsid w:val="00435374"/>
  </w:style>
  <w:style w:type="paragraph" w:customStyle="1" w:styleId="ACE41830E2A445B587829FDA504EB5A7">
    <w:name w:val="ACE41830E2A445B587829FDA504EB5A7"/>
    <w:rsid w:val="004353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0cc3ea97-1aad-435e-b7d5-00724f2ee72b</RD_Svarsid>
  </documentManagement>
</p:properties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E1EDF7824208DD4BB8C34EF349921090" ma:contentTypeVersion="12" ma:contentTypeDescription="Skapa nytt dokument med möjlighet att välja RK-mall" ma:contentTypeScope="" ma:versionID="b19613371250f91c90ee6584b659221e">
  <xsd:schema xmlns:xsd="http://www.w3.org/2001/XMLSchema" xmlns:xs="http://www.w3.org/2001/XMLSchema" xmlns:p="http://schemas.microsoft.com/office/2006/metadata/properties" xmlns:ns3="4e9c2f0c-7bf8-49af-8356-cbf363fc78a7" xmlns:ns4="cc625d36-bb37-4650-91b9-0c96159295ba" xmlns:ns5="860e4c83-59ce-4420-a61e-371951efc959" xmlns:ns6="0d84be90-394b-471d-a817-212aa87a77c1" targetNamespace="http://schemas.microsoft.com/office/2006/metadata/properties" ma:root="true" ma:fieldsID="5bb26987528709a02cccd4eeae1eef9e" ns3:_="" ns4:_="" ns5:_="" ns6:_="">
    <xsd:import namespace="4e9c2f0c-7bf8-49af-8356-cbf363fc78a7"/>
    <xsd:import namespace="cc625d36-bb37-4650-91b9-0c96159295ba"/>
    <xsd:import namespace="860e4c83-59ce-4420-a61e-371951efc959"/>
    <xsd:import namespace="0d84be90-394b-471d-a817-212aa87a77c1"/>
    <xsd:element name="properties">
      <xsd:complexType>
        <xsd:sequence>
          <xsd:element name="documentManagement">
            <xsd:complexType>
              <xsd:all>
                <xsd:element ref="ns3:DirtyMigration" minOccurs="0"/>
                <xsd:element ref="ns4:TaxCatchAllLabel" minOccurs="0"/>
                <xsd:element ref="ns4:k46d94c0acf84ab9a79866a9d8b1905f" minOccurs="0"/>
                <xsd:element ref="ns4:TaxCatchAll" minOccurs="0"/>
                <xsd:element ref="ns5:SharedWithUsers" minOccurs="0"/>
                <xsd:element ref="ns6:_dlc_DocId" minOccurs="0"/>
                <xsd:element ref="ns6:_dlc_DocIdUrl" minOccurs="0"/>
                <xsd:element ref="ns6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3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4" nillable="true" ma:displayName="Taxonomy Catch All Column1" ma:description="" ma:hidden="true" ma:list="{ce0855ca-468d-416d-b34f-a49c9ee4e3b6}" ma:internalName="TaxCatchAllLabel" ma:readOnly="true" ma:showField="CatchAllDataLabel" ma:web="9cb082c9-17b2-452e-a48d-18d9267002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9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ce0855ca-468d-416d-b34f-a49c9ee4e3b6}" ma:internalName="TaxCatchAll" ma:showField="CatchAllData" ma:web="9cb082c9-17b2-452e-a48d-18d9267002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e4c83-59ce-4420-a61e-371951efc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4be90-394b-471d-a817-212aa87a77c1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6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ehållstyp"/>
        <xsd:element ref="dc:title" minOccurs="0" maxOccurs="1" ma:index="1" ma:displayName="Rubrik"/>
        <xsd:element ref="dc:subject" minOccurs="0" maxOccurs="1"/>
        <xsd:element ref="dc:description" minOccurs="0" maxOccurs="1" ma:index="14" ma:displayName="Kommentarer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Arbetsmarknadsministern</TopSender>
    <OrganisationInfo>
      <Organisatoriskenhet1>Arbetsmarknadsdepartementet</Organisatoriskenhet1>
      <Organisatoriskenhet2> </Organisatoriskenhet2>
      <Organisatoriskenhet3> </Organisatoriskenhet3>
      <Organisatoriskenhet1Id>198</Organisatoriskenhet1Id>
      <Organisatoriskenhet2Id> </Organisatoriskenhet2Id>
      <Organisatoriskenhet3Id> </Organisatoriskenhet3Id>
    </OrganisationInfo>
    <HeaderDate>2019-08-30T00:00:00</HeaderDate>
    <Office/>
    <Dnr>A2019/01473/A</Dnr>
    <ParagrafNr/>
    <DocumentTitle/>
    <VisitingAddress/>
    <Extra1/>
    <Extra2/>
    <Extra3>Lars Beckman</Extra3>
    <Number/>
    <Recipient>Till riksdagen</Recipient>
    <SenderText/>
    <DocNumber>A2019/01474/A</DocNumber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8AE57-82EE-489C-B4ED-1F6F7FD0775D}"/>
</file>

<file path=customXml/itemProps2.xml><?xml version="1.0" encoding="utf-8"?>
<ds:datastoreItem xmlns:ds="http://schemas.openxmlformats.org/officeDocument/2006/customXml" ds:itemID="{89592884-0E07-419D-A968-D5E61FFD9BF4}"/>
</file>

<file path=customXml/itemProps3.xml><?xml version="1.0" encoding="utf-8"?>
<ds:datastoreItem xmlns:ds="http://schemas.openxmlformats.org/officeDocument/2006/customXml" ds:itemID="{455BD0A4-C382-4DE8-8E30-8684903B2789}"/>
</file>

<file path=customXml/itemProps4.xml><?xml version="1.0" encoding="utf-8"?>
<ds:datastoreItem xmlns:ds="http://schemas.openxmlformats.org/officeDocument/2006/customXml" ds:itemID="{63B610DC-77C5-46DE-8BF2-643C66D097FB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51470681-F9C3-4590-B25F-196C322C03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860e4c83-59ce-4420-a61e-371951efc959"/>
    <ds:schemaRef ds:uri="0d84be90-394b-471d-a817-212aa87a77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9592884-0E07-419D-A968-D5E61FFD9BF4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ECEDBFE0-1A73-4652-A058-32CF38046CF5}"/>
</file>

<file path=customXml/itemProps8.xml><?xml version="1.0" encoding="utf-8"?>
<ds:datastoreItem xmlns:ds="http://schemas.openxmlformats.org/officeDocument/2006/customXml" ds:itemID="{54468937-219A-41A7-ABF3-1A9A1D976F02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271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RF_2018.19.908_och_909_Svar_Jobbskills_och_AF_forvaltning_Lars_Beckman_(M).docx</dc:title>
  <dc:subject/>
  <dc:creator>Maria Hansson</dc:creator>
  <cp:keywords/>
  <dc:description/>
  <cp:lastModifiedBy>Maria Hansson</cp:lastModifiedBy>
  <cp:revision>13</cp:revision>
  <cp:lastPrinted>2019-08-29T10:20:00Z</cp:lastPrinted>
  <dcterms:created xsi:type="dcterms:W3CDTF">2019-08-21T11:04:00Z</dcterms:created>
  <dcterms:modified xsi:type="dcterms:W3CDTF">2019-08-29T11:01:00Z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_dlc_DocIdItemGuid">
    <vt:lpwstr>4e98030a-c0e3-4c1b-92d5-ac98d33ec4c5</vt:lpwstr>
  </property>
  <property fmtid="{D5CDD505-2E9C-101B-9397-08002B2CF9AE}" pid="5" name="TaxKeyword">
    <vt:lpwstr/>
  </property>
  <property fmtid="{D5CDD505-2E9C-101B-9397-08002B2CF9AE}" pid="6" name="Organisation">
    <vt:lpwstr/>
  </property>
  <property fmtid="{D5CDD505-2E9C-101B-9397-08002B2CF9AE}" pid="7" name="c9cd366cc722410295b9eacffbd73909">
    <vt:lpwstr/>
  </property>
  <property fmtid="{D5CDD505-2E9C-101B-9397-08002B2CF9AE}" pid="8" name="ActivityCategory">
    <vt:lpwstr/>
  </property>
  <property fmtid="{D5CDD505-2E9C-101B-9397-08002B2CF9AE}" pid="9" name="TaxKeywordTaxHTField">
    <vt:lpwstr/>
  </property>
</Properties>
</file>