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8A205" w14:textId="4935612A" w:rsidR="00DA77A6" w:rsidRDefault="00DA77A6" w:rsidP="00DA0661">
      <w:pPr>
        <w:pStyle w:val="Rubrik"/>
      </w:pPr>
      <w:bookmarkStart w:id="0" w:name="Start"/>
      <w:bookmarkEnd w:id="0"/>
      <w:r>
        <w:t>Svar på fråga 20</w:t>
      </w:r>
      <w:r w:rsidR="001A4097">
        <w:t>18</w:t>
      </w:r>
      <w:r>
        <w:t>/</w:t>
      </w:r>
      <w:r w:rsidR="001A4097">
        <w:t>19</w:t>
      </w:r>
      <w:r>
        <w:t>:</w:t>
      </w:r>
      <w:r w:rsidR="006C1672">
        <w:t>869</w:t>
      </w:r>
      <w:r>
        <w:t xml:space="preserve"> av Betty Malmberg (M)</w:t>
      </w:r>
      <w:r w:rsidR="006C1672">
        <w:t xml:space="preserve"> S</w:t>
      </w:r>
      <w:r>
        <w:t>ituationen i Katalonien</w:t>
      </w:r>
    </w:p>
    <w:p w14:paraId="70CC7EE4" w14:textId="5D2CC620" w:rsidR="00DA77A6" w:rsidRDefault="00DA77A6" w:rsidP="002749F7">
      <w:pPr>
        <w:pStyle w:val="Brdtext"/>
      </w:pPr>
      <w:r>
        <w:t xml:space="preserve">Betty Malmberg har frågat mig om jag avser agera med anledning av att en arbetsgrupp med koppling till FN-organet OHCHR framfört till den spanska regeringen att de katalanska regionpolitiker som sitter </w:t>
      </w:r>
      <w:r w:rsidRPr="008F36E6">
        <w:t>arresterade</w:t>
      </w:r>
      <w:r w:rsidR="00721CFD" w:rsidRPr="008F36E6">
        <w:t xml:space="preserve"> </w:t>
      </w:r>
      <w:r w:rsidRPr="008F36E6">
        <w:t>ska</w:t>
      </w:r>
      <w:r>
        <w:t xml:space="preserve"> friges, då de</w:t>
      </w:r>
      <w:r w:rsidR="00CE7476">
        <w:t xml:space="preserve"> av arbetsgruppen</w:t>
      </w:r>
      <w:r>
        <w:t xml:space="preserve"> anses vara fängslade på godtyckliga grunder.</w:t>
      </w:r>
    </w:p>
    <w:p w14:paraId="50C1A366" w14:textId="77777777" w:rsidR="004A1B9F" w:rsidRPr="004A1B9F" w:rsidRDefault="004A1B9F" w:rsidP="004A1B9F">
      <w:pPr>
        <w:tabs>
          <w:tab w:val="left" w:pos="1701"/>
          <w:tab w:val="left" w:pos="3600"/>
          <w:tab w:val="left" w:pos="5387"/>
        </w:tabs>
      </w:pPr>
      <w:r w:rsidRPr="004A1B9F">
        <w:t xml:space="preserve">Det pågår för närvarande en rättsprocess i Spanien, mot de katalanska regionpolitiker som Betty Malmberg åsyftar. Själva rättegången avslutades i juni 2019 och en dom väntas nu i höst. </w:t>
      </w:r>
    </w:p>
    <w:p w14:paraId="2FA66C54" w14:textId="77777777" w:rsidR="004A1B9F" w:rsidRPr="004A1B9F" w:rsidRDefault="004A1B9F" w:rsidP="004A1B9F">
      <w:pPr>
        <w:rPr>
          <w:rFonts w:eastAsia="Times New Roman" w:cs="Arial"/>
        </w:rPr>
      </w:pPr>
      <w:r w:rsidRPr="004A1B9F">
        <w:t>Regeringen ser ingen anledning att ifrågasätta det spanska rättssystemets förmåga att säkerställa en rättssäker process</w:t>
      </w:r>
      <w:r w:rsidRPr="004A1B9F">
        <w:rPr>
          <w:rFonts w:eastAsia="Times New Roman"/>
        </w:rPr>
        <w:t xml:space="preserve"> med full respekt för mänskliga rättigheter </w:t>
      </w:r>
      <w:r w:rsidRPr="004A1B9F">
        <w:rPr>
          <w:rFonts w:eastAsia="Times New Roman" w:cs="Arial"/>
        </w:rPr>
        <w:t xml:space="preserve">och i enlighet med rättsstatens principer. </w:t>
      </w:r>
    </w:p>
    <w:p w14:paraId="569B1E2B" w14:textId="49EE9A76" w:rsidR="00DA77A6" w:rsidRDefault="00DA77A6" w:rsidP="004A1B9F">
      <w:pPr>
        <w:pStyle w:val="Brdtext"/>
      </w:pPr>
      <w:r>
        <w:t xml:space="preserve">Stockholm den </w:t>
      </w:r>
      <w:sdt>
        <w:sdtPr>
          <w:id w:val="-1225218591"/>
          <w:placeholder>
            <w:docPart w:val="EDC09DE41E43420580E9AFAE22604501"/>
          </w:placeholder>
          <w:dataBinding w:prefixMappings="xmlns:ns0='http://lp/documentinfo/RK' " w:xpath="/ns0:DocumentInfo[1]/ns0:BaseInfo[1]/ns0:HeaderDate[1]" w:storeItemID="{D09A6618-BF00-4A7B-A4B7-70E8F66EFA65}"/>
          <w:date w:fullDate="2019-08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E7476" w:rsidRPr="00721CFD">
            <w:t>19 augusti 2019</w:t>
          </w:r>
        </w:sdtContent>
      </w:sdt>
    </w:p>
    <w:p w14:paraId="7BCBE07D" w14:textId="77777777" w:rsidR="004A6462" w:rsidRDefault="004A6462" w:rsidP="004E7A8F">
      <w:pPr>
        <w:pStyle w:val="Brdtextutanavstnd"/>
      </w:pPr>
    </w:p>
    <w:p w14:paraId="02F726C0" w14:textId="77777777" w:rsidR="004A6462" w:rsidRDefault="004A6462" w:rsidP="004E7A8F">
      <w:pPr>
        <w:pStyle w:val="Brdtextutanavstnd"/>
      </w:pPr>
    </w:p>
    <w:p w14:paraId="17E12CF8" w14:textId="57701C36" w:rsidR="00DA77A6" w:rsidRDefault="00DA77A6" w:rsidP="004E7A8F">
      <w:pPr>
        <w:pStyle w:val="Brdtextutanavstnd"/>
      </w:pPr>
      <w:r>
        <w:t>Margot Wallström</w:t>
      </w:r>
    </w:p>
    <w:p w14:paraId="3486D54D" w14:textId="77777777" w:rsidR="00DA77A6" w:rsidRDefault="00DA77A6" w:rsidP="004E7A8F">
      <w:pPr>
        <w:pStyle w:val="Brdtextutanavstnd"/>
      </w:pPr>
    </w:p>
    <w:sectPr w:rsidR="00DA77A6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305D4" w14:textId="77777777" w:rsidR="00DA77A6" w:rsidRDefault="00DA77A6" w:rsidP="00A87A54">
      <w:pPr>
        <w:spacing w:after="0" w:line="240" w:lineRule="auto"/>
      </w:pPr>
      <w:r>
        <w:separator/>
      </w:r>
    </w:p>
  </w:endnote>
  <w:endnote w:type="continuationSeparator" w:id="0">
    <w:p w14:paraId="36829F66" w14:textId="77777777" w:rsidR="00DA77A6" w:rsidRDefault="00DA77A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AB68AE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3449FE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74432D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7FB85A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E5E1D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355A77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7BC58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FA9D6C" w14:textId="77777777" w:rsidTr="00C26068">
      <w:trPr>
        <w:trHeight w:val="227"/>
      </w:trPr>
      <w:tc>
        <w:tcPr>
          <w:tcW w:w="4074" w:type="dxa"/>
        </w:tcPr>
        <w:p w14:paraId="7805FE0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8F0550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77614B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7E66" w14:textId="77777777" w:rsidR="00DA77A6" w:rsidRDefault="00DA77A6" w:rsidP="00A87A54">
      <w:pPr>
        <w:spacing w:after="0" w:line="240" w:lineRule="auto"/>
      </w:pPr>
      <w:r>
        <w:separator/>
      </w:r>
    </w:p>
  </w:footnote>
  <w:footnote w:type="continuationSeparator" w:id="0">
    <w:p w14:paraId="0D868AD4" w14:textId="77777777" w:rsidR="00DA77A6" w:rsidRDefault="00DA77A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77A6" w14:paraId="3B0FC400" w14:textId="77777777" w:rsidTr="00C93EBA">
      <w:trPr>
        <w:trHeight w:val="227"/>
      </w:trPr>
      <w:tc>
        <w:tcPr>
          <w:tcW w:w="5534" w:type="dxa"/>
        </w:tcPr>
        <w:p w14:paraId="6CFC9B70" w14:textId="77777777" w:rsidR="00DA77A6" w:rsidRPr="007D73AB" w:rsidRDefault="00DA77A6">
          <w:pPr>
            <w:pStyle w:val="Sidhuvud"/>
          </w:pPr>
        </w:p>
      </w:tc>
      <w:tc>
        <w:tcPr>
          <w:tcW w:w="3170" w:type="dxa"/>
          <w:vAlign w:val="bottom"/>
        </w:tcPr>
        <w:p w14:paraId="31E4011D" w14:textId="77777777" w:rsidR="00DA77A6" w:rsidRPr="007D73AB" w:rsidRDefault="00DA77A6" w:rsidP="00340DE0">
          <w:pPr>
            <w:pStyle w:val="Sidhuvud"/>
          </w:pPr>
        </w:p>
      </w:tc>
      <w:tc>
        <w:tcPr>
          <w:tcW w:w="1134" w:type="dxa"/>
        </w:tcPr>
        <w:p w14:paraId="130B7EE5" w14:textId="77777777" w:rsidR="00DA77A6" w:rsidRDefault="00DA77A6" w:rsidP="005A703A">
          <w:pPr>
            <w:pStyle w:val="Sidhuvud"/>
          </w:pPr>
        </w:p>
      </w:tc>
    </w:tr>
    <w:tr w:rsidR="00DA77A6" w14:paraId="7C0199D3" w14:textId="77777777" w:rsidTr="00C93EBA">
      <w:trPr>
        <w:trHeight w:val="1928"/>
      </w:trPr>
      <w:tc>
        <w:tcPr>
          <w:tcW w:w="5534" w:type="dxa"/>
        </w:tcPr>
        <w:p w14:paraId="66DEFF4D" w14:textId="77777777" w:rsidR="00DA77A6" w:rsidRPr="00340DE0" w:rsidRDefault="00DA77A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8E4859" wp14:editId="297A682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3F51BDF" w14:textId="77777777" w:rsidR="00DA77A6" w:rsidRPr="00710A6C" w:rsidRDefault="00DA77A6" w:rsidP="00EE3C0F">
          <w:pPr>
            <w:pStyle w:val="Sidhuvud"/>
            <w:rPr>
              <w:b/>
            </w:rPr>
          </w:pPr>
        </w:p>
        <w:p w14:paraId="3D3AE6E5" w14:textId="77777777" w:rsidR="00DA77A6" w:rsidRDefault="00DA77A6" w:rsidP="00EE3C0F">
          <w:pPr>
            <w:pStyle w:val="Sidhuvud"/>
          </w:pPr>
        </w:p>
        <w:p w14:paraId="17B8B177" w14:textId="77777777" w:rsidR="00DA77A6" w:rsidRDefault="00DA77A6" w:rsidP="00EE3C0F">
          <w:pPr>
            <w:pStyle w:val="Sidhuvud"/>
          </w:pPr>
        </w:p>
        <w:p w14:paraId="237CE6A4" w14:textId="77777777" w:rsidR="00DA77A6" w:rsidRDefault="00DA77A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0CF0A61A1574BAF804DC028E106C709"/>
            </w:placeholder>
            <w:showingPlcHdr/>
            <w:dataBinding w:prefixMappings="xmlns:ns0='http://lp/documentinfo/RK' " w:xpath="/ns0:DocumentInfo[1]/ns0:BaseInfo[1]/ns0:Dnr[1]" w:storeItemID="{D09A6618-BF00-4A7B-A4B7-70E8F66EFA65}"/>
            <w:text/>
          </w:sdtPr>
          <w:sdtEndPr/>
          <w:sdtContent>
            <w:p w14:paraId="09A8F534" w14:textId="549D8E37" w:rsidR="00DA77A6" w:rsidRDefault="004A646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6F65E7C9DB6405ABF433AEE37AA06CC"/>
            </w:placeholder>
            <w:showingPlcHdr/>
            <w:dataBinding w:prefixMappings="xmlns:ns0='http://lp/documentinfo/RK' " w:xpath="/ns0:DocumentInfo[1]/ns0:BaseInfo[1]/ns0:DocNumber[1]" w:storeItemID="{D09A6618-BF00-4A7B-A4B7-70E8F66EFA65}"/>
            <w:text/>
          </w:sdtPr>
          <w:sdtEndPr/>
          <w:sdtContent>
            <w:p w14:paraId="31D37447" w14:textId="77777777" w:rsidR="00DA77A6" w:rsidRDefault="00DA77A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8209DF7" w14:textId="77777777" w:rsidR="00DA77A6" w:rsidRDefault="00DA77A6" w:rsidP="00EE3C0F">
          <w:pPr>
            <w:pStyle w:val="Sidhuvud"/>
          </w:pPr>
        </w:p>
      </w:tc>
      <w:tc>
        <w:tcPr>
          <w:tcW w:w="1134" w:type="dxa"/>
        </w:tcPr>
        <w:p w14:paraId="3658BBDC" w14:textId="77777777" w:rsidR="00DA77A6" w:rsidRDefault="00DA77A6" w:rsidP="0094502D">
          <w:pPr>
            <w:pStyle w:val="Sidhuvud"/>
          </w:pPr>
        </w:p>
        <w:p w14:paraId="052BCA6E" w14:textId="77777777" w:rsidR="00DA77A6" w:rsidRPr="0094502D" w:rsidRDefault="00DA77A6" w:rsidP="00EC71A6">
          <w:pPr>
            <w:pStyle w:val="Sidhuvud"/>
          </w:pPr>
        </w:p>
      </w:tc>
    </w:tr>
    <w:tr w:rsidR="00DA77A6" w14:paraId="4F13BF9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B9B2D8EB1774B5280B30303F2F5DF6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rFonts w:asciiTheme="minorHAnsi" w:hAnsiTheme="minorHAnsi"/>
                  <w:b/>
                  <w:sz w:val="25"/>
                </w:rPr>
                <w:alias w:val="SenderText"/>
                <w:tag w:val="ccRKShow_SenderText"/>
                <w:id w:val="-268704487"/>
                <w:placeholder>
                  <w:docPart w:val="709F562BC7C34ECF9D116BA219E281D8"/>
                </w:placeholder>
              </w:sdtPr>
              <w:sdtEndPr>
                <w:rPr>
                  <w:b w:val="0"/>
                </w:rPr>
              </w:sdtEndPr>
              <w:sdtContent>
                <w:p w14:paraId="26CEB94E" w14:textId="77777777" w:rsidR="001A4097" w:rsidRPr="001A4097" w:rsidRDefault="001A4097" w:rsidP="001A4097">
                  <w:pPr>
                    <w:pStyle w:val="Sidhuvud"/>
                    <w:rPr>
                      <w:b/>
                    </w:rPr>
                  </w:pPr>
                  <w:r w:rsidRPr="001A4097">
                    <w:rPr>
                      <w:b/>
                    </w:rPr>
                    <w:t>Utrikesdepartementet</w:t>
                  </w:r>
                </w:p>
                <w:p w14:paraId="63A7A0E7" w14:textId="77777777" w:rsidR="001A4097" w:rsidRPr="001A4097" w:rsidRDefault="001A4097" w:rsidP="001A4097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rFonts w:asciiTheme="majorHAnsi" w:hAnsiTheme="majorHAnsi"/>
                      <w:sz w:val="19"/>
                    </w:rPr>
                  </w:pPr>
                  <w:r w:rsidRPr="001A4097">
                    <w:rPr>
                      <w:rFonts w:asciiTheme="majorHAnsi" w:hAnsiTheme="majorHAnsi"/>
                      <w:sz w:val="19"/>
                    </w:rPr>
                    <w:t>Utrikesministern</w:t>
                  </w:r>
                  <w:r w:rsidRPr="001A4097">
                    <w:rPr>
                      <w:rFonts w:asciiTheme="majorHAnsi" w:hAnsiTheme="majorHAnsi"/>
                      <w:sz w:val="19"/>
                    </w:rPr>
                    <w:br/>
                  </w:r>
                </w:p>
                <w:p w14:paraId="1AE53147" w14:textId="735AF7A6" w:rsidR="001A4097" w:rsidRPr="001A4097" w:rsidRDefault="001A4097" w:rsidP="001A4097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rPr>
                      <w:rFonts w:asciiTheme="majorHAnsi" w:hAnsiTheme="majorHAnsi"/>
                      <w:sz w:val="19"/>
                    </w:rPr>
                  </w:pPr>
                  <w:r w:rsidRPr="004A6462">
                    <w:rPr>
                      <w:rFonts w:asciiTheme="majorHAnsi" w:hAnsiTheme="majorHAnsi"/>
                      <w:sz w:val="19"/>
                    </w:rPr>
                    <w:br/>
                  </w:r>
                </w:p>
              </w:sdtContent>
            </w:sdt>
            <w:p w14:paraId="22AC7322" w14:textId="5FFF2DFF" w:rsidR="001A4097" w:rsidRPr="00DA77A6" w:rsidDel="001A4097" w:rsidRDefault="001A4097" w:rsidP="001A4097">
              <w:pPr>
                <w:pStyle w:val="Sidhuvud"/>
                <w:rPr>
                  <w:b/>
                </w:rPr>
              </w:pPr>
            </w:p>
            <w:p w14:paraId="4CCDC1B7" w14:textId="67472606" w:rsidR="00DA77A6" w:rsidRPr="00340DE0" w:rsidRDefault="00DA77A6" w:rsidP="001A4097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C435BF7B347143B2912D0B37066B8973"/>
            </w:placeholder>
            <w:dataBinding w:prefixMappings="xmlns:ns0='http://lp/documentinfo/RK' " w:xpath="/ns0:DocumentInfo[1]/ns0:BaseInfo[1]/ns0:Recipient[1]" w:storeItemID="{D09A6618-BF00-4A7B-A4B7-70E8F66EFA65}"/>
            <w:text w:multiLine="1"/>
          </w:sdtPr>
          <w:sdtEndPr/>
          <w:sdtContent>
            <w:p w14:paraId="6EA69DE3" w14:textId="77777777" w:rsidR="00DA77A6" w:rsidRDefault="001A4097" w:rsidP="00547B89">
              <w:pPr>
                <w:pStyle w:val="Sidhuvud"/>
              </w:pPr>
              <w:r>
                <w:t>Till riksdagen</w:t>
              </w:r>
            </w:p>
          </w:sdtContent>
        </w:sdt>
        <w:p w14:paraId="783A5125" w14:textId="77777777" w:rsidR="001A4097" w:rsidRDefault="001A4097" w:rsidP="001A4097">
          <w:pPr>
            <w:rPr>
              <w:rFonts w:asciiTheme="majorHAnsi" w:hAnsiTheme="majorHAnsi"/>
              <w:sz w:val="19"/>
            </w:rPr>
          </w:pPr>
        </w:p>
        <w:p w14:paraId="13E9C5F7" w14:textId="77777777" w:rsidR="001A4097" w:rsidRDefault="001A4097" w:rsidP="001A4097">
          <w:pPr>
            <w:rPr>
              <w:rFonts w:asciiTheme="majorHAnsi" w:hAnsiTheme="majorHAnsi"/>
              <w:sz w:val="19"/>
            </w:rPr>
          </w:pPr>
        </w:p>
        <w:p w14:paraId="0C8D693E" w14:textId="6206318D" w:rsidR="001A4097" w:rsidRPr="001A4097" w:rsidRDefault="001A4097" w:rsidP="001A4097"/>
      </w:tc>
      <w:tc>
        <w:tcPr>
          <w:tcW w:w="1134" w:type="dxa"/>
        </w:tcPr>
        <w:p w14:paraId="280B283F" w14:textId="3A277048" w:rsidR="001A4097" w:rsidRPr="001A4097" w:rsidRDefault="001A4097" w:rsidP="001A4097"/>
      </w:tc>
    </w:tr>
  </w:tbl>
  <w:p w14:paraId="43AAFC3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A6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16A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44B9"/>
    <w:rsid w:val="00196C02"/>
    <w:rsid w:val="00197A8A"/>
    <w:rsid w:val="001A1B33"/>
    <w:rsid w:val="001A2A61"/>
    <w:rsid w:val="001A4097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CA0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017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1B9F"/>
    <w:rsid w:val="004A33C6"/>
    <w:rsid w:val="004A6462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13C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0894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6864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672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3D95"/>
    <w:rsid w:val="00716E22"/>
    <w:rsid w:val="007171AB"/>
    <w:rsid w:val="007213D0"/>
    <w:rsid w:val="00721CFD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83C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6E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7476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7A6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2A6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2F7A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F9A61C"/>
  <w15:docId w15:val="{9675E37F-ECEB-471F-92B3-065253D3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CF0A61A1574BAF804DC028E106C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5024AA-D85F-425A-8A49-2E2CF7CAF49F}"/>
      </w:docPartPr>
      <w:docPartBody>
        <w:p w:rsidR="0075619A" w:rsidRDefault="006E2B03" w:rsidP="006E2B03">
          <w:pPr>
            <w:pStyle w:val="10CF0A61A1574BAF804DC028E106C7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F65E7C9DB6405ABF433AEE37AA0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19816-6612-4181-BBE8-63A9D5E43D5B}"/>
      </w:docPartPr>
      <w:docPartBody>
        <w:p w:rsidR="0075619A" w:rsidRDefault="006E2B03" w:rsidP="006E2B03">
          <w:pPr>
            <w:pStyle w:val="F6F65E7C9DB6405ABF433AEE37AA06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9B2D8EB1774B5280B30303F2F5D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93AB8-EF44-4504-9B86-30FA876463CC}"/>
      </w:docPartPr>
      <w:docPartBody>
        <w:p w:rsidR="0075619A" w:rsidRDefault="006E2B03" w:rsidP="006E2B03">
          <w:pPr>
            <w:pStyle w:val="9B9B2D8EB1774B5280B30303F2F5DF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35BF7B347143B2912D0B37066B8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9DA27-0EFA-4145-A148-9EDB273626FE}"/>
      </w:docPartPr>
      <w:docPartBody>
        <w:p w:rsidR="0075619A" w:rsidRDefault="006E2B03" w:rsidP="006E2B03">
          <w:pPr>
            <w:pStyle w:val="C435BF7B347143B2912D0B37066B89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C09DE41E43420580E9AFAE226045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54993-42E1-404D-B987-AA2A249DA509}"/>
      </w:docPartPr>
      <w:docPartBody>
        <w:p w:rsidR="0075619A" w:rsidRDefault="006E2B03" w:rsidP="006E2B03">
          <w:pPr>
            <w:pStyle w:val="EDC09DE41E43420580E9AFAE2260450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09F562BC7C34ECF9D116BA219E28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95649-B66C-414D-A703-368ECF9E1134}"/>
      </w:docPartPr>
      <w:docPartBody>
        <w:p w:rsidR="0075619A" w:rsidRDefault="006E2B03" w:rsidP="006E2B03">
          <w:pPr>
            <w:pStyle w:val="709F562BC7C34ECF9D116BA219E281D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03"/>
    <w:rsid w:val="006E2B03"/>
    <w:rsid w:val="007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DD6CBADFA74FEEB17636A176B7FE95">
    <w:name w:val="F7DD6CBADFA74FEEB17636A176B7FE95"/>
    <w:rsid w:val="006E2B03"/>
  </w:style>
  <w:style w:type="character" w:styleId="Platshllartext">
    <w:name w:val="Placeholder Text"/>
    <w:basedOn w:val="Standardstycketeckensnitt"/>
    <w:uiPriority w:val="99"/>
    <w:semiHidden/>
    <w:rsid w:val="006E2B03"/>
    <w:rPr>
      <w:noProof w:val="0"/>
      <w:color w:val="808080"/>
    </w:rPr>
  </w:style>
  <w:style w:type="paragraph" w:customStyle="1" w:styleId="6F3448131C664FC691E9C83B2C9B0BAE">
    <w:name w:val="6F3448131C664FC691E9C83B2C9B0BAE"/>
    <w:rsid w:val="006E2B03"/>
  </w:style>
  <w:style w:type="paragraph" w:customStyle="1" w:styleId="E42FC937F9FB4B03BD77382C73696639">
    <w:name w:val="E42FC937F9FB4B03BD77382C73696639"/>
    <w:rsid w:val="006E2B03"/>
  </w:style>
  <w:style w:type="paragraph" w:customStyle="1" w:styleId="CB5927B9975C42EABE0039E757A994A5">
    <w:name w:val="CB5927B9975C42EABE0039E757A994A5"/>
    <w:rsid w:val="006E2B03"/>
  </w:style>
  <w:style w:type="paragraph" w:customStyle="1" w:styleId="10CF0A61A1574BAF804DC028E106C709">
    <w:name w:val="10CF0A61A1574BAF804DC028E106C709"/>
    <w:rsid w:val="006E2B03"/>
  </w:style>
  <w:style w:type="paragraph" w:customStyle="1" w:styleId="F6F65E7C9DB6405ABF433AEE37AA06CC">
    <w:name w:val="F6F65E7C9DB6405ABF433AEE37AA06CC"/>
    <w:rsid w:val="006E2B03"/>
  </w:style>
  <w:style w:type="paragraph" w:customStyle="1" w:styleId="B3214F95DB694304B10493B732082999">
    <w:name w:val="B3214F95DB694304B10493B732082999"/>
    <w:rsid w:val="006E2B03"/>
  </w:style>
  <w:style w:type="paragraph" w:customStyle="1" w:styleId="C55DA2BFDC734C879F2509FE1085D24D">
    <w:name w:val="C55DA2BFDC734C879F2509FE1085D24D"/>
    <w:rsid w:val="006E2B03"/>
  </w:style>
  <w:style w:type="paragraph" w:customStyle="1" w:styleId="2DC3D6341F404872A06D4EC0E8662AD5">
    <w:name w:val="2DC3D6341F404872A06D4EC0E8662AD5"/>
    <w:rsid w:val="006E2B03"/>
  </w:style>
  <w:style w:type="paragraph" w:customStyle="1" w:styleId="9B9B2D8EB1774B5280B30303F2F5DF67">
    <w:name w:val="9B9B2D8EB1774B5280B30303F2F5DF67"/>
    <w:rsid w:val="006E2B03"/>
  </w:style>
  <w:style w:type="paragraph" w:customStyle="1" w:styleId="C435BF7B347143B2912D0B37066B8973">
    <w:name w:val="C435BF7B347143B2912D0B37066B8973"/>
    <w:rsid w:val="006E2B03"/>
  </w:style>
  <w:style w:type="paragraph" w:customStyle="1" w:styleId="83D88E9375654B92895DED39119B099E">
    <w:name w:val="83D88E9375654B92895DED39119B099E"/>
    <w:rsid w:val="006E2B03"/>
  </w:style>
  <w:style w:type="paragraph" w:customStyle="1" w:styleId="910D0CDF88234B4B82C0A2F3C3824238">
    <w:name w:val="910D0CDF88234B4B82C0A2F3C3824238"/>
    <w:rsid w:val="006E2B03"/>
  </w:style>
  <w:style w:type="paragraph" w:customStyle="1" w:styleId="264639DE9BFA4C8F85B18294863F8F62">
    <w:name w:val="264639DE9BFA4C8F85B18294863F8F62"/>
    <w:rsid w:val="006E2B03"/>
  </w:style>
  <w:style w:type="paragraph" w:customStyle="1" w:styleId="752E48B6ADDF47798F05829F2626979D">
    <w:name w:val="752E48B6ADDF47798F05829F2626979D"/>
    <w:rsid w:val="006E2B03"/>
  </w:style>
  <w:style w:type="paragraph" w:customStyle="1" w:styleId="78B8A62BAB784ED0984048656C0AA4AF">
    <w:name w:val="78B8A62BAB784ED0984048656C0AA4AF"/>
    <w:rsid w:val="006E2B03"/>
  </w:style>
  <w:style w:type="paragraph" w:customStyle="1" w:styleId="EDC09DE41E43420580E9AFAE22604501">
    <w:name w:val="EDC09DE41E43420580E9AFAE22604501"/>
    <w:rsid w:val="006E2B03"/>
  </w:style>
  <w:style w:type="paragraph" w:customStyle="1" w:styleId="9E5FC831B63044DC8459B762B532F330">
    <w:name w:val="9E5FC831B63044DC8459B762B532F330"/>
    <w:rsid w:val="006E2B03"/>
  </w:style>
  <w:style w:type="paragraph" w:customStyle="1" w:styleId="709F562BC7C34ECF9D116BA219E281D8">
    <w:name w:val="709F562BC7C34ECF9D116BA219E281D8"/>
    <w:rsid w:val="006E2B03"/>
  </w:style>
  <w:style w:type="paragraph" w:customStyle="1" w:styleId="E8D9BE3AA4C0443B960490D4AFD57F70">
    <w:name w:val="E8D9BE3AA4C0443B960490D4AFD57F70"/>
    <w:rsid w:val="006E2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52d9bb56-22e8-4d6f-a0e1-85f6913b142f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SY2CVNDC5XDY-369191429-7395</_dlc_DocId>
    <_dlc_DocIdUrl xmlns="a9ec56ab-dea3-443b-ae99-35f2199b5204">
      <Url>https://dhs.sp.regeringskansliet.se/yta/ud-mk_ur/_layouts/15/DocIdRedir.aspx?ID=SY2CVNDC5XDY-369191429-7395</Url>
      <Description>SY2CVNDC5XDY-369191429-7395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2019-08-19T00:00:00</HeaderDate>
    <Office/>
    <Dnr/>
    <ParagrafNr/>
    <DocumentTitle/>
    <VisitingAddress/>
    <Extra1/>
    <Extra2/>
    <Extra3>Betty Malmberg 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2019-08-19T00:00:00</HeaderDate>
    <Office/>
    <Dnr/>
    <ParagrafNr/>
    <DocumentTitle/>
    <VisitingAddress/>
    <Extra1/>
    <Extra2/>
    <Extra3>Betty Malmberg 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AAA5-A447-4035-965D-1AF9F45B0276}"/>
</file>

<file path=customXml/itemProps2.xml><?xml version="1.0" encoding="utf-8"?>
<ds:datastoreItem xmlns:ds="http://schemas.openxmlformats.org/officeDocument/2006/customXml" ds:itemID="{CC439259-5DCC-4F8C-B97E-5AF28127593A}"/>
</file>

<file path=customXml/itemProps3.xml><?xml version="1.0" encoding="utf-8"?>
<ds:datastoreItem xmlns:ds="http://schemas.openxmlformats.org/officeDocument/2006/customXml" ds:itemID="{30E507AE-481B-4753-84DC-C479A4936388}"/>
</file>

<file path=customXml/itemProps4.xml><?xml version="1.0" encoding="utf-8"?>
<ds:datastoreItem xmlns:ds="http://schemas.openxmlformats.org/officeDocument/2006/customXml" ds:itemID="{CC439259-5DCC-4F8C-B97E-5AF28127593A}"/>
</file>

<file path=customXml/itemProps5.xml><?xml version="1.0" encoding="utf-8"?>
<ds:datastoreItem xmlns:ds="http://schemas.openxmlformats.org/officeDocument/2006/customXml" ds:itemID="{D09A6618-BF00-4A7B-A4B7-70E8F66EFA65}"/>
</file>

<file path=customXml/itemProps6.xml><?xml version="1.0" encoding="utf-8"?>
<ds:datastoreItem xmlns:ds="http://schemas.openxmlformats.org/officeDocument/2006/customXml" ds:itemID="{4809A0E3-19D9-4E8C-8748-D99EA64F2F80}"/>
</file>

<file path=customXml/itemProps7.xml><?xml version="1.0" encoding="utf-8"?>
<ds:datastoreItem xmlns:ds="http://schemas.openxmlformats.org/officeDocument/2006/customXml" ds:itemID="{D09A6618-BF00-4A7B-A4B7-70E8F66EFA65}"/>
</file>

<file path=customXml/itemProps8.xml><?xml version="1.0" encoding="utf-8"?>
<ds:datastoreItem xmlns:ds="http://schemas.openxmlformats.org/officeDocument/2006/customXml" ds:itemID="{EB5B873A-21BA-438B-B639-75967D00887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128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869 av Betty Malmberg (M) Situationen i Katalonien.docx</dc:title>
  <dc:subject/>
  <dc:creator>Åsa Wiberg</dc:creator>
  <cp:keywords/>
  <dc:description/>
  <cp:lastModifiedBy>Carina Stålberg</cp:lastModifiedBy>
  <cp:revision>2</cp:revision>
  <cp:lastPrinted>2019-08-19T06:48:00Z</cp:lastPrinted>
  <dcterms:created xsi:type="dcterms:W3CDTF">2019-08-19T06:48:00Z</dcterms:created>
  <dcterms:modified xsi:type="dcterms:W3CDTF">2019-08-19T06:48:00Z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271a94f7-0ac9-4e4d-8ecc-f14cba949f4b</vt:lpwstr>
  </property>
</Properties>
</file>