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660BB" w14:textId="2C0B3B79" w:rsidR="009702E9" w:rsidRDefault="009702E9" w:rsidP="00DA0661">
      <w:pPr>
        <w:pStyle w:val="Rubrik"/>
      </w:pPr>
      <w:bookmarkStart w:id="0" w:name="Start"/>
      <w:bookmarkEnd w:id="0"/>
      <w:r>
        <w:t>Svar på fråga 20</w:t>
      </w:r>
      <w:r w:rsidR="00F03DE2">
        <w:t xml:space="preserve">19/20:1691 </w:t>
      </w:r>
      <w:r>
        <w:t xml:space="preserve">av </w:t>
      </w:r>
      <w:r w:rsidR="00F03DE2">
        <w:t>Elisabeth Svantesson (M)</w:t>
      </w:r>
      <w:r>
        <w:t xml:space="preserve"> </w:t>
      </w:r>
      <w:r w:rsidR="007E40D2">
        <w:t>Åtgärder för att stärka enskilda näringsidkare i krisen</w:t>
      </w:r>
    </w:p>
    <w:p w14:paraId="7D29D905" w14:textId="45F55990" w:rsidR="009702E9" w:rsidRDefault="00F03DE2" w:rsidP="00DB48AB">
      <w:pPr>
        <w:pStyle w:val="Brdtext"/>
      </w:pPr>
      <w:r>
        <w:t>Elisabeth Svantesson har frågat finansminister Magdalena Andersson när ministern avser att återkomma med förslag till riksdagen om åtgärder som särskilt stärker de enskilda näringsidkarna i den ekonomiska krisen.</w:t>
      </w:r>
      <w:r w:rsidR="003029BC">
        <w:t xml:space="preserve"> </w:t>
      </w:r>
      <w:r w:rsidR="007E40D2">
        <w:t xml:space="preserve">Arbetet inom regeringen är så fördelat </w:t>
      </w:r>
      <w:r w:rsidR="003029BC">
        <w:t xml:space="preserve">att det är jag som ska svara på frågan. </w:t>
      </w:r>
    </w:p>
    <w:p w14:paraId="49779505" w14:textId="77777777" w:rsidR="003029BC" w:rsidRDefault="003029BC" w:rsidP="00DB48AB">
      <w:pPr>
        <w:pStyle w:val="Brdtext"/>
      </w:pPr>
      <w:r>
        <w:t xml:space="preserve">För stora delar av samhället har </w:t>
      </w:r>
      <w:proofErr w:type="spellStart"/>
      <w:r>
        <w:t>coranavirusets</w:t>
      </w:r>
      <w:proofErr w:type="spellEnd"/>
      <w:r>
        <w:t xml:space="preserve"> spridning inneburit omfattande svårigheter och utmaningar. Många företag och företagare har ställts inför situationer som de inte har kunnat påverka eller planera för. Regeringen har under kort tid beslutat om ett stort antal åtgärder för att rädda och underlätta för Sveriges företag och företagare som drabbats </w:t>
      </w:r>
      <w:r w:rsidR="00D25999">
        <w:t xml:space="preserve">av krisen. </w:t>
      </w:r>
    </w:p>
    <w:p w14:paraId="0B9CB291" w14:textId="77777777" w:rsidR="008E299D" w:rsidRDefault="008E299D" w:rsidP="00DB48AB">
      <w:pPr>
        <w:pStyle w:val="Brdtext"/>
      </w:pPr>
      <w:r>
        <w:t xml:space="preserve">Regeringen har </w:t>
      </w:r>
      <w:r w:rsidR="00395701">
        <w:t xml:space="preserve">däribland </w:t>
      </w:r>
      <w:r>
        <w:t xml:space="preserve">presenterat ett antal åtgärder för enskilda </w:t>
      </w:r>
      <w:r w:rsidR="00395701">
        <w:t>näringsidkare</w:t>
      </w:r>
      <w:r>
        <w:t xml:space="preserve"> i syfte att dämpa de ekonomiska effekterna av coronaviruset. Följande </w:t>
      </w:r>
      <w:r w:rsidR="008414FD">
        <w:t>stöd</w:t>
      </w:r>
      <w:r>
        <w:t xml:space="preserve">åtgärder kan enskilda näringsidkare ta del av. </w:t>
      </w:r>
    </w:p>
    <w:p w14:paraId="157B1EAC" w14:textId="7079C386" w:rsidR="00656749" w:rsidRDefault="008414FD" w:rsidP="00656749">
      <w:pPr>
        <w:pStyle w:val="Brdtext"/>
        <w:numPr>
          <w:ilvl w:val="0"/>
          <w:numId w:val="45"/>
        </w:numPr>
      </w:pPr>
      <w:r>
        <w:t xml:space="preserve">Omställningsstöd till företag baserat på </w:t>
      </w:r>
      <w:r w:rsidR="00BA3246">
        <w:t xml:space="preserve">minskad </w:t>
      </w:r>
      <w:r>
        <w:t>omsättning</w:t>
      </w:r>
      <w:r w:rsidR="00656749">
        <w:t xml:space="preserve">. </w:t>
      </w:r>
    </w:p>
    <w:p w14:paraId="2F547697" w14:textId="77777777" w:rsidR="008414FD" w:rsidRDefault="008414FD" w:rsidP="00656749">
      <w:pPr>
        <w:pStyle w:val="Brdtext"/>
        <w:numPr>
          <w:ilvl w:val="0"/>
          <w:numId w:val="45"/>
        </w:numPr>
      </w:pPr>
      <w:r>
        <w:t>Tillfälligt sänkta arbetsgivaravgifter och egenavgifter.</w:t>
      </w:r>
    </w:p>
    <w:p w14:paraId="56564AFB" w14:textId="77777777" w:rsidR="008414FD" w:rsidRDefault="008414FD" w:rsidP="008414FD">
      <w:pPr>
        <w:pStyle w:val="Brdtext"/>
        <w:numPr>
          <w:ilvl w:val="0"/>
          <w:numId w:val="45"/>
        </w:numPr>
      </w:pPr>
      <w:r>
        <w:t xml:space="preserve">Tillfällig rabatt för fasta hyreskostnader </w:t>
      </w:r>
      <w:r w:rsidR="00CA7905">
        <w:t>i vissa branscher.</w:t>
      </w:r>
    </w:p>
    <w:p w14:paraId="47876E01" w14:textId="77777777" w:rsidR="00CA7905" w:rsidRDefault="00CA7905" w:rsidP="008414FD">
      <w:pPr>
        <w:pStyle w:val="Brdtext"/>
        <w:numPr>
          <w:ilvl w:val="0"/>
          <w:numId w:val="45"/>
        </w:numPr>
      </w:pPr>
      <w:r>
        <w:t>Utökad avsättning till periodiseringsfond.</w:t>
      </w:r>
    </w:p>
    <w:p w14:paraId="3193E8A4" w14:textId="77777777" w:rsidR="00CA7905" w:rsidRDefault="00CA7905" w:rsidP="008414FD">
      <w:pPr>
        <w:pStyle w:val="Brdtext"/>
        <w:numPr>
          <w:ilvl w:val="0"/>
          <w:numId w:val="45"/>
        </w:numPr>
      </w:pPr>
      <w:r>
        <w:t>Utökat statligt ansvar för sjuklönekostnader.</w:t>
      </w:r>
    </w:p>
    <w:p w14:paraId="1250B1F9" w14:textId="0537651C" w:rsidR="00CA7905" w:rsidRDefault="00C418A8" w:rsidP="008414FD">
      <w:pPr>
        <w:pStyle w:val="Brdtext"/>
        <w:numPr>
          <w:ilvl w:val="0"/>
          <w:numId w:val="45"/>
        </w:numPr>
      </w:pPr>
      <w:r>
        <w:lastRenderedPageBreak/>
        <w:t>Tillfälliga a</w:t>
      </w:r>
      <w:r w:rsidR="00CA7905">
        <w:t>nstånd med skatteinbetalningar.</w:t>
      </w:r>
    </w:p>
    <w:p w14:paraId="3CC8617E" w14:textId="77777777" w:rsidR="00CA7905" w:rsidRDefault="00CA7905" w:rsidP="008414FD">
      <w:pPr>
        <w:pStyle w:val="Brdtext"/>
        <w:numPr>
          <w:ilvl w:val="0"/>
          <w:numId w:val="45"/>
        </w:numPr>
      </w:pPr>
      <w:r>
        <w:t>Statlig lånegaranti till små och medelstora företag.</w:t>
      </w:r>
    </w:p>
    <w:p w14:paraId="6E50F5EA" w14:textId="4D415754" w:rsidR="00CA7905" w:rsidRDefault="00CA7905" w:rsidP="008414FD">
      <w:pPr>
        <w:pStyle w:val="Brdtext"/>
        <w:numPr>
          <w:ilvl w:val="0"/>
          <w:numId w:val="45"/>
        </w:numPr>
      </w:pPr>
      <w:r>
        <w:t>Utökade lånemöjligheter för företag via Almi</w:t>
      </w:r>
      <w:r w:rsidR="00BA3246">
        <w:t xml:space="preserve"> Företagspartner AB</w:t>
      </w:r>
      <w:r>
        <w:t>, Exportkreditnämnden och Svensk Exportkredit.</w:t>
      </w:r>
    </w:p>
    <w:p w14:paraId="32F6F55D" w14:textId="77777777" w:rsidR="008E299D" w:rsidRPr="00395701" w:rsidRDefault="00552AB2" w:rsidP="008E299D">
      <w:pPr>
        <w:pStyle w:val="Brdtext"/>
        <w:numPr>
          <w:ilvl w:val="0"/>
          <w:numId w:val="45"/>
        </w:numPr>
      </w:pPr>
      <w:r>
        <w:t>Rätt till A-kasseersättning om företaget läggs vilande.</w:t>
      </w:r>
    </w:p>
    <w:p w14:paraId="472FC53B" w14:textId="0EFBA307" w:rsidR="008E299D" w:rsidRDefault="0073501A" w:rsidP="008E299D">
      <w:pPr>
        <w:rPr>
          <w:rFonts w:cs="Arial"/>
        </w:rPr>
      </w:pPr>
      <w:r>
        <w:rPr>
          <w:rFonts w:cs="Arial"/>
        </w:rPr>
        <w:t xml:space="preserve">Jag </w:t>
      </w:r>
      <w:r w:rsidR="00BA3246">
        <w:rPr>
          <w:rFonts w:cs="Arial"/>
        </w:rPr>
        <w:t xml:space="preserve">och regeringen </w:t>
      </w:r>
      <w:r w:rsidR="008E299D" w:rsidRPr="008414FD">
        <w:rPr>
          <w:rFonts w:cs="Arial"/>
        </w:rPr>
        <w:t xml:space="preserve">följer utvecklingen och </w:t>
      </w:r>
      <w:r>
        <w:rPr>
          <w:rFonts w:cs="Arial"/>
        </w:rPr>
        <w:t xml:space="preserve">de ekonomiska </w:t>
      </w:r>
      <w:r w:rsidR="008E299D" w:rsidRPr="008414FD">
        <w:rPr>
          <w:rFonts w:cs="Arial"/>
        </w:rPr>
        <w:t xml:space="preserve">konsekvenserna </w:t>
      </w:r>
      <w:r>
        <w:rPr>
          <w:rFonts w:cs="Arial"/>
        </w:rPr>
        <w:t xml:space="preserve">av </w:t>
      </w:r>
      <w:r w:rsidR="00BA3246">
        <w:rPr>
          <w:rFonts w:cs="Arial"/>
        </w:rPr>
        <w:t xml:space="preserve">spridningen av det nya coronaviruset </w:t>
      </w:r>
      <w:r w:rsidR="008E299D" w:rsidRPr="008414FD">
        <w:rPr>
          <w:rFonts w:cs="Arial"/>
        </w:rPr>
        <w:t xml:space="preserve">för enskilda </w:t>
      </w:r>
      <w:r>
        <w:rPr>
          <w:rFonts w:cs="Arial"/>
        </w:rPr>
        <w:t xml:space="preserve">näringsidkare. Frågan om </w:t>
      </w:r>
      <w:r w:rsidR="008E299D" w:rsidRPr="008414FD">
        <w:rPr>
          <w:rFonts w:cs="Arial"/>
        </w:rPr>
        <w:t xml:space="preserve">ytterligare åtgärder för enskilda </w:t>
      </w:r>
      <w:r>
        <w:rPr>
          <w:rFonts w:cs="Arial"/>
        </w:rPr>
        <w:t>näringsidkare</w:t>
      </w:r>
      <w:r w:rsidR="008E299D" w:rsidRPr="008414FD">
        <w:rPr>
          <w:rFonts w:cs="Arial"/>
        </w:rPr>
        <w:t xml:space="preserve"> </w:t>
      </w:r>
      <w:r>
        <w:rPr>
          <w:rFonts w:cs="Arial"/>
        </w:rPr>
        <w:t xml:space="preserve">i enlighet med riksdagens tillkännagivande analyseras för närvarande och </w:t>
      </w:r>
      <w:r w:rsidR="00BA3246">
        <w:rPr>
          <w:rFonts w:cs="Arial"/>
        </w:rPr>
        <w:t xml:space="preserve">regeringen </w:t>
      </w:r>
      <w:r>
        <w:rPr>
          <w:rFonts w:cs="Arial"/>
        </w:rPr>
        <w:t xml:space="preserve">avser att återkomma till riksdagen när den analysen är klar. </w:t>
      </w:r>
    </w:p>
    <w:p w14:paraId="0EAE371D" w14:textId="77777777" w:rsidR="0073501A" w:rsidRDefault="0073501A" w:rsidP="008E299D">
      <w:pPr>
        <w:rPr>
          <w:rFonts w:cs="Arial"/>
        </w:rPr>
      </w:pPr>
      <w:r>
        <w:rPr>
          <w:rFonts w:cs="Arial"/>
        </w:rPr>
        <w:t>Stockholm den 14 juli 2020</w:t>
      </w:r>
    </w:p>
    <w:p w14:paraId="4C84FC5F" w14:textId="77777777" w:rsidR="00656749" w:rsidRDefault="00656749" w:rsidP="008E299D">
      <w:pPr>
        <w:rPr>
          <w:rFonts w:cs="Arial"/>
        </w:rPr>
      </w:pPr>
    </w:p>
    <w:p w14:paraId="24D2A221" w14:textId="77777777" w:rsidR="0073501A" w:rsidRPr="008414FD" w:rsidRDefault="0073501A" w:rsidP="008E299D">
      <w:pPr>
        <w:rPr>
          <w:rFonts w:cs="Arial"/>
          <w:color w:val="FF0000"/>
        </w:rPr>
      </w:pPr>
      <w:r>
        <w:rPr>
          <w:rFonts w:cs="Arial"/>
        </w:rPr>
        <w:t xml:space="preserve">Ibrahim </w:t>
      </w:r>
      <w:proofErr w:type="spellStart"/>
      <w:r>
        <w:rPr>
          <w:rFonts w:cs="Arial"/>
        </w:rPr>
        <w:t>Baylan</w:t>
      </w:r>
      <w:proofErr w:type="spellEnd"/>
    </w:p>
    <w:p w14:paraId="3FA288C1" w14:textId="77777777" w:rsidR="00D25999" w:rsidRPr="00DB48AB" w:rsidRDefault="00D25999" w:rsidP="00DB48AB">
      <w:pPr>
        <w:pStyle w:val="Brdtext"/>
      </w:pPr>
    </w:p>
    <w:p w14:paraId="596539DD" w14:textId="77777777" w:rsidR="009702E9" w:rsidRDefault="009702E9" w:rsidP="00E96532">
      <w:pPr>
        <w:pStyle w:val="Brdtext"/>
      </w:pPr>
    </w:p>
    <w:sectPr w:rsidR="009702E9"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28DB5" w14:textId="77777777" w:rsidR="009702E9" w:rsidRDefault="009702E9" w:rsidP="00A87A54">
      <w:pPr>
        <w:spacing w:after="0" w:line="240" w:lineRule="auto"/>
      </w:pPr>
      <w:r>
        <w:separator/>
      </w:r>
    </w:p>
  </w:endnote>
  <w:endnote w:type="continuationSeparator" w:id="0">
    <w:p w14:paraId="792D7511" w14:textId="77777777" w:rsidR="009702E9" w:rsidRDefault="009702E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2D01" w14:textId="77777777" w:rsidR="009F5877" w:rsidRDefault="009F58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698397E" w14:textId="77777777" w:rsidTr="006A26EC">
      <w:trPr>
        <w:trHeight w:val="227"/>
        <w:jc w:val="right"/>
      </w:trPr>
      <w:tc>
        <w:tcPr>
          <w:tcW w:w="708" w:type="dxa"/>
          <w:vAlign w:val="bottom"/>
        </w:tcPr>
        <w:p w14:paraId="3BB269F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19F8D5E" w14:textId="77777777" w:rsidTr="006A26EC">
      <w:trPr>
        <w:trHeight w:val="850"/>
        <w:jc w:val="right"/>
      </w:trPr>
      <w:tc>
        <w:tcPr>
          <w:tcW w:w="708" w:type="dxa"/>
          <w:vAlign w:val="bottom"/>
        </w:tcPr>
        <w:p w14:paraId="58E26DEA" w14:textId="77777777" w:rsidR="005606BC" w:rsidRPr="00347E11" w:rsidRDefault="005606BC" w:rsidP="005606BC">
          <w:pPr>
            <w:pStyle w:val="Sidfot"/>
            <w:spacing w:line="276" w:lineRule="auto"/>
            <w:jc w:val="right"/>
          </w:pPr>
        </w:p>
      </w:tc>
    </w:tr>
  </w:tbl>
  <w:p w14:paraId="60FEFD14"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DC5EEED" w14:textId="77777777" w:rsidTr="001F4302">
      <w:trPr>
        <w:trHeight w:val="510"/>
      </w:trPr>
      <w:tc>
        <w:tcPr>
          <w:tcW w:w="8525" w:type="dxa"/>
          <w:gridSpan w:val="2"/>
          <w:vAlign w:val="bottom"/>
        </w:tcPr>
        <w:p w14:paraId="21A40E51" w14:textId="77777777" w:rsidR="00347E11" w:rsidRPr="00347E11" w:rsidRDefault="00347E11" w:rsidP="00347E11">
          <w:pPr>
            <w:pStyle w:val="Sidfot"/>
            <w:rPr>
              <w:sz w:val="8"/>
            </w:rPr>
          </w:pPr>
        </w:p>
      </w:tc>
    </w:tr>
    <w:tr w:rsidR="00093408" w:rsidRPr="00EE3C0F" w14:paraId="4B90C996" w14:textId="77777777" w:rsidTr="00C26068">
      <w:trPr>
        <w:trHeight w:val="227"/>
      </w:trPr>
      <w:tc>
        <w:tcPr>
          <w:tcW w:w="4074" w:type="dxa"/>
        </w:tcPr>
        <w:p w14:paraId="1D6BC81A" w14:textId="77777777" w:rsidR="00347E11" w:rsidRPr="00F53AEA" w:rsidRDefault="00347E11" w:rsidP="00C26068">
          <w:pPr>
            <w:pStyle w:val="Sidfot"/>
            <w:spacing w:line="276" w:lineRule="auto"/>
          </w:pPr>
        </w:p>
      </w:tc>
      <w:tc>
        <w:tcPr>
          <w:tcW w:w="4451" w:type="dxa"/>
        </w:tcPr>
        <w:p w14:paraId="4AE8444B" w14:textId="77777777" w:rsidR="00093408" w:rsidRPr="00F53AEA" w:rsidRDefault="00093408" w:rsidP="00F53AEA">
          <w:pPr>
            <w:pStyle w:val="Sidfot"/>
            <w:spacing w:line="276" w:lineRule="auto"/>
          </w:pPr>
        </w:p>
      </w:tc>
    </w:tr>
  </w:tbl>
  <w:p w14:paraId="0C925F4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7DD5F" w14:textId="77777777" w:rsidR="009702E9" w:rsidRDefault="009702E9" w:rsidP="00A87A54">
      <w:pPr>
        <w:spacing w:after="0" w:line="240" w:lineRule="auto"/>
      </w:pPr>
      <w:r>
        <w:separator/>
      </w:r>
    </w:p>
  </w:footnote>
  <w:footnote w:type="continuationSeparator" w:id="0">
    <w:p w14:paraId="3391E524" w14:textId="77777777" w:rsidR="009702E9" w:rsidRDefault="009702E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1D385" w14:textId="77777777" w:rsidR="009F5877" w:rsidRDefault="009F587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85E3C" w14:textId="77777777" w:rsidR="009F5877" w:rsidRDefault="009F587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702E9" w14:paraId="632E5AF2" w14:textId="77777777" w:rsidTr="00C93EBA">
      <w:trPr>
        <w:trHeight w:val="227"/>
      </w:trPr>
      <w:tc>
        <w:tcPr>
          <w:tcW w:w="5534" w:type="dxa"/>
        </w:tcPr>
        <w:p w14:paraId="78032C0D" w14:textId="77777777" w:rsidR="009702E9" w:rsidRPr="007D73AB" w:rsidRDefault="009702E9">
          <w:pPr>
            <w:pStyle w:val="Sidhuvud"/>
          </w:pPr>
        </w:p>
      </w:tc>
      <w:tc>
        <w:tcPr>
          <w:tcW w:w="3170" w:type="dxa"/>
          <w:vAlign w:val="bottom"/>
        </w:tcPr>
        <w:p w14:paraId="2CBDE5EF" w14:textId="77777777" w:rsidR="009702E9" w:rsidRPr="007D73AB" w:rsidRDefault="009702E9" w:rsidP="00340DE0">
          <w:pPr>
            <w:pStyle w:val="Sidhuvud"/>
          </w:pPr>
        </w:p>
      </w:tc>
      <w:tc>
        <w:tcPr>
          <w:tcW w:w="1134" w:type="dxa"/>
        </w:tcPr>
        <w:p w14:paraId="0C2ADB5E" w14:textId="77777777" w:rsidR="009702E9" w:rsidRDefault="009702E9" w:rsidP="005A703A">
          <w:pPr>
            <w:pStyle w:val="Sidhuvud"/>
          </w:pPr>
        </w:p>
      </w:tc>
    </w:tr>
    <w:tr w:rsidR="009702E9" w14:paraId="43748A8C" w14:textId="77777777" w:rsidTr="00C93EBA">
      <w:trPr>
        <w:trHeight w:val="1928"/>
      </w:trPr>
      <w:tc>
        <w:tcPr>
          <w:tcW w:w="5534" w:type="dxa"/>
        </w:tcPr>
        <w:p w14:paraId="0463DFCB" w14:textId="77777777" w:rsidR="009702E9" w:rsidRPr="00340DE0" w:rsidRDefault="009702E9" w:rsidP="00340DE0">
          <w:pPr>
            <w:pStyle w:val="Sidhuvud"/>
          </w:pPr>
          <w:r>
            <w:rPr>
              <w:noProof/>
            </w:rPr>
            <w:drawing>
              <wp:inline distT="0" distB="0" distL="0" distR="0" wp14:anchorId="0C6F2248" wp14:editId="1E82E63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68D151D" w14:textId="77777777" w:rsidR="009702E9" w:rsidRPr="00710A6C" w:rsidRDefault="009702E9" w:rsidP="00EE3C0F">
          <w:pPr>
            <w:pStyle w:val="Sidhuvud"/>
            <w:rPr>
              <w:b/>
            </w:rPr>
          </w:pPr>
        </w:p>
        <w:p w14:paraId="6D6FAD02" w14:textId="77777777" w:rsidR="009702E9" w:rsidRDefault="009702E9" w:rsidP="00EE3C0F">
          <w:pPr>
            <w:pStyle w:val="Sidhuvud"/>
          </w:pPr>
        </w:p>
        <w:p w14:paraId="704D1DC2" w14:textId="77777777" w:rsidR="009702E9" w:rsidRDefault="009702E9" w:rsidP="00EE3C0F">
          <w:pPr>
            <w:pStyle w:val="Sidhuvud"/>
          </w:pPr>
        </w:p>
        <w:p w14:paraId="597B9B61" w14:textId="77777777" w:rsidR="009702E9" w:rsidRDefault="009702E9" w:rsidP="00EE3C0F">
          <w:pPr>
            <w:pStyle w:val="Sidhuvud"/>
          </w:pPr>
        </w:p>
        <w:sdt>
          <w:sdtPr>
            <w:alias w:val="Dnr"/>
            <w:tag w:val="ccRKShow_Dnr"/>
            <w:id w:val="-829283628"/>
            <w:placeholder>
              <w:docPart w:val="3C4EE465EAC249649D6D784C88AAEF84"/>
            </w:placeholder>
            <w:dataBinding w:prefixMappings="xmlns:ns0='http://lp/documentinfo/RK' " w:xpath="/ns0:DocumentInfo[1]/ns0:BaseInfo[1]/ns0:Dnr[1]" w:storeItemID="{2446F144-0B9D-480E-A55A-38E2E1B580E5}"/>
            <w:text/>
          </w:sdtPr>
          <w:sdtEndPr/>
          <w:sdtContent>
            <w:p w14:paraId="7604B479" w14:textId="08AEF4B8" w:rsidR="009702E9" w:rsidRDefault="009702E9" w:rsidP="00EE3C0F">
              <w:pPr>
                <w:pStyle w:val="Sidhuvud"/>
              </w:pPr>
              <w:r>
                <w:t>N2020/</w:t>
              </w:r>
              <w:r w:rsidR="00C418A8">
                <w:t>01851/MK</w:t>
              </w:r>
            </w:p>
          </w:sdtContent>
        </w:sdt>
        <w:sdt>
          <w:sdtPr>
            <w:alias w:val="DocNumber"/>
            <w:tag w:val="DocNumber"/>
            <w:id w:val="1726028884"/>
            <w:placeholder>
              <w:docPart w:val="7EB47485C1344D7AAE6F88E2E0C1A6C6"/>
            </w:placeholder>
            <w:showingPlcHdr/>
            <w:dataBinding w:prefixMappings="xmlns:ns0='http://lp/documentinfo/RK' " w:xpath="/ns0:DocumentInfo[1]/ns0:BaseInfo[1]/ns0:DocNumber[1]" w:storeItemID="{2446F144-0B9D-480E-A55A-38E2E1B580E5}"/>
            <w:text/>
          </w:sdtPr>
          <w:sdtEndPr/>
          <w:sdtContent>
            <w:p w14:paraId="2D8C76CD" w14:textId="77777777" w:rsidR="009702E9" w:rsidRDefault="009702E9" w:rsidP="00EE3C0F">
              <w:pPr>
                <w:pStyle w:val="Sidhuvud"/>
              </w:pPr>
              <w:r>
                <w:rPr>
                  <w:rStyle w:val="Platshllartext"/>
                </w:rPr>
                <w:t xml:space="preserve"> </w:t>
              </w:r>
            </w:p>
          </w:sdtContent>
        </w:sdt>
        <w:p w14:paraId="00B65F3B" w14:textId="77777777" w:rsidR="009702E9" w:rsidRDefault="009702E9" w:rsidP="00EE3C0F">
          <w:pPr>
            <w:pStyle w:val="Sidhuvud"/>
          </w:pPr>
        </w:p>
      </w:tc>
      <w:tc>
        <w:tcPr>
          <w:tcW w:w="1134" w:type="dxa"/>
        </w:tcPr>
        <w:p w14:paraId="6F701C38" w14:textId="77777777" w:rsidR="009702E9" w:rsidRDefault="009702E9" w:rsidP="0094502D">
          <w:pPr>
            <w:pStyle w:val="Sidhuvud"/>
          </w:pPr>
        </w:p>
        <w:p w14:paraId="3AF77C9E" w14:textId="77777777" w:rsidR="009702E9" w:rsidRPr="0094502D" w:rsidRDefault="009702E9" w:rsidP="00EC71A6">
          <w:pPr>
            <w:pStyle w:val="Sidhuvud"/>
          </w:pPr>
        </w:p>
      </w:tc>
    </w:tr>
    <w:tr w:rsidR="009702E9" w14:paraId="12ADB1E3" w14:textId="77777777" w:rsidTr="00C93EBA">
      <w:trPr>
        <w:trHeight w:val="2268"/>
      </w:trPr>
      <w:sdt>
        <w:sdtPr>
          <w:alias w:val="SenderText"/>
          <w:tag w:val="ccRKShow_SenderText"/>
          <w:id w:val="1374046025"/>
          <w:placeholder>
            <w:docPart w:val="C892821C54154C97A9D1E1BF6249ED41"/>
          </w:placeholder>
        </w:sdtPr>
        <w:sdtEndPr/>
        <w:sdtContent>
          <w:tc>
            <w:tcPr>
              <w:tcW w:w="5534" w:type="dxa"/>
              <w:tcMar>
                <w:right w:w="1134" w:type="dxa"/>
              </w:tcMar>
            </w:tcPr>
            <w:p w14:paraId="68F3EBD5" w14:textId="77777777" w:rsidR="00F03DE2" w:rsidRDefault="00F03DE2" w:rsidP="00340DE0">
              <w:pPr>
                <w:pStyle w:val="Sidhuvud"/>
              </w:pPr>
              <w:r>
                <w:t>Näringsdepartementet</w:t>
              </w:r>
            </w:p>
            <w:p w14:paraId="70AB3573" w14:textId="77777777" w:rsidR="00552AB2" w:rsidRDefault="00F03DE2" w:rsidP="00340DE0">
              <w:pPr>
                <w:pStyle w:val="Sidhuvud"/>
              </w:pPr>
              <w:r>
                <w:t xml:space="preserve">Näringsministern </w:t>
              </w:r>
            </w:p>
            <w:p w14:paraId="732E6C45" w14:textId="77777777" w:rsidR="00552AB2" w:rsidRDefault="00552AB2" w:rsidP="00340DE0">
              <w:pPr>
                <w:pStyle w:val="Sidhuvud"/>
              </w:pPr>
            </w:p>
            <w:p w14:paraId="56FC77B2" w14:textId="77777777" w:rsidR="00552AB2" w:rsidRDefault="00552AB2" w:rsidP="00340DE0">
              <w:pPr>
                <w:pStyle w:val="Sidhuvud"/>
              </w:pPr>
            </w:p>
            <w:p w14:paraId="2E88BF68" w14:textId="77777777" w:rsidR="00552AB2" w:rsidRDefault="00552AB2" w:rsidP="00340DE0">
              <w:pPr>
                <w:pStyle w:val="Sidhuvud"/>
              </w:pPr>
            </w:p>
            <w:p w14:paraId="4F23C728" w14:textId="77777777" w:rsidR="00552AB2" w:rsidRDefault="00552AB2" w:rsidP="00340DE0">
              <w:pPr>
                <w:pStyle w:val="Sidhuvud"/>
              </w:pPr>
            </w:p>
            <w:p w14:paraId="72DDA1AE" w14:textId="1620AD47" w:rsidR="009702E9" w:rsidRPr="00656749" w:rsidRDefault="009702E9" w:rsidP="00340DE0">
              <w:pPr>
                <w:pStyle w:val="Sidhuvud"/>
                <w:rPr>
                  <w:lang w:val="de-DE"/>
                </w:rPr>
              </w:pPr>
            </w:p>
          </w:tc>
        </w:sdtContent>
      </w:sdt>
      <w:sdt>
        <w:sdtPr>
          <w:alias w:val="Recipient"/>
          <w:tag w:val="ccRKShow_Recipient"/>
          <w:id w:val="-28344517"/>
          <w:placeholder>
            <w:docPart w:val="8FC2AEDD59E74C96B67DB6874E2E903E"/>
          </w:placeholder>
          <w:dataBinding w:prefixMappings="xmlns:ns0='http://lp/documentinfo/RK' " w:xpath="/ns0:DocumentInfo[1]/ns0:BaseInfo[1]/ns0:Recipient[1]" w:storeItemID="{2446F144-0B9D-480E-A55A-38E2E1B580E5}"/>
          <w:text w:multiLine="1"/>
        </w:sdtPr>
        <w:sdtEndPr/>
        <w:sdtContent>
          <w:tc>
            <w:tcPr>
              <w:tcW w:w="3170" w:type="dxa"/>
            </w:tcPr>
            <w:p w14:paraId="3B90840D" w14:textId="43FE8427" w:rsidR="009702E9" w:rsidRDefault="00254A7A" w:rsidP="00547B89">
              <w:pPr>
                <w:pStyle w:val="Sidhuvud"/>
              </w:pPr>
              <w:r>
                <w:t>Till riksdagen</w:t>
              </w:r>
            </w:p>
          </w:tc>
        </w:sdtContent>
      </w:sdt>
      <w:tc>
        <w:tcPr>
          <w:tcW w:w="1134" w:type="dxa"/>
        </w:tcPr>
        <w:p w14:paraId="3226B9AB" w14:textId="77777777" w:rsidR="009702E9" w:rsidRDefault="009702E9" w:rsidP="003E6020">
          <w:pPr>
            <w:pStyle w:val="Sidhuvud"/>
          </w:pPr>
        </w:p>
      </w:tc>
    </w:tr>
  </w:tbl>
  <w:p w14:paraId="2C8DFFF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8372203"/>
    <w:multiLevelType w:val="multilevel"/>
    <w:tmpl w:val="F7123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6535D45"/>
    <w:multiLevelType w:val="hybridMultilevel"/>
    <w:tmpl w:val="DB62E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AA87A6A"/>
    <w:multiLevelType w:val="multilevel"/>
    <w:tmpl w:val="186C6512"/>
    <w:numStyleLink w:val="Strecklistan"/>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6"/>
  </w:num>
  <w:num w:numId="32">
    <w:abstractNumId w:val="30"/>
  </w:num>
  <w:num w:numId="33">
    <w:abstractNumId w:val="34"/>
  </w:num>
  <w:num w:numId="34">
    <w:abstractNumId w:val="41"/>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2E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A7A"/>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9BC"/>
    <w:rsid w:val="003050DB"/>
    <w:rsid w:val="00310561"/>
    <w:rsid w:val="00311D8C"/>
    <w:rsid w:val="0031273D"/>
    <w:rsid w:val="003128E2"/>
    <w:rsid w:val="003153D9"/>
    <w:rsid w:val="00321621"/>
    <w:rsid w:val="00323EF7"/>
    <w:rsid w:val="003240E1"/>
    <w:rsid w:val="00325112"/>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3202"/>
    <w:rsid w:val="003542C5"/>
    <w:rsid w:val="00360397"/>
    <w:rsid w:val="00365461"/>
    <w:rsid w:val="00370311"/>
    <w:rsid w:val="00380663"/>
    <w:rsid w:val="003853E3"/>
    <w:rsid w:val="0038587E"/>
    <w:rsid w:val="00392ED4"/>
    <w:rsid w:val="00393680"/>
    <w:rsid w:val="00394D4C"/>
    <w:rsid w:val="00395701"/>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2AB2"/>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56749"/>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3501A"/>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0D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14FD"/>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299D"/>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02E9"/>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9F5877"/>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3246"/>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18A8"/>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905"/>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5999"/>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DE2"/>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F431DBF"/>
  <w15:docId w15:val="{FB24D245-7043-423E-AB16-400E72F6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5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C4EE465EAC249649D6D784C88AAEF84"/>
        <w:category>
          <w:name w:val="Allmänt"/>
          <w:gallery w:val="placeholder"/>
        </w:category>
        <w:types>
          <w:type w:val="bbPlcHdr"/>
        </w:types>
        <w:behaviors>
          <w:behavior w:val="content"/>
        </w:behaviors>
        <w:guid w:val="{22269A9D-196A-4388-86FB-088745503EC3}"/>
      </w:docPartPr>
      <w:docPartBody>
        <w:p w:rsidR="004A1DA6" w:rsidRDefault="00C41310" w:rsidP="00C41310">
          <w:pPr>
            <w:pStyle w:val="3C4EE465EAC249649D6D784C88AAEF84"/>
          </w:pPr>
          <w:r>
            <w:rPr>
              <w:rStyle w:val="Platshllartext"/>
            </w:rPr>
            <w:t xml:space="preserve"> </w:t>
          </w:r>
        </w:p>
      </w:docPartBody>
    </w:docPart>
    <w:docPart>
      <w:docPartPr>
        <w:name w:val="7EB47485C1344D7AAE6F88E2E0C1A6C6"/>
        <w:category>
          <w:name w:val="Allmänt"/>
          <w:gallery w:val="placeholder"/>
        </w:category>
        <w:types>
          <w:type w:val="bbPlcHdr"/>
        </w:types>
        <w:behaviors>
          <w:behavior w:val="content"/>
        </w:behaviors>
        <w:guid w:val="{8C506A94-16E5-481E-A0D4-03EBB75B1134}"/>
      </w:docPartPr>
      <w:docPartBody>
        <w:p w:rsidR="004A1DA6" w:rsidRDefault="00C41310" w:rsidP="00C41310">
          <w:pPr>
            <w:pStyle w:val="7EB47485C1344D7AAE6F88E2E0C1A6C61"/>
          </w:pPr>
          <w:r>
            <w:rPr>
              <w:rStyle w:val="Platshllartext"/>
            </w:rPr>
            <w:t xml:space="preserve"> </w:t>
          </w:r>
        </w:p>
      </w:docPartBody>
    </w:docPart>
    <w:docPart>
      <w:docPartPr>
        <w:name w:val="C892821C54154C97A9D1E1BF6249ED41"/>
        <w:category>
          <w:name w:val="Allmänt"/>
          <w:gallery w:val="placeholder"/>
        </w:category>
        <w:types>
          <w:type w:val="bbPlcHdr"/>
        </w:types>
        <w:behaviors>
          <w:behavior w:val="content"/>
        </w:behaviors>
        <w:guid w:val="{20D81AC9-3006-423E-9ED0-9453F8686A77}"/>
      </w:docPartPr>
      <w:docPartBody>
        <w:p w:rsidR="004A1DA6" w:rsidRDefault="00C41310" w:rsidP="00C41310">
          <w:pPr>
            <w:pStyle w:val="C892821C54154C97A9D1E1BF6249ED411"/>
          </w:pPr>
          <w:r>
            <w:rPr>
              <w:rStyle w:val="Platshllartext"/>
            </w:rPr>
            <w:t xml:space="preserve"> </w:t>
          </w:r>
        </w:p>
      </w:docPartBody>
    </w:docPart>
    <w:docPart>
      <w:docPartPr>
        <w:name w:val="8FC2AEDD59E74C96B67DB6874E2E903E"/>
        <w:category>
          <w:name w:val="Allmänt"/>
          <w:gallery w:val="placeholder"/>
        </w:category>
        <w:types>
          <w:type w:val="bbPlcHdr"/>
        </w:types>
        <w:behaviors>
          <w:behavior w:val="content"/>
        </w:behaviors>
        <w:guid w:val="{A28DE88F-BC4B-4A70-896B-51181E81BC28}"/>
      </w:docPartPr>
      <w:docPartBody>
        <w:p w:rsidR="004A1DA6" w:rsidRDefault="00C41310" w:rsidP="00C41310">
          <w:pPr>
            <w:pStyle w:val="8FC2AEDD59E74C96B67DB6874E2E903E"/>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310"/>
    <w:rsid w:val="004A1DA6"/>
    <w:rsid w:val="00C413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0384DB5717A4769B5755CCEFFA08956">
    <w:name w:val="60384DB5717A4769B5755CCEFFA08956"/>
    <w:rsid w:val="00C41310"/>
  </w:style>
  <w:style w:type="character" w:styleId="Platshllartext">
    <w:name w:val="Placeholder Text"/>
    <w:basedOn w:val="Standardstycketeckensnitt"/>
    <w:uiPriority w:val="99"/>
    <w:semiHidden/>
    <w:rsid w:val="00C41310"/>
    <w:rPr>
      <w:noProof w:val="0"/>
      <w:color w:val="808080"/>
    </w:rPr>
  </w:style>
  <w:style w:type="paragraph" w:customStyle="1" w:styleId="F057D4C2554D4C3183763423C08DA70A">
    <w:name w:val="F057D4C2554D4C3183763423C08DA70A"/>
    <w:rsid w:val="00C41310"/>
  </w:style>
  <w:style w:type="paragraph" w:customStyle="1" w:styleId="4F62944162824C40BA24CD906E9C222C">
    <w:name w:val="4F62944162824C40BA24CD906E9C222C"/>
    <w:rsid w:val="00C41310"/>
  </w:style>
  <w:style w:type="paragraph" w:customStyle="1" w:styleId="ACB4B617E9E041F79C3D613AB63FA781">
    <w:name w:val="ACB4B617E9E041F79C3D613AB63FA781"/>
    <w:rsid w:val="00C41310"/>
  </w:style>
  <w:style w:type="paragraph" w:customStyle="1" w:styleId="3C4EE465EAC249649D6D784C88AAEF84">
    <w:name w:val="3C4EE465EAC249649D6D784C88AAEF84"/>
    <w:rsid w:val="00C41310"/>
  </w:style>
  <w:style w:type="paragraph" w:customStyle="1" w:styleId="7EB47485C1344D7AAE6F88E2E0C1A6C6">
    <w:name w:val="7EB47485C1344D7AAE6F88E2E0C1A6C6"/>
    <w:rsid w:val="00C41310"/>
  </w:style>
  <w:style w:type="paragraph" w:customStyle="1" w:styleId="F8F0193FC6F04010A1F7E0B92AE268B8">
    <w:name w:val="F8F0193FC6F04010A1F7E0B92AE268B8"/>
    <w:rsid w:val="00C41310"/>
  </w:style>
  <w:style w:type="paragraph" w:customStyle="1" w:styleId="AD16A006C6884F7CA47F8407C85C78D0">
    <w:name w:val="AD16A006C6884F7CA47F8407C85C78D0"/>
    <w:rsid w:val="00C41310"/>
  </w:style>
  <w:style w:type="paragraph" w:customStyle="1" w:styleId="D9E65A1ECA0647A79612E739764EC905">
    <w:name w:val="D9E65A1ECA0647A79612E739764EC905"/>
    <w:rsid w:val="00C41310"/>
  </w:style>
  <w:style w:type="paragraph" w:customStyle="1" w:styleId="C892821C54154C97A9D1E1BF6249ED41">
    <w:name w:val="C892821C54154C97A9D1E1BF6249ED41"/>
    <w:rsid w:val="00C41310"/>
  </w:style>
  <w:style w:type="paragraph" w:customStyle="1" w:styleId="8FC2AEDD59E74C96B67DB6874E2E903E">
    <w:name w:val="8FC2AEDD59E74C96B67DB6874E2E903E"/>
    <w:rsid w:val="00C41310"/>
  </w:style>
  <w:style w:type="paragraph" w:customStyle="1" w:styleId="7EB47485C1344D7AAE6F88E2E0C1A6C61">
    <w:name w:val="7EB47485C1344D7AAE6F88E2E0C1A6C61"/>
    <w:rsid w:val="00C413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892821C54154C97A9D1E1BF6249ED411">
    <w:name w:val="C892821C54154C97A9D1E1BF6249ED411"/>
    <w:rsid w:val="00C4131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6DB8C8F64194090A7E1A7BA6B3692F4">
    <w:name w:val="66DB8C8F64194090A7E1A7BA6B3692F4"/>
    <w:rsid w:val="00C41310"/>
  </w:style>
  <w:style w:type="paragraph" w:customStyle="1" w:styleId="37AA323E7443492982659E16781F0C76">
    <w:name w:val="37AA323E7443492982659E16781F0C76"/>
    <w:rsid w:val="00C41310"/>
  </w:style>
  <w:style w:type="paragraph" w:customStyle="1" w:styleId="782410CABFFF4E9E803065EF0BD69C8D">
    <w:name w:val="782410CABFFF4E9E803065EF0BD69C8D"/>
    <w:rsid w:val="00C41310"/>
  </w:style>
  <w:style w:type="paragraph" w:customStyle="1" w:styleId="DD99228FAB97454DB4EFFDB2CF1E967D">
    <w:name w:val="DD99228FAB97454DB4EFFDB2CF1E967D"/>
    <w:rsid w:val="00C41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2020-07-01</HeaderDate>
    <Office/>
    <Dnr>N2020/01851/MK</Dnr>
    <ParagrafNr/>
    <DocumentTitle/>
    <VisitingAddress/>
    <Extra1/>
    <Extra2/>
    <Extra3>Elisabeth Svantesson (M)</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a6711595-c06f-4146-88c0-022eb347d84e</RD_Svarsid>
  </documentManagement>
</p:properties>
</file>

<file path=customXml/itemProps1.xml><?xml version="1.0" encoding="utf-8"?>
<ds:datastoreItem xmlns:ds="http://schemas.openxmlformats.org/officeDocument/2006/customXml" ds:itemID="{841A4916-A4E4-4315-9573-4D3D3E232464}"/>
</file>

<file path=customXml/itemProps2.xml><?xml version="1.0" encoding="utf-8"?>
<ds:datastoreItem xmlns:ds="http://schemas.openxmlformats.org/officeDocument/2006/customXml" ds:itemID="{2446F144-0B9D-480E-A55A-38E2E1B580E5}"/>
</file>

<file path=customXml/itemProps3.xml><?xml version="1.0" encoding="utf-8"?>
<ds:datastoreItem xmlns:ds="http://schemas.openxmlformats.org/officeDocument/2006/customXml" ds:itemID="{23EEF1AC-42F8-4E74-ACC6-274CA986594F}"/>
</file>

<file path=customXml/itemProps4.xml><?xml version="1.0" encoding="utf-8"?>
<ds:datastoreItem xmlns:ds="http://schemas.openxmlformats.org/officeDocument/2006/customXml" ds:itemID="{4248313F-FC01-45B5-AE2A-3BBEC9D17197}"/>
</file>

<file path=customXml/itemProps5.xml><?xml version="1.0" encoding="utf-8"?>
<ds:datastoreItem xmlns:ds="http://schemas.openxmlformats.org/officeDocument/2006/customXml" ds:itemID="{432C6AEB-DA18-4B83-A666-C4062DE87C33}"/>
</file>

<file path=docProps/app.xml><?xml version="1.0" encoding="utf-8"?>
<Properties xmlns="http://schemas.openxmlformats.org/officeDocument/2006/extended-properties" xmlns:vt="http://schemas.openxmlformats.org/officeDocument/2006/docPropsVTypes">
  <Template>RK Basmall</Template>
  <TotalTime>0</TotalTime>
  <Pages>2</Pages>
  <Words>302</Words>
  <Characters>1603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1691 av Elisabeth Svantesson (M) Åtgärder för att stärka enskilda näringsidkare i krisen.docx</dc:title>
  <dc:subject/>
  <dc:creator>Marina Ekenberg</dc:creator>
  <cp:keywords/>
  <dc:description/>
  <cp:lastModifiedBy>Catherine Versini Bovin</cp:lastModifiedBy>
  <cp:revision>3</cp:revision>
  <cp:lastPrinted>2020-07-01T09:35:00Z</cp:lastPrinted>
  <dcterms:created xsi:type="dcterms:W3CDTF">2020-07-03T13:31:00Z</dcterms:created>
  <dcterms:modified xsi:type="dcterms:W3CDTF">2020-07-14T07:56:00Z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