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65C8C" w14:textId="77777777" w:rsidR="00831BF3" w:rsidRDefault="00831BF3" w:rsidP="00DA0661">
      <w:pPr>
        <w:pStyle w:val="Rubrik"/>
      </w:pPr>
      <w:bookmarkStart w:id="0" w:name="Start"/>
      <w:bookmarkStart w:id="1" w:name="_GoBack"/>
      <w:bookmarkEnd w:id="0"/>
      <w:bookmarkEnd w:id="1"/>
      <w:r>
        <w:t>Svar på fråga 20</w:t>
      </w:r>
      <w:r w:rsidR="00DD7F31">
        <w:t>17</w:t>
      </w:r>
      <w:r>
        <w:t>/</w:t>
      </w:r>
      <w:r w:rsidR="00DD7F31">
        <w:t>18</w:t>
      </w:r>
      <w:r>
        <w:t>:</w:t>
      </w:r>
      <w:r w:rsidR="00DD7F31">
        <w:t>1379</w:t>
      </w:r>
      <w:r>
        <w:t xml:space="preserve"> av </w:t>
      </w:r>
      <w:sdt>
        <w:sdtPr>
          <w:alias w:val="Frågeställare"/>
          <w:tag w:val="delete"/>
          <w:id w:val="-211816850"/>
          <w:placeholder>
            <w:docPart w:val="74115E2874074B6ABDF4B4BA177EB0B0"/>
          </w:placeholder>
          <w:dataBinding w:prefixMappings="xmlns:ns0='http://lp/documentinfo/RK' " w:xpath="/ns0:DocumentInfo[1]/ns0:BaseInfo[1]/ns0:Extra3[1]" w:storeItemID="{6B4F8BCC-63D7-462A-974F-5114C542662E}"/>
          <w:text/>
        </w:sdtPr>
        <w:sdtEndPr/>
        <w:sdtContent>
          <w:r w:rsidR="00125198">
            <w:t>Betty Malmberg</w:t>
          </w:r>
        </w:sdtContent>
      </w:sdt>
      <w:r>
        <w:t xml:space="preserve"> (</w:t>
      </w:r>
      <w:sdt>
        <w:sdtPr>
          <w:alias w:val="Parti"/>
          <w:tag w:val="Parti_delete"/>
          <w:id w:val="1620417071"/>
          <w:placeholder>
            <w:docPart w:val="9C4F81C426044AEBAF6217AF0197201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125198">
            <w:t>M</w:t>
          </w:r>
        </w:sdtContent>
      </w:sdt>
      <w:r>
        <w:t>)</w:t>
      </w:r>
      <w:r>
        <w:br/>
        <w:t>Högskolans ”nya” kvalitetssäkringssystem</w:t>
      </w:r>
    </w:p>
    <w:p w14:paraId="23065C8D" w14:textId="76B08491" w:rsidR="00831BF3" w:rsidRDefault="00161112" w:rsidP="002749F7">
      <w:pPr>
        <w:pStyle w:val="Brdtext"/>
      </w:pPr>
      <w:sdt>
        <w:sdtPr>
          <w:alias w:val="Frågeställare"/>
          <w:tag w:val="delete"/>
          <w:id w:val="-1635256365"/>
          <w:placeholder>
            <w:docPart w:val="01652230C2B84CD3B50B0BCCF7CD5A09"/>
          </w:placeholder>
          <w:dataBinding w:prefixMappings="xmlns:ns0='http://lp/documentinfo/RK' " w:xpath="/ns0:DocumentInfo[1]/ns0:BaseInfo[1]/ns0:Extra3[1]" w:storeItemID="{6B4F8BCC-63D7-462A-974F-5114C542662E}"/>
          <w:text/>
        </w:sdtPr>
        <w:sdtEndPr/>
        <w:sdtContent>
          <w:r w:rsidR="00125198">
            <w:t>Betty Malmberg</w:t>
          </w:r>
        </w:sdtContent>
      </w:sdt>
      <w:r w:rsidR="00831BF3">
        <w:t xml:space="preserve"> har frågat mig varför det har dröjt så länge för att få det ”nya” kvalitetssäkringssystemet på plats, och vilka åtgärder som jag har vidtagit för att se till att det nya systemet faktiskt skulle kunna ha implementerats i</w:t>
      </w:r>
      <w:r w:rsidR="003D5DB0">
        <w:t xml:space="preserve"> enlighet med riksdagens beslut.</w:t>
      </w:r>
    </w:p>
    <w:p w14:paraId="23065C8E" w14:textId="77777777" w:rsidR="00C14964" w:rsidRDefault="00831BF3" w:rsidP="002749F7">
      <w:pPr>
        <w:pStyle w:val="Brdtext"/>
      </w:pPr>
      <w:r>
        <w:t xml:space="preserve">Jag delar uppfattningen att det är av avgörande vikt att Sverige har ett kvalitetssäkringssystem på plats för att säkerställa utbildningarnas kvalitet. Det </w:t>
      </w:r>
      <w:r w:rsidR="00DD7F31">
        <w:t xml:space="preserve">system som Sverige hade </w:t>
      </w:r>
      <w:r w:rsidR="00F87201">
        <w:t xml:space="preserve">åren </w:t>
      </w:r>
      <w:r w:rsidR="00DD7F31">
        <w:t>2010</w:t>
      </w:r>
      <w:r w:rsidR="00F87201">
        <w:t>–</w:t>
      </w:r>
      <w:r w:rsidR="00C14964">
        <w:t>2014</w:t>
      </w:r>
      <w:r>
        <w:t xml:space="preserve"> var kritiserat av </w:t>
      </w:r>
      <w:r w:rsidR="00C14964">
        <w:t>l</w:t>
      </w:r>
      <w:r>
        <w:t xml:space="preserve">ärosätena och </w:t>
      </w:r>
      <w:r w:rsidR="00C14964">
        <w:t xml:space="preserve">underkändes av </w:t>
      </w:r>
      <w:r>
        <w:t xml:space="preserve">den europeiska kvalitetssäkringsorganisationen ENQA. För att skapa legitimitet för svensk högre utbildning utomlands är det viktigt att beakta internationella principer. </w:t>
      </w:r>
      <w:r w:rsidR="00F87201">
        <w:t>Universitetskanslersämbetet (</w:t>
      </w:r>
      <w:r w:rsidR="00C14964">
        <w:t>UKÄ</w:t>
      </w:r>
      <w:r w:rsidR="00F87201">
        <w:t>)</w:t>
      </w:r>
      <w:r w:rsidR="00C14964">
        <w:t xml:space="preserve"> planerar därför att under nästa år ansöka om förnyat medlemskap i ENQA.</w:t>
      </w:r>
    </w:p>
    <w:p w14:paraId="23065C8F" w14:textId="5EFA3618" w:rsidR="00525373" w:rsidRDefault="007F5356" w:rsidP="002749F7">
      <w:pPr>
        <w:pStyle w:val="Brdtext"/>
      </w:pPr>
      <w:r>
        <w:t>U</w:t>
      </w:r>
      <w:r w:rsidR="00F87201">
        <w:t>KÄ</w:t>
      </w:r>
      <w:r>
        <w:t xml:space="preserve"> redovisade ett nytt system hösten 2016</w:t>
      </w:r>
      <w:r w:rsidR="00C14964">
        <w:t>, i enlighet med vad riksdagen hade beslutat. F</w:t>
      </w:r>
      <w:r w:rsidR="000A288F">
        <w:t xml:space="preserve">rån 2017 </w:t>
      </w:r>
      <w:r>
        <w:t xml:space="preserve">har granskningar påbörjats successivt inom respektive komponent. </w:t>
      </w:r>
      <w:r w:rsidR="00566EFE">
        <w:t>Som exempel kan jag nämna att</w:t>
      </w:r>
      <w:r w:rsidR="00C14964">
        <w:t xml:space="preserve"> UKÄ</w:t>
      </w:r>
      <w:r w:rsidR="00566EFE">
        <w:t xml:space="preserve"> </w:t>
      </w:r>
      <w:r w:rsidR="00C14964">
        <w:t xml:space="preserve">de senaste åren </w:t>
      </w:r>
      <w:r w:rsidR="00566EFE">
        <w:t xml:space="preserve">har </w:t>
      </w:r>
      <w:r w:rsidR="00C14964">
        <w:t xml:space="preserve">genomfört </w:t>
      </w:r>
      <w:r w:rsidR="00566EFE">
        <w:t>hundratalet utvärderingar</w:t>
      </w:r>
      <w:r w:rsidR="00C14964">
        <w:t xml:space="preserve"> av utbildningar på forskarnivå,</w:t>
      </w:r>
      <w:r w:rsidR="00566EFE">
        <w:t xml:space="preserve"> 60-talet examenstillståndsprövningar</w:t>
      </w:r>
      <w:r w:rsidR="00C14964">
        <w:t>, en t</w:t>
      </w:r>
      <w:r w:rsidR="00566EFE">
        <w:t>ematisk</w:t>
      </w:r>
      <w:r w:rsidR="00C14964">
        <w:t xml:space="preserve"> utvärdering av</w:t>
      </w:r>
      <w:r w:rsidR="00566EFE">
        <w:t xml:space="preserve"> </w:t>
      </w:r>
      <w:r w:rsidR="003D5DB0">
        <w:t>hur lärosätena</w:t>
      </w:r>
      <w:r w:rsidR="00566EFE">
        <w:t xml:space="preserve"> arbet</w:t>
      </w:r>
      <w:r w:rsidR="003D5DB0">
        <w:t>ar</w:t>
      </w:r>
      <w:r w:rsidR="00566EFE">
        <w:t xml:space="preserve"> med hållbar utveckling</w:t>
      </w:r>
      <w:r w:rsidR="003D5DB0">
        <w:t>,</w:t>
      </w:r>
      <w:r w:rsidR="00566EFE">
        <w:t xml:space="preserve"> åtta lärarutbildnings</w:t>
      </w:r>
      <w:r w:rsidR="00125198">
        <w:softHyphen/>
      </w:r>
      <w:r w:rsidR="00566EFE">
        <w:t xml:space="preserve">utvärderingar och fyra lärosätesgranskningar. Därtill kommer att </w:t>
      </w:r>
      <w:r w:rsidR="00F87201">
        <w:t>de</w:t>
      </w:r>
      <w:r w:rsidR="00566EFE">
        <w:t xml:space="preserve"> under 2016 gjorde dryg</w:t>
      </w:r>
      <w:r w:rsidR="00DD7F31">
        <w:t>t 100 uppföljande granskningar</w:t>
      </w:r>
      <w:r w:rsidR="00566EFE">
        <w:t xml:space="preserve"> av utbildningar som inte blivit godkända i det </w:t>
      </w:r>
      <w:r w:rsidR="003D5DB0">
        <w:t xml:space="preserve">förra </w:t>
      </w:r>
      <w:r w:rsidR="00566EFE">
        <w:t xml:space="preserve">kvalitetssäkringssystemet. </w:t>
      </w:r>
      <w:r w:rsidR="00525373">
        <w:t xml:space="preserve">UKÄ publicerar löpande resultaten av sina granskningar och i </w:t>
      </w:r>
      <w:r w:rsidR="00DD7F31">
        <w:t>myndighetens årsredovisning</w:t>
      </w:r>
      <w:r w:rsidR="00525373">
        <w:t xml:space="preserve"> går att läsa om hur systemet fungerar och hur det har bidragit till kvaliteten på lärosätenas verksamhet. De har även </w:t>
      </w:r>
      <w:r w:rsidR="00DD7F31">
        <w:t xml:space="preserve">fått </w:t>
      </w:r>
      <w:r w:rsidR="00525373">
        <w:t xml:space="preserve">i uppgift att utvärdera </w:t>
      </w:r>
      <w:r w:rsidR="00F87201">
        <w:t>kvalitetssäkrings</w:t>
      </w:r>
      <w:r w:rsidR="00525373">
        <w:t>systemet tre år efter införandet.</w:t>
      </w:r>
    </w:p>
    <w:p w14:paraId="23065C90" w14:textId="77777777" w:rsidR="00525373" w:rsidRDefault="00525373" w:rsidP="002749F7">
      <w:pPr>
        <w:pStyle w:val="Brdtext"/>
      </w:pPr>
      <w:r>
        <w:lastRenderedPageBreak/>
        <w:t>Jag kan således konstatera att UKÄ har bedriv</w:t>
      </w:r>
      <w:r w:rsidR="00D57017">
        <w:t>i</w:t>
      </w:r>
      <w:r>
        <w:t xml:space="preserve">t ett gediget </w:t>
      </w:r>
      <w:r w:rsidR="00DD7F31">
        <w:t xml:space="preserve">och väl förankrat </w:t>
      </w:r>
      <w:r>
        <w:t>utvecklingsarbete och att det nya kvalitetssäkringssystemet har implementerats i enlighet med riksdagens beslut.</w:t>
      </w:r>
    </w:p>
    <w:p w14:paraId="23065C91" w14:textId="4E1D1E25" w:rsidR="00831BF3" w:rsidRDefault="00831BF3" w:rsidP="006A12F1">
      <w:pPr>
        <w:pStyle w:val="Brdtext"/>
      </w:pPr>
      <w:r>
        <w:t xml:space="preserve">Stockholm den </w:t>
      </w:r>
      <w:sdt>
        <w:sdtPr>
          <w:id w:val="-1225218591"/>
          <w:placeholder>
            <w:docPart w:val="ABBB4869E7C54B30820043CB06AAE522"/>
          </w:placeholder>
          <w:dataBinding w:prefixMappings="xmlns:ns0='http://lp/documentinfo/RK' " w:xpath="/ns0:DocumentInfo[1]/ns0:BaseInfo[1]/ns0:HeaderDate[1]" w:storeItemID="{6B4F8BCC-63D7-462A-974F-5114C542662E}"/>
          <w:date w:fullDate="2018-06-05T00:00:00Z">
            <w:dateFormat w:val="d MMMM yyyy"/>
            <w:lid w:val="sv-SE"/>
            <w:storeMappedDataAs w:val="dateTime"/>
            <w:calendar w:val="gregorian"/>
          </w:date>
        </w:sdtPr>
        <w:sdtEndPr/>
        <w:sdtContent>
          <w:r w:rsidR="003D5DB0">
            <w:t>5 juni 2018</w:t>
          </w:r>
        </w:sdtContent>
      </w:sdt>
    </w:p>
    <w:p w14:paraId="23065C92" w14:textId="77777777" w:rsidR="00831BF3" w:rsidRDefault="00831BF3" w:rsidP="004E7A8F">
      <w:pPr>
        <w:pStyle w:val="Brdtextutanavstnd"/>
      </w:pPr>
    </w:p>
    <w:p w14:paraId="23065C94" w14:textId="77777777" w:rsidR="00831BF3" w:rsidRDefault="00831BF3" w:rsidP="004E7A8F">
      <w:pPr>
        <w:pStyle w:val="Brdtextutanavstnd"/>
      </w:pPr>
    </w:p>
    <w:sdt>
      <w:sdtPr>
        <w:alias w:val="Klicka på listpilen"/>
        <w:tag w:val="run-loadAllMinistersFromDep_control-cmdAvsandare_bindto-SenderTitle_delete"/>
        <w:id w:val="-122627287"/>
        <w:placeholder>
          <w:docPart w:val="69A19215FC994B77A48AC478AE61AAA0"/>
        </w:placeholder>
        <w:dataBinding w:prefixMappings="xmlns:ns0='http://lp/documentinfo/RK' " w:xpath="/ns0:DocumentInfo[1]/ns0:BaseInfo[1]/ns0:TopSender[1]" w:storeItemID="{6B4F8BCC-63D7-462A-974F-5114C542662E}"/>
        <w:comboBox w:lastValue="Ministern för högre utbildning och forskning">
          <w:listItem w:displayText="Gustav Fridolin" w:value="Utbildningsministern"/>
          <w:listItem w:displayText="Helene Hellmark Knutsson" w:value="Ministern för högre utbildning och forskning"/>
          <w:listItem w:displayText="Anna Ekström" w:value="Gymnasie- och kunskapslyftsministern"/>
        </w:comboBox>
      </w:sdtPr>
      <w:sdtEndPr/>
      <w:sdtContent>
        <w:p w14:paraId="23065C95" w14:textId="77777777" w:rsidR="00831BF3" w:rsidRDefault="00125198" w:rsidP="00422A41">
          <w:pPr>
            <w:pStyle w:val="Brdtext"/>
          </w:pPr>
          <w:r>
            <w:t>Helene Hellmark Knutsson</w:t>
          </w:r>
        </w:p>
      </w:sdtContent>
    </w:sdt>
    <w:sectPr w:rsidR="00831BF3" w:rsidSect="00831BF3">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5C98" w14:textId="77777777" w:rsidR="00726440" w:rsidRDefault="00726440" w:rsidP="00A87A54">
      <w:pPr>
        <w:spacing w:after="0" w:line="240" w:lineRule="auto"/>
      </w:pPr>
      <w:r>
        <w:separator/>
      </w:r>
    </w:p>
  </w:endnote>
  <w:endnote w:type="continuationSeparator" w:id="0">
    <w:p w14:paraId="23065C99" w14:textId="77777777" w:rsidR="00726440" w:rsidRDefault="0072644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065C9B" w14:textId="77777777" w:rsidTr="006A26EC">
      <w:trPr>
        <w:trHeight w:val="227"/>
        <w:jc w:val="right"/>
      </w:trPr>
      <w:tc>
        <w:tcPr>
          <w:tcW w:w="708" w:type="dxa"/>
          <w:vAlign w:val="bottom"/>
        </w:tcPr>
        <w:p w14:paraId="23065C9A" w14:textId="3F71F10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6111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61112">
            <w:rPr>
              <w:rStyle w:val="Sidnummer"/>
              <w:noProof/>
            </w:rPr>
            <w:t>2</w:t>
          </w:r>
          <w:r>
            <w:rPr>
              <w:rStyle w:val="Sidnummer"/>
            </w:rPr>
            <w:fldChar w:fldCharType="end"/>
          </w:r>
          <w:r>
            <w:rPr>
              <w:rStyle w:val="Sidnummer"/>
            </w:rPr>
            <w:t>)</w:t>
          </w:r>
        </w:p>
      </w:tc>
    </w:tr>
    <w:tr w:rsidR="005606BC" w:rsidRPr="00347E11" w14:paraId="23065C9D" w14:textId="77777777" w:rsidTr="006A26EC">
      <w:trPr>
        <w:trHeight w:val="850"/>
        <w:jc w:val="right"/>
      </w:trPr>
      <w:tc>
        <w:tcPr>
          <w:tcW w:w="708" w:type="dxa"/>
          <w:vAlign w:val="bottom"/>
        </w:tcPr>
        <w:p w14:paraId="23065C9C" w14:textId="77777777" w:rsidR="005606BC" w:rsidRPr="00347E11" w:rsidRDefault="005606BC" w:rsidP="005606BC">
          <w:pPr>
            <w:pStyle w:val="Sidfot"/>
            <w:spacing w:line="276" w:lineRule="auto"/>
            <w:jc w:val="right"/>
          </w:pPr>
        </w:p>
      </w:tc>
    </w:tr>
  </w:tbl>
  <w:p w14:paraId="23065C9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065CBA" w14:textId="77777777" w:rsidTr="001F4302">
      <w:trPr>
        <w:trHeight w:val="510"/>
      </w:trPr>
      <w:tc>
        <w:tcPr>
          <w:tcW w:w="8525" w:type="dxa"/>
          <w:gridSpan w:val="2"/>
          <w:vAlign w:val="bottom"/>
        </w:tcPr>
        <w:p w14:paraId="23065CB9" w14:textId="77777777" w:rsidR="00347E11" w:rsidRPr="00347E11" w:rsidRDefault="00347E11" w:rsidP="00347E11">
          <w:pPr>
            <w:pStyle w:val="Sidfot"/>
            <w:rPr>
              <w:sz w:val="8"/>
            </w:rPr>
          </w:pPr>
        </w:p>
      </w:tc>
    </w:tr>
    <w:tr w:rsidR="00093408" w:rsidRPr="00EE3C0F" w14:paraId="23065CBD" w14:textId="77777777" w:rsidTr="00C26068">
      <w:trPr>
        <w:trHeight w:val="227"/>
      </w:trPr>
      <w:tc>
        <w:tcPr>
          <w:tcW w:w="4074" w:type="dxa"/>
        </w:tcPr>
        <w:p w14:paraId="23065CBB" w14:textId="77777777" w:rsidR="00347E11" w:rsidRPr="00F53AEA" w:rsidRDefault="00347E11" w:rsidP="00C26068">
          <w:pPr>
            <w:pStyle w:val="Sidfot"/>
            <w:spacing w:line="276" w:lineRule="auto"/>
          </w:pPr>
        </w:p>
      </w:tc>
      <w:tc>
        <w:tcPr>
          <w:tcW w:w="4451" w:type="dxa"/>
        </w:tcPr>
        <w:p w14:paraId="23065CBC" w14:textId="77777777" w:rsidR="00093408" w:rsidRPr="00F53AEA" w:rsidRDefault="00093408" w:rsidP="00F53AEA">
          <w:pPr>
            <w:pStyle w:val="Sidfot"/>
            <w:spacing w:line="276" w:lineRule="auto"/>
          </w:pPr>
        </w:p>
      </w:tc>
    </w:tr>
  </w:tbl>
  <w:p w14:paraId="23065CB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5C96" w14:textId="77777777" w:rsidR="00726440" w:rsidRDefault="00726440" w:rsidP="00A87A54">
      <w:pPr>
        <w:spacing w:after="0" w:line="240" w:lineRule="auto"/>
      </w:pPr>
      <w:r>
        <w:separator/>
      </w:r>
    </w:p>
  </w:footnote>
  <w:footnote w:type="continuationSeparator" w:id="0">
    <w:p w14:paraId="23065C97" w14:textId="77777777" w:rsidR="00726440" w:rsidRDefault="0072644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1BF3" w14:paraId="23065CA2" w14:textId="77777777" w:rsidTr="00C93EBA">
      <w:trPr>
        <w:trHeight w:val="227"/>
      </w:trPr>
      <w:tc>
        <w:tcPr>
          <w:tcW w:w="5534" w:type="dxa"/>
        </w:tcPr>
        <w:p w14:paraId="23065C9F" w14:textId="77777777" w:rsidR="00831BF3" w:rsidRPr="007D73AB" w:rsidRDefault="00831BF3">
          <w:pPr>
            <w:pStyle w:val="Sidhuvud"/>
          </w:pPr>
        </w:p>
      </w:tc>
      <w:tc>
        <w:tcPr>
          <w:tcW w:w="3170" w:type="dxa"/>
          <w:vAlign w:val="bottom"/>
        </w:tcPr>
        <w:p w14:paraId="23065CA0" w14:textId="77777777" w:rsidR="00831BF3" w:rsidRPr="007D73AB" w:rsidRDefault="00831BF3" w:rsidP="00340DE0">
          <w:pPr>
            <w:pStyle w:val="Sidhuvud"/>
          </w:pPr>
        </w:p>
      </w:tc>
      <w:tc>
        <w:tcPr>
          <w:tcW w:w="1134" w:type="dxa"/>
        </w:tcPr>
        <w:p w14:paraId="23065CA1" w14:textId="77777777" w:rsidR="00831BF3" w:rsidRDefault="00831BF3" w:rsidP="005A703A">
          <w:pPr>
            <w:pStyle w:val="Sidhuvud"/>
          </w:pPr>
        </w:p>
      </w:tc>
    </w:tr>
    <w:tr w:rsidR="00831BF3" w14:paraId="23065CAD" w14:textId="77777777" w:rsidTr="00C93EBA">
      <w:trPr>
        <w:trHeight w:val="1928"/>
      </w:trPr>
      <w:tc>
        <w:tcPr>
          <w:tcW w:w="5534" w:type="dxa"/>
        </w:tcPr>
        <w:p w14:paraId="23065CA3" w14:textId="77777777" w:rsidR="00831BF3" w:rsidRPr="00340DE0" w:rsidRDefault="00831BF3" w:rsidP="00340DE0">
          <w:pPr>
            <w:pStyle w:val="Sidhuvud"/>
          </w:pPr>
          <w:r>
            <w:rPr>
              <w:noProof/>
            </w:rPr>
            <w:drawing>
              <wp:inline distT="0" distB="0" distL="0" distR="0" wp14:anchorId="23065CBF" wp14:editId="23065CC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3065CA4" w14:textId="77777777" w:rsidR="00831BF3" w:rsidRPr="00710A6C" w:rsidRDefault="00831BF3" w:rsidP="00EE3C0F">
          <w:pPr>
            <w:pStyle w:val="Sidhuvud"/>
            <w:rPr>
              <w:b/>
            </w:rPr>
          </w:pPr>
        </w:p>
        <w:p w14:paraId="23065CA5" w14:textId="77777777" w:rsidR="00831BF3" w:rsidRDefault="00831BF3" w:rsidP="00EE3C0F">
          <w:pPr>
            <w:pStyle w:val="Sidhuvud"/>
          </w:pPr>
        </w:p>
        <w:p w14:paraId="23065CA6" w14:textId="77777777" w:rsidR="00831BF3" w:rsidRDefault="00831BF3" w:rsidP="00EE3C0F">
          <w:pPr>
            <w:pStyle w:val="Sidhuvud"/>
          </w:pPr>
        </w:p>
        <w:p w14:paraId="23065CA7" w14:textId="77777777" w:rsidR="00831BF3" w:rsidRDefault="00831BF3" w:rsidP="00EE3C0F">
          <w:pPr>
            <w:pStyle w:val="Sidhuvud"/>
          </w:pPr>
        </w:p>
        <w:sdt>
          <w:sdtPr>
            <w:alias w:val="Dnr"/>
            <w:tag w:val="ccRKShow_Dnr"/>
            <w:id w:val="-829283628"/>
            <w:placeholder>
              <w:docPart w:val="5C0E65299F5C4CDAB24C475C4FC1F82A"/>
            </w:placeholder>
            <w:dataBinding w:prefixMappings="xmlns:ns0='http://lp/documentinfo/RK' " w:xpath="/ns0:DocumentInfo[1]/ns0:BaseInfo[1]/ns0:Dnr[1]" w:storeItemID="{6B4F8BCC-63D7-462A-974F-5114C542662E}"/>
            <w:text/>
          </w:sdtPr>
          <w:sdtEndPr/>
          <w:sdtContent>
            <w:p w14:paraId="23065CA8" w14:textId="77777777" w:rsidR="00831BF3" w:rsidRDefault="00DD7F31" w:rsidP="00EE3C0F">
              <w:pPr>
                <w:pStyle w:val="Sidhuvud"/>
              </w:pPr>
              <w:r>
                <w:t>U2018/02454/UH</w:t>
              </w:r>
            </w:p>
          </w:sdtContent>
        </w:sdt>
        <w:sdt>
          <w:sdtPr>
            <w:alias w:val="DocNumber"/>
            <w:tag w:val="DocNumber"/>
            <w:id w:val="1726028884"/>
            <w:placeholder>
              <w:docPart w:val="AF3C313BEB754DBD808FD84AA11B5928"/>
            </w:placeholder>
            <w:showingPlcHdr/>
            <w:dataBinding w:prefixMappings="xmlns:ns0='http://lp/documentinfo/RK' " w:xpath="/ns0:DocumentInfo[1]/ns0:BaseInfo[1]/ns0:DocNumber[1]" w:storeItemID="{6B4F8BCC-63D7-462A-974F-5114C542662E}"/>
            <w:text/>
          </w:sdtPr>
          <w:sdtEndPr/>
          <w:sdtContent>
            <w:p w14:paraId="23065CA9" w14:textId="77777777" w:rsidR="00831BF3" w:rsidRDefault="00831BF3" w:rsidP="00EE3C0F">
              <w:pPr>
                <w:pStyle w:val="Sidhuvud"/>
              </w:pPr>
              <w:r>
                <w:rPr>
                  <w:rStyle w:val="Platshllartext"/>
                </w:rPr>
                <w:t xml:space="preserve"> </w:t>
              </w:r>
            </w:p>
          </w:sdtContent>
        </w:sdt>
        <w:p w14:paraId="23065CAA" w14:textId="77777777" w:rsidR="00831BF3" w:rsidRDefault="00831BF3" w:rsidP="00EE3C0F">
          <w:pPr>
            <w:pStyle w:val="Sidhuvud"/>
          </w:pPr>
        </w:p>
      </w:tc>
      <w:tc>
        <w:tcPr>
          <w:tcW w:w="1134" w:type="dxa"/>
        </w:tcPr>
        <w:p w14:paraId="23065CAB" w14:textId="77777777" w:rsidR="00831BF3" w:rsidRDefault="00831BF3" w:rsidP="0094502D">
          <w:pPr>
            <w:pStyle w:val="Sidhuvud"/>
          </w:pPr>
        </w:p>
        <w:p w14:paraId="23065CAC" w14:textId="77777777" w:rsidR="00831BF3" w:rsidRPr="0094502D" w:rsidRDefault="00831BF3" w:rsidP="00EC71A6">
          <w:pPr>
            <w:pStyle w:val="Sidhuvud"/>
          </w:pPr>
        </w:p>
      </w:tc>
    </w:tr>
    <w:tr w:rsidR="00831BF3" w14:paraId="23065CB7" w14:textId="77777777" w:rsidTr="00C93EBA">
      <w:trPr>
        <w:trHeight w:val="2268"/>
      </w:trPr>
      <w:sdt>
        <w:sdtPr>
          <w:rPr>
            <w:b/>
          </w:rPr>
          <w:alias w:val="SenderText"/>
          <w:tag w:val="ccRKShow_SenderText"/>
          <w:id w:val="1374046025"/>
          <w:placeholder>
            <w:docPart w:val="73B7A8D61C834B6BA4405CD7B3B9890B"/>
          </w:placeholder>
        </w:sdtPr>
        <w:sdtEndPr/>
        <w:sdtContent>
          <w:tc>
            <w:tcPr>
              <w:tcW w:w="5534" w:type="dxa"/>
              <w:tcMar>
                <w:right w:w="1134" w:type="dxa"/>
              </w:tcMar>
            </w:tcPr>
            <w:p w14:paraId="23065CAE" w14:textId="77777777" w:rsidR="00525373" w:rsidRPr="00525373" w:rsidRDefault="00525373" w:rsidP="00340DE0">
              <w:pPr>
                <w:pStyle w:val="Sidhuvud"/>
                <w:rPr>
                  <w:b/>
                </w:rPr>
              </w:pPr>
              <w:r w:rsidRPr="00525373">
                <w:rPr>
                  <w:b/>
                </w:rPr>
                <w:t>Utbildningsdepartementet</w:t>
              </w:r>
            </w:p>
            <w:p w14:paraId="23065CAF" w14:textId="77777777" w:rsidR="001F6D27" w:rsidRDefault="00525373" w:rsidP="00340DE0">
              <w:pPr>
                <w:pStyle w:val="Sidhuvud"/>
              </w:pPr>
              <w:r w:rsidRPr="00525373">
                <w:t>Ministern för högre utbildning och forskning</w:t>
              </w:r>
            </w:p>
            <w:p w14:paraId="23065CB0" w14:textId="77777777" w:rsidR="001F6D27" w:rsidRDefault="001F6D27" w:rsidP="001F6D27">
              <w:pPr>
                <w:pStyle w:val="Sidhuvud"/>
              </w:pPr>
            </w:p>
            <w:p w14:paraId="23065CB4" w14:textId="718F941E" w:rsidR="00831BF3" w:rsidRPr="00831BF3" w:rsidRDefault="00831BF3" w:rsidP="001F6D27">
              <w:pPr>
                <w:pStyle w:val="Sidhuvud"/>
                <w:rPr>
                  <w:b/>
                </w:rPr>
              </w:pPr>
            </w:p>
          </w:tc>
        </w:sdtContent>
      </w:sdt>
      <w:sdt>
        <w:sdtPr>
          <w:alias w:val="Recipient"/>
          <w:tag w:val="ccRKShow_Recipient"/>
          <w:id w:val="-28344517"/>
          <w:placeholder>
            <w:docPart w:val="5962B9F29C1247FEB3E4D99DE44E81B4"/>
          </w:placeholder>
          <w:dataBinding w:prefixMappings="xmlns:ns0='http://lp/documentinfo/RK' " w:xpath="/ns0:DocumentInfo[1]/ns0:BaseInfo[1]/ns0:Recipient[1]" w:storeItemID="{6B4F8BCC-63D7-462A-974F-5114C542662E}"/>
          <w:text w:multiLine="1"/>
        </w:sdtPr>
        <w:sdtEndPr/>
        <w:sdtContent>
          <w:tc>
            <w:tcPr>
              <w:tcW w:w="3170" w:type="dxa"/>
            </w:tcPr>
            <w:p w14:paraId="23065CB5" w14:textId="77777777" w:rsidR="00831BF3" w:rsidRPr="001F6D27" w:rsidRDefault="00125198" w:rsidP="00125198">
              <w:r>
                <w:t>Till riksdagen</w:t>
              </w:r>
            </w:p>
          </w:tc>
        </w:sdtContent>
      </w:sdt>
      <w:tc>
        <w:tcPr>
          <w:tcW w:w="1134" w:type="dxa"/>
        </w:tcPr>
        <w:p w14:paraId="23065CB6" w14:textId="77777777" w:rsidR="00831BF3" w:rsidRDefault="00831BF3" w:rsidP="003E6020">
          <w:pPr>
            <w:pStyle w:val="Sidhuvud"/>
          </w:pPr>
        </w:p>
      </w:tc>
    </w:tr>
  </w:tbl>
  <w:p w14:paraId="23065CB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3"/>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6A8C"/>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288F"/>
    <w:rsid w:val="000A456A"/>
    <w:rsid w:val="000A5E43"/>
    <w:rsid w:val="000B56A9"/>
    <w:rsid w:val="000B76A5"/>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198"/>
    <w:rsid w:val="00125B5E"/>
    <w:rsid w:val="00126E6B"/>
    <w:rsid w:val="00130EC3"/>
    <w:rsid w:val="001331B1"/>
    <w:rsid w:val="00134837"/>
    <w:rsid w:val="00135111"/>
    <w:rsid w:val="001428E2"/>
    <w:rsid w:val="0016111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1F6D27"/>
    <w:rsid w:val="00204079"/>
    <w:rsid w:val="002102FD"/>
    <w:rsid w:val="00211B4E"/>
    <w:rsid w:val="00213204"/>
    <w:rsid w:val="00213258"/>
    <w:rsid w:val="00214E53"/>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5DB0"/>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0C44"/>
    <w:rsid w:val="004F1EA0"/>
    <w:rsid w:val="004F6525"/>
    <w:rsid w:val="004F6FE2"/>
    <w:rsid w:val="00505905"/>
    <w:rsid w:val="00511A1B"/>
    <w:rsid w:val="00511A68"/>
    <w:rsid w:val="00513E7D"/>
    <w:rsid w:val="00514A67"/>
    <w:rsid w:val="0052127C"/>
    <w:rsid w:val="00525373"/>
    <w:rsid w:val="005302E0"/>
    <w:rsid w:val="00544738"/>
    <w:rsid w:val="005456E4"/>
    <w:rsid w:val="00547B89"/>
    <w:rsid w:val="005606BC"/>
    <w:rsid w:val="00563E73"/>
    <w:rsid w:val="00565792"/>
    <w:rsid w:val="00566EFE"/>
    <w:rsid w:val="00567799"/>
    <w:rsid w:val="005710DE"/>
    <w:rsid w:val="00571A0B"/>
    <w:rsid w:val="00573DFD"/>
    <w:rsid w:val="005747D0"/>
    <w:rsid w:val="00576304"/>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6503F"/>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6440"/>
    <w:rsid w:val="00732599"/>
    <w:rsid w:val="0074237A"/>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7F5356"/>
    <w:rsid w:val="0080228F"/>
    <w:rsid w:val="00804C1B"/>
    <w:rsid w:val="008178E6"/>
    <w:rsid w:val="0082249C"/>
    <w:rsid w:val="00830B7B"/>
    <w:rsid w:val="00831BF3"/>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042E"/>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289E"/>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4964"/>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5701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252F"/>
    <w:rsid w:val="00DB714B"/>
    <w:rsid w:val="00DC10F6"/>
    <w:rsid w:val="00DC3E45"/>
    <w:rsid w:val="00DC4598"/>
    <w:rsid w:val="00DD0722"/>
    <w:rsid w:val="00DD212F"/>
    <w:rsid w:val="00DD7F31"/>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4A4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01"/>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065C8C"/>
  <w15:docId w15:val="{10385526-8E10-4C65-A17A-352DA2E8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0E65299F5C4CDAB24C475C4FC1F82A"/>
        <w:category>
          <w:name w:val="Allmänt"/>
          <w:gallery w:val="placeholder"/>
        </w:category>
        <w:types>
          <w:type w:val="bbPlcHdr"/>
        </w:types>
        <w:behaviors>
          <w:behavior w:val="content"/>
        </w:behaviors>
        <w:guid w:val="{52197D29-409D-439A-B950-1E6B61E6189C}"/>
      </w:docPartPr>
      <w:docPartBody>
        <w:p w:rsidR="00416D53" w:rsidRDefault="00987866" w:rsidP="00987866">
          <w:pPr>
            <w:pStyle w:val="5C0E65299F5C4CDAB24C475C4FC1F82A"/>
          </w:pPr>
          <w:r>
            <w:rPr>
              <w:rStyle w:val="Platshllartext"/>
            </w:rPr>
            <w:t xml:space="preserve"> </w:t>
          </w:r>
        </w:p>
      </w:docPartBody>
    </w:docPart>
    <w:docPart>
      <w:docPartPr>
        <w:name w:val="AF3C313BEB754DBD808FD84AA11B5928"/>
        <w:category>
          <w:name w:val="Allmänt"/>
          <w:gallery w:val="placeholder"/>
        </w:category>
        <w:types>
          <w:type w:val="bbPlcHdr"/>
        </w:types>
        <w:behaviors>
          <w:behavior w:val="content"/>
        </w:behaviors>
        <w:guid w:val="{AA3A27BB-89F2-4DBB-B7BF-1931D228F388}"/>
      </w:docPartPr>
      <w:docPartBody>
        <w:p w:rsidR="00416D53" w:rsidRDefault="00987866" w:rsidP="00987866">
          <w:pPr>
            <w:pStyle w:val="AF3C313BEB754DBD808FD84AA11B5928"/>
          </w:pPr>
          <w:r>
            <w:rPr>
              <w:rStyle w:val="Platshllartext"/>
            </w:rPr>
            <w:t xml:space="preserve"> </w:t>
          </w:r>
        </w:p>
      </w:docPartBody>
    </w:docPart>
    <w:docPart>
      <w:docPartPr>
        <w:name w:val="73B7A8D61C834B6BA4405CD7B3B9890B"/>
        <w:category>
          <w:name w:val="Allmänt"/>
          <w:gallery w:val="placeholder"/>
        </w:category>
        <w:types>
          <w:type w:val="bbPlcHdr"/>
        </w:types>
        <w:behaviors>
          <w:behavior w:val="content"/>
        </w:behaviors>
        <w:guid w:val="{5A02DEAE-776C-49D9-A399-803B86B70183}"/>
      </w:docPartPr>
      <w:docPartBody>
        <w:p w:rsidR="00416D53" w:rsidRDefault="00987866" w:rsidP="00987866">
          <w:pPr>
            <w:pStyle w:val="73B7A8D61C834B6BA4405CD7B3B9890B"/>
          </w:pPr>
          <w:r>
            <w:rPr>
              <w:rStyle w:val="Platshllartext"/>
            </w:rPr>
            <w:t xml:space="preserve"> </w:t>
          </w:r>
        </w:p>
      </w:docPartBody>
    </w:docPart>
    <w:docPart>
      <w:docPartPr>
        <w:name w:val="5962B9F29C1247FEB3E4D99DE44E81B4"/>
        <w:category>
          <w:name w:val="Allmänt"/>
          <w:gallery w:val="placeholder"/>
        </w:category>
        <w:types>
          <w:type w:val="bbPlcHdr"/>
        </w:types>
        <w:behaviors>
          <w:behavior w:val="content"/>
        </w:behaviors>
        <w:guid w:val="{DB58AD3D-E84F-4267-A176-A825524F3EA3}"/>
      </w:docPartPr>
      <w:docPartBody>
        <w:p w:rsidR="00416D53" w:rsidRDefault="00987866" w:rsidP="00987866">
          <w:pPr>
            <w:pStyle w:val="5962B9F29C1247FEB3E4D99DE44E81B4"/>
          </w:pPr>
          <w:r>
            <w:rPr>
              <w:rStyle w:val="Platshllartext"/>
            </w:rPr>
            <w:t xml:space="preserve"> </w:t>
          </w:r>
        </w:p>
      </w:docPartBody>
    </w:docPart>
    <w:docPart>
      <w:docPartPr>
        <w:name w:val="74115E2874074B6ABDF4B4BA177EB0B0"/>
        <w:category>
          <w:name w:val="Allmänt"/>
          <w:gallery w:val="placeholder"/>
        </w:category>
        <w:types>
          <w:type w:val="bbPlcHdr"/>
        </w:types>
        <w:behaviors>
          <w:behavior w:val="content"/>
        </w:behaviors>
        <w:guid w:val="{19D0619B-1D9B-463F-A2D5-03BE29E3EA62}"/>
      </w:docPartPr>
      <w:docPartBody>
        <w:p w:rsidR="00416D53" w:rsidRDefault="00987866" w:rsidP="00987866">
          <w:pPr>
            <w:pStyle w:val="74115E2874074B6ABDF4B4BA177EB0B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C4F81C426044AEBAF6217AF01972016"/>
        <w:category>
          <w:name w:val="Allmänt"/>
          <w:gallery w:val="placeholder"/>
        </w:category>
        <w:types>
          <w:type w:val="bbPlcHdr"/>
        </w:types>
        <w:behaviors>
          <w:behavior w:val="content"/>
        </w:behaviors>
        <w:guid w:val="{D1E13A7A-A36C-4E28-BE33-83A1E807DFE9}"/>
      </w:docPartPr>
      <w:docPartBody>
        <w:p w:rsidR="00416D53" w:rsidRDefault="00987866" w:rsidP="00987866">
          <w:pPr>
            <w:pStyle w:val="9C4F81C426044AEBAF6217AF01972016"/>
          </w:pPr>
          <w:r>
            <w:t xml:space="preserve"> </w:t>
          </w:r>
          <w:r>
            <w:rPr>
              <w:rStyle w:val="Platshllartext"/>
            </w:rPr>
            <w:t>Välj ett parti.</w:t>
          </w:r>
        </w:p>
      </w:docPartBody>
    </w:docPart>
    <w:docPart>
      <w:docPartPr>
        <w:name w:val="01652230C2B84CD3B50B0BCCF7CD5A09"/>
        <w:category>
          <w:name w:val="Allmänt"/>
          <w:gallery w:val="placeholder"/>
        </w:category>
        <w:types>
          <w:type w:val="bbPlcHdr"/>
        </w:types>
        <w:behaviors>
          <w:behavior w:val="content"/>
        </w:behaviors>
        <w:guid w:val="{3B3C8DF7-3B7F-42FC-AECE-4862AA6F953D}"/>
      </w:docPartPr>
      <w:docPartBody>
        <w:p w:rsidR="00416D53" w:rsidRDefault="00987866" w:rsidP="00987866">
          <w:pPr>
            <w:pStyle w:val="01652230C2B84CD3B50B0BCCF7CD5A0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BBB4869E7C54B30820043CB06AAE522"/>
        <w:category>
          <w:name w:val="Allmänt"/>
          <w:gallery w:val="placeholder"/>
        </w:category>
        <w:types>
          <w:type w:val="bbPlcHdr"/>
        </w:types>
        <w:behaviors>
          <w:behavior w:val="content"/>
        </w:behaviors>
        <w:guid w:val="{D7D8C8A7-74F2-424A-91D4-93E15B8D17BD}"/>
      </w:docPartPr>
      <w:docPartBody>
        <w:p w:rsidR="00416D53" w:rsidRDefault="00987866" w:rsidP="00987866">
          <w:pPr>
            <w:pStyle w:val="ABBB4869E7C54B30820043CB06AAE522"/>
          </w:pPr>
          <w:r>
            <w:rPr>
              <w:rStyle w:val="Platshllartext"/>
            </w:rPr>
            <w:t>Klicka här för att ange datum.</w:t>
          </w:r>
        </w:p>
      </w:docPartBody>
    </w:docPart>
    <w:docPart>
      <w:docPartPr>
        <w:name w:val="69A19215FC994B77A48AC478AE61AAA0"/>
        <w:category>
          <w:name w:val="Allmänt"/>
          <w:gallery w:val="placeholder"/>
        </w:category>
        <w:types>
          <w:type w:val="bbPlcHdr"/>
        </w:types>
        <w:behaviors>
          <w:behavior w:val="content"/>
        </w:behaviors>
        <w:guid w:val="{7C6B4B6D-7096-4397-B234-839A7C345D72}"/>
      </w:docPartPr>
      <w:docPartBody>
        <w:p w:rsidR="00416D53" w:rsidRDefault="00987866" w:rsidP="00987866">
          <w:pPr>
            <w:pStyle w:val="69A19215FC994B77A48AC478AE61AAA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66"/>
    <w:rsid w:val="00416D53"/>
    <w:rsid w:val="00987866"/>
    <w:rsid w:val="009C3223"/>
    <w:rsid w:val="009E67E3"/>
    <w:rsid w:val="00B01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14EE8915ED84BF0816AEB7A3B469CBC">
    <w:name w:val="314EE8915ED84BF0816AEB7A3B469CBC"/>
    <w:rsid w:val="00987866"/>
  </w:style>
  <w:style w:type="character" w:styleId="Platshllartext">
    <w:name w:val="Placeholder Text"/>
    <w:basedOn w:val="Standardstycketeckensnitt"/>
    <w:uiPriority w:val="99"/>
    <w:semiHidden/>
    <w:rsid w:val="00987866"/>
    <w:rPr>
      <w:noProof w:val="0"/>
      <w:color w:val="808080"/>
    </w:rPr>
  </w:style>
  <w:style w:type="paragraph" w:customStyle="1" w:styleId="B38E86088AD34701B4B0F88157FEDAEB">
    <w:name w:val="B38E86088AD34701B4B0F88157FEDAEB"/>
    <w:rsid w:val="00987866"/>
  </w:style>
  <w:style w:type="paragraph" w:customStyle="1" w:styleId="61659D15779D4D73B5BDE27E0A95DD85">
    <w:name w:val="61659D15779D4D73B5BDE27E0A95DD85"/>
    <w:rsid w:val="00987866"/>
  </w:style>
  <w:style w:type="paragraph" w:customStyle="1" w:styleId="0D120C119C8A4E0194B8EC7ED201B8B9">
    <w:name w:val="0D120C119C8A4E0194B8EC7ED201B8B9"/>
    <w:rsid w:val="00987866"/>
  </w:style>
  <w:style w:type="paragraph" w:customStyle="1" w:styleId="5C0E65299F5C4CDAB24C475C4FC1F82A">
    <w:name w:val="5C0E65299F5C4CDAB24C475C4FC1F82A"/>
    <w:rsid w:val="00987866"/>
  </w:style>
  <w:style w:type="paragraph" w:customStyle="1" w:styleId="AF3C313BEB754DBD808FD84AA11B5928">
    <w:name w:val="AF3C313BEB754DBD808FD84AA11B5928"/>
    <w:rsid w:val="00987866"/>
  </w:style>
  <w:style w:type="paragraph" w:customStyle="1" w:styleId="C586030EA9A549D7A2ACCBF69475E939">
    <w:name w:val="C586030EA9A549D7A2ACCBF69475E939"/>
    <w:rsid w:val="00987866"/>
  </w:style>
  <w:style w:type="paragraph" w:customStyle="1" w:styleId="388A8FE382054C09A0DBE9651AE8301C">
    <w:name w:val="388A8FE382054C09A0DBE9651AE8301C"/>
    <w:rsid w:val="00987866"/>
  </w:style>
  <w:style w:type="paragraph" w:customStyle="1" w:styleId="8BC16E2A606649FC871500BD90109569">
    <w:name w:val="8BC16E2A606649FC871500BD90109569"/>
    <w:rsid w:val="00987866"/>
  </w:style>
  <w:style w:type="paragraph" w:customStyle="1" w:styleId="73B7A8D61C834B6BA4405CD7B3B9890B">
    <w:name w:val="73B7A8D61C834B6BA4405CD7B3B9890B"/>
    <w:rsid w:val="00987866"/>
  </w:style>
  <w:style w:type="paragraph" w:customStyle="1" w:styleId="5962B9F29C1247FEB3E4D99DE44E81B4">
    <w:name w:val="5962B9F29C1247FEB3E4D99DE44E81B4"/>
    <w:rsid w:val="00987866"/>
  </w:style>
  <w:style w:type="paragraph" w:customStyle="1" w:styleId="74115E2874074B6ABDF4B4BA177EB0B0">
    <w:name w:val="74115E2874074B6ABDF4B4BA177EB0B0"/>
    <w:rsid w:val="00987866"/>
  </w:style>
  <w:style w:type="paragraph" w:customStyle="1" w:styleId="9C4F81C426044AEBAF6217AF01972016">
    <w:name w:val="9C4F81C426044AEBAF6217AF01972016"/>
    <w:rsid w:val="00987866"/>
  </w:style>
  <w:style w:type="paragraph" w:customStyle="1" w:styleId="E31181FB07F64C66B089C00FFB00FCA6">
    <w:name w:val="E31181FB07F64C66B089C00FFB00FCA6"/>
    <w:rsid w:val="00987866"/>
  </w:style>
  <w:style w:type="paragraph" w:customStyle="1" w:styleId="9DD9B79E398344FEBE51C0DEBBC864AC">
    <w:name w:val="9DD9B79E398344FEBE51C0DEBBC864AC"/>
    <w:rsid w:val="00987866"/>
  </w:style>
  <w:style w:type="paragraph" w:customStyle="1" w:styleId="01652230C2B84CD3B50B0BCCF7CD5A09">
    <w:name w:val="01652230C2B84CD3B50B0BCCF7CD5A09"/>
    <w:rsid w:val="00987866"/>
  </w:style>
  <w:style w:type="paragraph" w:customStyle="1" w:styleId="ABBB4869E7C54B30820043CB06AAE522">
    <w:name w:val="ABBB4869E7C54B30820043CB06AAE522"/>
    <w:rsid w:val="00987866"/>
  </w:style>
  <w:style w:type="paragraph" w:customStyle="1" w:styleId="69A19215FC994B77A48AC478AE61AAA0">
    <w:name w:val="69A19215FC994B77A48AC478AE61AAA0"/>
    <w:rsid w:val="00987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2018-06-05T00:00:00</HeaderDate>
    <Office/>
    <Dnr>U2018/02454/UH</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54a912a4-c1f6-4736-ada8-69a3071d6b63</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DD1CE2CB95AB944B9C828AB74295FD80" ma:contentTypeVersion="4" ma:contentTypeDescription="Skapa nytt dokument med möjlighet att välja RK-mall" ma:contentTypeScope="" ma:versionID="1d316e4a94da2deb87ab5d943e887d1b">
  <xsd:schema xmlns:xsd="http://www.w3.org/2001/XMLSchema" xmlns:xs="http://www.w3.org/2001/XMLSchema" xmlns:p="http://schemas.microsoft.com/office/2006/metadata/properties" xmlns:ns2="fd0eb60b-32c8-489c-a600-61d55b22892d" xmlns:ns4="4e9c2f0c-7bf8-49af-8356-cbf363fc78a7" xmlns:ns5="cc625d36-bb37-4650-91b9-0c96159295ba" xmlns:ns6="9c9941df-7074-4a92-bf99-225d24d78d61" targetNamespace="http://schemas.microsoft.com/office/2006/metadata/properties" ma:root="true" ma:fieldsID="da0c0e6be771e72fe2030e7bb1df2c5c" ns2:_="" ns4:_="" ns5:_="" ns6:_="">
    <xsd:import namespace="fd0eb60b-32c8-489c-a600-61d55b22892d"/>
    <xsd:import namespace="4e9c2f0c-7bf8-49af-8356-cbf363fc78a7"/>
    <xsd:import namespace="cc625d36-bb37-4650-91b9-0c96159295ba"/>
    <xsd:import namespace="9c9941df-7074-4a92-bf99-225d24d78d61"/>
    <xsd:element name="properties">
      <xsd:complexType>
        <xsd:sequence>
          <xsd:element name="documentManagement">
            <xsd:complexType>
              <xsd:all>
                <xsd:element ref="ns2:Diarienummer" minOccurs="0"/>
                <xsd:element ref="ns4:DirtyMigration" minOccurs="0"/>
                <xsd:element ref="ns5:TaxCatchAllLabel" minOccurs="0"/>
                <xsd:element ref="ns5:k46d94c0acf84ab9a79866a9d8b1905f" minOccurs="0"/>
                <xsd:element ref="ns5:TaxCatchAll" minOccurs="0"/>
                <xsd:element ref="ns5:edbe0b5c82304c8e847ab7b8c02a77c3" minOccurs="0"/>
                <xsd:element ref="ns2: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Diarienummer" ma:index="3" nillable="true" ma:displayName="Diarienummer" ma:description="" ma:internalName="RecordNumber">
      <xsd:simpleType>
        <xsd:restriction base="dms:Text"/>
      </xsd:simpleType>
    </xsd:element>
    <xsd:element name="Nyckelord" ma:index="16"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f1134e-a5b0-485b-bfa2-3624a530a859}" ma:internalName="TaxCatchAllLabel" ma:readOnly="true" ma:showField="CatchAllDataLabel"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f1134e-a5b0-485b-bfa2-3624a530a859}" ma:internalName="TaxCatchAll" ma:showField="CatchAllData"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F889B-6FF8-47FC-B779-6B70EC88AF3E}"/>
</file>

<file path=customXml/itemProps2.xml><?xml version="1.0" encoding="utf-8"?>
<ds:datastoreItem xmlns:ds="http://schemas.openxmlformats.org/officeDocument/2006/customXml" ds:itemID="{6B4F8BCC-63D7-462A-974F-5114C542662E}"/>
</file>

<file path=customXml/itemProps3.xml><?xml version="1.0" encoding="utf-8"?>
<ds:datastoreItem xmlns:ds="http://schemas.openxmlformats.org/officeDocument/2006/customXml" ds:itemID="{AFF6BF0B-5E56-4434-81F9-4159136D1E0D}"/>
</file>

<file path=customXml/itemProps4.xml><?xml version="1.0" encoding="utf-8"?>
<ds:datastoreItem xmlns:ds="http://schemas.openxmlformats.org/officeDocument/2006/customXml" ds:itemID="{162AB148-C16E-4E92-BA93-2A8903CCF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eb60b-32c8-489c-a600-61d55b22892d"/>
    <ds:schemaRef ds:uri="4e9c2f0c-7bf8-49af-8356-cbf363fc78a7"/>
    <ds:schemaRef ds:uri="cc625d36-bb37-4650-91b9-0c96159295ba"/>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98EEB1-3568-463F-B88E-2B6F51B47D40}"/>
</file>

<file path=customXml/itemProps6.xml><?xml version="1.0" encoding="utf-8"?>
<ds:datastoreItem xmlns:ds="http://schemas.openxmlformats.org/officeDocument/2006/customXml" ds:itemID="{D23AA8B0-F838-462C-92E5-7AE4755B7CA5}"/>
</file>

<file path=docProps/app.xml><?xml version="1.0" encoding="utf-8"?>
<Properties xmlns="http://schemas.openxmlformats.org/officeDocument/2006/extended-properties" xmlns:vt="http://schemas.openxmlformats.org/officeDocument/2006/docPropsVTypes">
  <Template>RK Basmall</Template>
  <TotalTime>0</TotalTime>
  <Pages>2</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Bringle</dc:creator>
  <cp:keywords/>
  <dc:description/>
  <cp:lastModifiedBy>Catrin Arusell Ekström</cp:lastModifiedBy>
  <cp:revision>2</cp:revision>
  <cp:lastPrinted>2018-05-31T15:35:00Z</cp:lastPrinted>
  <dcterms:created xsi:type="dcterms:W3CDTF">2018-06-05T13:07:00Z</dcterms:created>
  <dcterms:modified xsi:type="dcterms:W3CDTF">2018-06-05T13:07:00Z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44bd0fa2-3fac-44b2-a7ee-3045f30980c5</vt:lpwstr>
  </property>
  <property fmtid="{D5CDD505-2E9C-101B-9397-08002B2CF9AE}" pid="4" name="_dlc_DocId">
    <vt:lpwstr>452MF7CDPVDY-60855046-3322</vt:lpwstr>
  </property>
  <property fmtid="{D5CDD505-2E9C-101B-9397-08002B2CF9AE}" pid="5" name="_dlc_DocIdUrl">
    <vt:lpwstr>https://dhs.sp.regeringskansliet.se/yta/u-UH/_layouts/15/DocIdRedir.aspx?ID=452MF7CDPVDY-60855046-3322, 452MF7CDPVDY-60855046-3322</vt:lpwstr>
  </property>
  <property fmtid="{D5CDD505-2E9C-101B-9397-08002B2CF9AE}" pid="6" name="Organisation">
    <vt:lpwstr/>
  </property>
  <property fmtid="{D5CDD505-2E9C-101B-9397-08002B2CF9AE}" pid="7" name="ActivityCategory">
    <vt:lpwstr/>
  </property>
</Properties>
</file>