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BFC1" w14:textId="17B3126D" w:rsidR="00503078" w:rsidRDefault="00503078" w:rsidP="00DA0661">
      <w:pPr>
        <w:pStyle w:val="Rubrik"/>
      </w:pPr>
      <w:bookmarkStart w:id="0" w:name="Start"/>
      <w:bookmarkEnd w:id="0"/>
      <w:r>
        <w:t>Svar på fråga 2020/21:2</w:t>
      </w:r>
      <w:r w:rsidR="000F5B8C">
        <w:t>933</w:t>
      </w:r>
      <w:r>
        <w:t xml:space="preserve"> av </w:t>
      </w:r>
      <w:sdt>
        <w:sdtPr>
          <w:alias w:val="Frågeställare"/>
          <w:tag w:val="delete"/>
          <w:id w:val="-211816850"/>
          <w:placeholder>
            <w:docPart w:val="E306A2D88418404F9F09B000E0F9BD4A"/>
          </w:placeholder>
          <w:dataBinding w:prefixMappings="xmlns:ns0='http://lp/documentinfo/RK' " w:xpath="/ns0:DocumentInfo[1]/ns0:BaseInfo[1]/ns0:Extra3[1]" w:storeItemID="{AC765605-9144-4C1B-ADCE-94299A69209E}"/>
          <w:text/>
        </w:sdtPr>
        <w:sdtEndPr/>
        <w:sdtContent>
          <w:r w:rsidR="000F5B8C">
            <w:t>Björn Söder</w:t>
          </w:r>
        </w:sdtContent>
      </w:sdt>
      <w:r>
        <w:t xml:space="preserve"> (</w:t>
      </w:r>
      <w:sdt>
        <w:sdtPr>
          <w:alias w:val="Parti"/>
          <w:tag w:val="Parti_delete"/>
          <w:id w:val="1620417071"/>
          <w:placeholder>
            <w:docPart w:val="DB2B5F6F38414DF185646379D0A9D52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CE5959">
            <w:t>SD</w:t>
          </w:r>
        </w:sdtContent>
      </w:sdt>
      <w:r>
        <w:t>)</w:t>
      </w:r>
      <w:r>
        <w:br/>
      </w:r>
      <w:r w:rsidR="000F5B8C">
        <w:t>Oberoende granskning av Sveriges Radio</w:t>
      </w:r>
    </w:p>
    <w:p w14:paraId="6E1E3C85" w14:textId="02C7DF72" w:rsidR="00503078" w:rsidRDefault="00AD390B" w:rsidP="00EB4907">
      <w:pPr>
        <w:pStyle w:val="Brdtext"/>
      </w:pPr>
      <w:sdt>
        <w:sdtPr>
          <w:alias w:val="Frågeställare"/>
          <w:tag w:val="delete"/>
          <w:id w:val="-1635256365"/>
          <w:placeholder>
            <w:docPart w:val="9F0DF948640045C7BB32FE55502FEE17"/>
          </w:placeholder>
          <w:dataBinding w:prefixMappings="xmlns:ns0='http://lp/documentinfo/RK' " w:xpath="/ns0:DocumentInfo[1]/ns0:BaseInfo[1]/ns0:Extra3[1]" w:storeItemID="{AC765605-9144-4C1B-ADCE-94299A69209E}"/>
          <w:text/>
        </w:sdtPr>
        <w:sdtEndPr/>
        <w:sdtContent>
          <w:r w:rsidR="000F5B8C">
            <w:t>Björn Söder</w:t>
          </w:r>
        </w:sdtContent>
      </w:sdt>
      <w:r w:rsidR="00503078">
        <w:t xml:space="preserve"> har frågat mig om </w:t>
      </w:r>
      <w:r w:rsidR="000F5B8C">
        <w:t>jag är beredd att ta initiativ till en oberoende granskning av Sveriges Radio, och om inte, varför.</w:t>
      </w:r>
    </w:p>
    <w:p w14:paraId="5A05A0D2" w14:textId="6CE70DCC" w:rsidR="00256AA5" w:rsidRDefault="00EB4907" w:rsidP="00CE5959">
      <w:pPr>
        <w:pStyle w:val="Brdtext"/>
      </w:pPr>
      <w:r>
        <w:t>Public service-företagen regleras på en övergripande nivå genom sändningstillstånd och medelsvillkor som beslutas av regeringen i enlighet med den inriktning som fastställs av riksdagen. Enlig sändningstillstånden ska public service-verksamheten präglas av oberoende och stark integritet och bedrivas självständigt i förhållande till såväl staten som olika ekonomiska, politiska och andra intressen och maktsfärer i samhället.</w:t>
      </w:r>
      <w:r w:rsidR="00D24204">
        <w:t xml:space="preserve"> S</w:t>
      </w:r>
      <w:r w:rsidR="00256AA5">
        <w:t xml:space="preserve">ändningsrätten ska </w:t>
      </w:r>
      <w:r w:rsidR="00D24204">
        <w:t xml:space="preserve">dessutom </w:t>
      </w:r>
      <w:r w:rsidR="00256AA5">
        <w:t>utövas opartiskt och sakligt.</w:t>
      </w:r>
    </w:p>
    <w:p w14:paraId="4581B9FF" w14:textId="770934E8" w:rsidR="00CE5959" w:rsidRDefault="00D24204" w:rsidP="00CE5959">
      <w:pPr>
        <w:pStyle w:val="Brdtext"/>
      </w:pPr>
      <w:r w:rsidRPr="00D24204">
        <w:t>Public service-f</w:t>
      </w:r>
      <w:r w:rsidRPr="0079333B">
        <w:t xml:space="preserve">öretagens </w:t>
      </w:r>
      <w:r>
        <w:t>övergripande villkor och uppdrag ses över och fastställs av riksdagen inför varje ny tillståndsperiod. Under en pågående tillståndsperiod kan d</w:t>
      </w:r>
      <w:r w:rsidR="00CE5959">
        <w:t>en som anser att något av public service-företagen i sina sändningar har brutit mot de villkor som gäller för verksamheten anmäla det till granskningsnämnden för radio och tv</w:t>
      </w:r>
      <w:r w:rsidR="00DD1477">
        <w:t>, som är ett självständigt beslutande organ</w:t>
      </w:r>
      <w:r w:rsidR="00CE5959">
        <w:t xml:space="preserve"> vid Myndigheten för press, radio och tv. Nämnden prövar i efterhand om innehållet i radio- och tv-program följer de regler som finns för sändningarna. Ordningen bidrar till att företagens oberoende upprätthålls samtidigt som det är möjligt att pröva att verksamheten lever upp till de villkor som beslutats av riksdag och regering. Att granskningsverksamheten fungerar bra och uppfyller sitt syfte bekräftades bl.a. i december 2020 i Riksrevisionens rapport För förtroendets skull – granskningsnämndens granskning av public service (</w:t>
      </w:r>
      <w:proofErr w:type="spellStart"/>
      <w:r w:rsidR="00CE5959">
        <w:t>RiR</w:t>
      </w:r>
      <w:proofErr w:type="spellEnd"/>
      <w:r w:rsidR="00CE5959">
        <w:t xml:space="preserve"> 2020:26</w:t>
      </w:r>
      <w:r w:rsidR="00D626FE">
        <w:t>).</w:t>
      </w:r>
    </w:p>
    <w:p w14:paraId="7EDFA0EA" w14:textId="41A0FF63" w:rsidR="00D626FE" w:rsidRDefault="00D626FE" w:rsidP="00D626FE">
      <w:pPr>
        <w:pStyle w:val="Brdtext"/>
      </w:pPr>
      <w:r>
        <w:t>Public service-företagens oberoende är av avgörande betydelse såväl för programverksamheten som för allmänhetens förtroende för företagens publicistiska integritet. Som kultur- och demokratiminister är en av mina viktigaste uppgifter att värna mediernas – i synnerhet public services – oberoende.</w:t>
      </w:r>
      <w:r w:rsidRPr="00632E8F">
        <w:t xml:space="preserve"> </w:t>
      </w:r>
      <w:r w:rsidRPr="001E04D2">
        <w:t xml:space="preserve">Sveriges Radio är ett självständigt medieföretag </w:t>
      </w:r>
      <w:r w:rsidR="00CB3F64">
        <w:t xml:space="preserve">och </w:t>
      </w:r>
      <w:r w:rsidRPr="001E04D2">
        <w:t>det är inte min eller regeringens sak att lägga oss i hur verksamheten bedrivs eller vilka publicistiska beslut som fattas.</w:t>
      </w:r>
      <w:r>
        <w:t xml:space="preserve"> Jag avser inte att vidta några ytterligare åtgärder i detta avseende.</w:t>
      </w:r>
    </w:p>
    <w:p w14:paraId="434EE144" w14:textId="75A2FCA2" w:rsidR="00503078" w:rsidRPr="00D24204" w:rsidRDefault="00503078" w:rsidP="002749F7">
      <w:pPr>
        <w:pStyle w:val="Brdtext"/>
      </w:pPr>
    </w:p>
    <w:p w14:paraId="19049A27" w14:textId="1AA6CBAF" w:rsidR="00503078" w:rsidRPr="00D24204" w:rsidRDefault="00503078" w:rsidP="006A12F1">
      <w:pPr>
        <w:pStyle w:val="Brdtext"/>
      </w:pPr>
      <w:r w:rsidRPr="00D24204">
        <w:t xml:space="preserve">Stockholm den </w:t>
      </w:r>
      <w:sdt>
        <w:sdtPr>
          <w:id w:val="-1225218591"/>
          <w:placeholder>
            <w:docPart w:val="AA500D7E38594CAA976C067E964E6651"/>
          </w:placeholder>
          <w:dataBinding w:prefixMappings="xmlns:ns0='http://lp/documentinfo/RK' " w:xpath="/ns0:DocumentInfo[1]/ns0:BaseInfo[1]/ns0:HeaderDate[1]" w:storeItemID="{AC765605-9144-4C1B-ADCE-94299A69209E}"/>
          <w:date w:fullDate="2021-06-02T00:00:00Z">
            <w:dateFormat w:val="d MMMM yyyy"/>
            <w:lid w:val="sv-SE"/>
            <w:storeMappedDataAs w:val="dateTime"/>
            <w:calendar w:val="gregorian"/>
          </w:date>
        </w:sdtPr>
        <w:sdtEndPr/>
        <w:sdtContent>
          <w:r w:rsidR="002F1C65" w:rsidRPr="00D24204">
            <w:t>2 juni 2021</w:t>
          </w:r>
        </w:sdtContent>
      </w:sdt>
    </w:p>
    <w:p w14:paraId="609A89EE" w14:textId="77777777" w:rsidR="00503078" w:rsidRPr="00D24204" w:rsidRDefault="00503078" w:rsidP="004E7A8F">
      <w:pPr>
        <w:pStyle w:val="Brdtextutanavstnd"/>
      </w:pPr>
    </w:p>
    <w:p w14:paraId="23AA5F68" w14:textId="77777777" w:rsidR="00503078" w:rsidRPr="00D24204" w:rsidRDefault="00503078" w:rsidP="004E7A8F">
      <w:pPr>
        <w:pStyle w:val="Brdtextutanavstnd"/>
      </w:pPr>
    </w:p>
    <w:p w14:paraId="5A1ADA7E" w14:textId="77777777" w:rsidR="00503078" w:rsidRPr="00D24204" w:rsidRDefault="00503078" w:rsidP="004E7A8F">
      <w:pPr>
        <w:pStyle w:val="Brdtextutanavstnd"/>
      </w:pPr>
    </w:p>
    <w:sdt>
      <w:sdtPr>
        <w:alias w:val="Klicka på listpilen"/>
        <w:tag w:val="run-loadAllMinistersFromDep_delete"/>
        <w:id w:val="-122627287"/>
        <w:placeholder>
          <w:docPart w:val="5466B013BAB94739AE88D8251E33E363"/>
        </w:placeholder>
        <w:dataBinding w:prefixMappings="xmlns:ns0='http://lp/documentinfo/RK' " w:xpath="/ns0:DocumentInfo[1]/ns0:BaseInfo[1]/ns0:TopSender[1]" w:storeItemID="{AC765605-9144-4C1B-ADCE-94299A69209E}"/>
        <w:comboBox w:lastValue="Kultur- och demokratiministern samt ministern med ansvar för idrottsfrågorna">
          <w:listItem w:displayText="Amanda Lind" w:value="Kultur- och demokratiministern samt ministern med ansvar för idrottsfrågorna"/>
        </w:comboBox>
      </w:sdtPr>
      <w:sdtEndPr/>
      <w:sdtContent>
        <w:p w14:paraId="533CF913" w14:textId="31811732" w:rsidR="00503078" w:rsidRDefault="00503078" w:rsidP="00422A41">
          <w:pPr>
            <w:pStyle w:val="Brdtext"/>
          </w:pPr>
          <w:r>
            <w:t>Amanda Lind</w:t>
          </w:r>
        </w:p>
      </w:sdtContent>
    </w:sdt>
    <w:p w14:paraId="264D73B0" w14:textId="77777777" w:rsidR="0078668C" w:rsidRDefault="0078668C" w:rsidP="001477B8">
      <w:pPr>
        <w:pStyle w:val="Brdtext"/>
      </w:pPr>
    </w:p>
    <w:sectPr w:rsidR="0078668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F7EAF" w14:textId="77777777" w:rsidR="00AD390B" w:rsidRDefault="00AD390B" w:rsidP="00A87A54">
      <w:pPr>
        <w:spacing w:after="0" w:line="240" w:lineRule="auto"/>
      </w:pPr>
      <w:r>
        <w:separator/>
      </w:r>
    </w:p>
  </w:endnote>
  <w:endnote w:type="continuationSeparator" w:id="0">
    <w:p w14:paraId="295694CD" w14:textId="77777777" w:rsidR="00AD390B" w:rsidRDefault="00AD390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C592082" w14:textId="77777777" w:rsidTr="006A26EC">
      <w:trPr>
        <w:trHeight w:val="227"/>
        <w:jc w:val="right"/>
      </w:trPr>
      <w:tc>
        <w:tcPr>
          <w:tcW w:w="708" w:type="dxa"/>
          <w:vAlign w:val="bottom"/>
        </w:tcPr>
        <w:p w14:paraId="10AF33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CF2EDCB" w14:textId="77777777" w:rsidTr="006A26EC">
      <w:trPr>
        <w:trHeight w:val="850"/>
        <w:jc w:val="right"/>
      </w:trPr>
      <w:tc>
        <w:tcPr>
          <w:tcW w:w="708" w:type="dxa"/>
          <w:vAlign w:val="bottom"/>
        </w:tcPr>
        <w:p w14:paraId="7240D9DD" w14:textId="77777777" w:rsidR="005606BC" w:rsidRPr="00347E11" w:rsidRDefault="005606BC" w:rsidP="005606BC">
          <w:pPr>
            <w:pStyle w:val="Sidfot"/>
            <w:spacing w:line="276" w:lineRule="auto"/>
            <w:jc w:val="right"/>
          </w:pPr>
        </w:p>
      </w:tc>
    </w:tr>
  </w:tbl>
  <w:p w14:paraId="4E995DF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BE6083C" w14:textId="77777777" w:rsidTr="001F4302">
      <w:trPr>
        <w:trHeight w:val="510"/>
      </w:trPr>
      <w:tc>
        <w:tcPr>
          <w:tcW w:w="8525" w:type="dxa"/>
          <w:gridSpan w:val="2"/>
          <w:vAlign w:val="bottom"/>
        </w:tcPr>
        <w:p w14:paraId="017F4E28" w14:textId="77777777" w:rsidR="00347E11" w:rsidRPr="00347E11" w:rsidRDefault="00347E11" w:rsidP="00347E11">
          <w:pPr>
            <w:pStyle w:val="Sidfot"/>
            <w:rPr>
              <w:sz w:val="8"/>
            </w:rPr>
          </w:pPr>
        </w:p>
      </w:tc>
    </w:tr>
    <w:tr w:rsidR="00093408" w:rsidRPr="00EE3C0F" w14:paraId="05312066" w14:textId="77777777" w:rsidTr="00C26068">
      <w:trPr>
        <w:trHeight w:val="227"/>
      </w:trPr>
      <w:tc>
        <w:tcPr>
          <w:tcW w:w="4074" w:type="dxa"/>
        </w:tcPr>
        <w:p w14:paraId="12D6A604" w14:textId="77777777" w:rsidR="00347E11" w:rsidRPr="00F53AEA" w:rsidRDefault="00347E11" w:rsidP="00C26068">
          <w:pPr>
            <w:pStyle w:val="Sidfot"/>
            <w:spacing w:line="276" w:lineRule="auto"/>
          </w:pPr>
        </w:p>
      </w:tc>
      <w:tc>
        <w:tcPr>
          <w:tcW w:w="4451" w:type="dxa"/>
        </w:tcPr>
        <w:p w14:paraId="4FAB999E" w14:textId="77777777" w:rsidR="00093408" w:rsidRPr="00F53AEA" w:rsidRDefault="00093408" w:rsidP="00F53AEA">
          <w:pPr>
            <w:pStyle w:val="Sidfot"/>
            <w:spacing w:line="276" w:lineRule="auto"/>
          </w:pPr>
        </w:p>
      </w:tc>
    </w:tr>
  </w:tbl>
  <w:p w14:paraId="48B4AAB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B3F09" w14:textId="77777777" w:rsidR="00AD390B" w:rsidRDefault="00AD390B" w:rsidP="00A87A54">
      <w:pPr>
        <w:spacing w:after="0" w:line="240" w:lineRule="auto"/>
      </w:pPr>
      <w:r>
        <w:separator/>
      </w:r>
    </w:p>
  </w:footnote>
  <w:footnote w:type="continuationSeparator" w:id="0">
    <w:p w14:paraId="026F8664" w14:textId="77777777" w:rsidR="00AD390B" w:rsidRDefault="00AD390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03078" w14:paraId="4DD70083" w14:textId="77777777" w:rsidTr="00C93EBA">
      <w:trPr>
        <w:trHeight w:val="227"/>
      </w:trPr>
      <w:tc>
        <w:tcPr>
          <w:tcW w:w="5534" w:type="dxa"/>
        </w:tcPr>
        <w:p w14:paraId="54CB3F85" w14:textId="77777777" w:rsidR="00503078" w:rsidRPr="007D73AB" w:rsidRDefault="00503078">
          <w:pPr>
            <w:pStyle w:val="Sidhuvud"/>
          </w:pPr>
        </w:p>
      </w:tc>
      <w:tc>
        <w:tcPr>
          <w:tcW w:w="3170" w:type="dxa"/>
          <w:vAlign w:val="bottom"/>
        </w:tcPr>
        <w:p w14:paraId="1450C2FC" w14:textId="77777777" w:rsidR="00503078" w:rsidRPr="007D73AB" w:rsidRDefault="00503078" w:rsidP="00340DE0">
          <w:pPr>
            <w:pStyle w:val="Sidhuvud"/>
          </w:pPr>
        </w:p>
      </w:tc>
      <w:tc>
        <w:tcPr>
          <w:tcW w:w="1134" w:type="dxa"/>
        </w:tcPr>
        <w:p w14:paraId="79550613" w14:textId="77777777" w:rsidR="00503078" w:rsidRDefault="00503078" w:rsidP="005A703A">
          <w:pPr>
            <w:pStyle w:val="Sidhuvud"/>
          </w:pPr>
        </w:p>
      </w:tc>
    </w:tr>
    <w:tr w:rsidR="00503078" w14:paraId="32767036" w14:textId="77777777" w:rsidTr="00C93EBA">
      <w:trPr>
        <w:trHeight w:val="1928"/>
      </w:trPr>
      <w:tc>
        <w:tcPr>
          <w:tcW w:w="5534" w:type="dxa"/>
        </w:tcPr>
        <w:p w14:paraId="4C3B73F0" w14:textId="77777777" w:rsidR="00503078" w:rsidRPr="00340DE0" w:rsidRDefault="00503078" w:rsidP="00340DE0">
          <w:pPr>
            <w:pStyle w:val="Sidhuvud"/>
          </w:pPr>
          <w:r>
            <w:rPr>
              <w:noProof/>
            </w:rPr>
            <w:drawing>
              <wp:inline distT="0" distB="0" distL="0" distR="0" wp14:anchorId="2F6DC095" wp14:editId="2081D27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FDB8991" w14:textId="77777777" w:rsidR="00503078" w:rsidRPr="00710A6C" w:rsidRDefault="00503078" w:rsidP="00EE3C0F">
          <w:pPr>
            <w:pStyle w:val="Sidhuvud"/>
            <w:rPr>
              <w:b/>
            </w:rPr>
          </w:pPr>
        </w:p>
        <w:p w14:paraId="44394F2D" w14:textId="77777777" w:rsidR="00503078" w:rsidRDefault="00503078" w:rsidP="00EE3C0F">
          <w:pPr>
            <w:pStyle w:val="Sidhuvud"/>
          </w:pPr>
        </w:p>
        <w:p w14:paraId="659F4078" w14:textId="77777777" w:rsidR="00503078" w:rsidRDefault="00503078" w:rsidP="00EE3C0F">
          <w:pPr>
            <w:pStyle w:val="Sidhuvud"/>
          </w:pPr>
        </w:p>
        <w:p w14:paraId="2979349B" w14:textId="77777777" w:rsidR="00503078" w:rsidRDefault="00503078" w:rsidP="00EE3C0F">
          <w:pPr>
            <w:pStyle w:val="Sidhuvud"/>
          </w:pPr>
        </w:p>
        <w:sdt>
          <w:sdtPr>
            <w:alias w:val="Dnr"/>
            <w:tag w:val="ccRKShow_Dnr"/>
            <w:id w:val="-829283628"/>
            <w:placeholder>
              <w:docPart w:val="4733214B69AA45CAB14E46F14CEE1988"/>
            </w:placeholder>
            <w:dataBinding w:prefixMappings="xmlns:ns0='http://lp/documentinfo/RK' " w:xpath="/ns0:DocumentInfo[1]/ns0:BaseInfo[1]/ns0:Dnr[1]" w:storeItemID="{AC765605-9144-4C1B-ADCE-94299A69209E}"/>
            <w:text/>
          </w:sdtPr>
          <w:sdtEndPr/>
          <w:sdtContent>
            <w:p w14:paraId="29E3DF33" w14:textId="08400221" w:rsidR="00503078" w:rsidRDefault="00503078" w:rsidP="00EE3C0F">
              <w:pPr>
                <w:pStyle w:val="Sidhuvud"/>
              </w:pPr>
              <w:r>
                <w:t>Ku2021/013</w:t>
              </w:r>
              <w:r w:rsidR="00807EDF">
                <w:t>86</w:t>
              </w:r>
            </w:p>
          </w:sdtContent>
        </w:sdt>
        <w:sdt>
          <w:sdtPr>
            <w:alias w:val="DocNumber"/>
            <w:tag w:val="DocNumber"/>
            <w:id w:val="1726028884"/>
            <w:placeholder>
              <w:docPart w:val="3B41104F5EFC474BA729303E1A836CE7"/>
            </w:placeholder>
            <w:showingPlcHdr/>
            <w:dataBinding w:prefixMappings="xmlns:ns0='http://lp/documentinfo/RK' " w:xpath="/ns0:DocumentInfo[1]/ns0:BaseInfo[1]/ns0:DocNumber[1]" w:storeItemID="{AC765605-9144-4C1B-ADCE-94299A69209E}"/>
            <w:text/>
          </w:sdtPr>
          <w:sdtEndPr/>
          <w:sdtContent>
            <w:p w14:paraId="25F6668B" w14:textId="77777777" w:rsidR="00503078" w:rsidRDefault="00503078" w:rsidP="00EE3C0F">
              <w:pPr>
                <w:pStyle w:val="Sidhuvud"/>
              </w:pPr>
              <w:r>
                <w:rPr>
                  <w:rStyle w:val="Platshllartext"/>
                </w:rPr>
                <w:t xml:space="preserve"> </w:t>
              </w:r>
            </w:p>
          </w:sdtContent>
        </w:sdt>
        <w:p w14:paraId="78C8B31E" w14:textId="77777777" w:rsidR="00503078" w:rsidRDefault="00503078" w:rsidP="00EE3C0F">
          <w:pPr>
            <w:pStyle w:val="Sidhuvud"/>
          </w:pPr>
        </w:p>
      </w:tc>
      <w:tc>
        <w:tcPr>
          <w:tcW w:w="1134" w:type="dxa"/>
        </w:tcPr>
        <w:p w14:paraId="468C70D2" w14:textId="77777777" w:rsidR="00503078" w:rsidRDefault="00503078" w:rsidP="0094502D">
          <w:pPr>
            <w:pStyle w:val="Sidhuvud"/>
          </w:pPr>
        </w:p>
        <w:p w14:paraId="14D109EC" w14:textId="77777777" w:rsidR="00503078" w:rsidRPr="0094502D" w:rsidRDefault="00503078" w:rsidP="00EC71A6">
          <w:pPr>
            <w:pStyle w:val="Sidhuvud"/>
          </w:pPr>
        </w:p>
      </w:tc>
    </w:tr>
    <w:tr w:rsidR="00503078" w14:paraId="5D6457D3" w14:textId="77777777" w:rsidTr="00C93EBA">
      <w:trPr>
        <w:trHeight w:val="2268"/>
      </w:trPr>
      <w:tc>
        <w:tcPr>
          <w:tcW w:w="5534" w:type="dxa"/>
          <w:tcMar>
            <w:right w:w="1134" w:type="dxa"/>
          </w:tcMar>
        </w:tcPr>
        <w:sdt>
          <w:sdtPr>
            <w:rPr>
              <w:b/>
            </w:rPr>
            <w:alias w:val="SenderText"/>
            <w:tag w:val="ccRKShow_SenderText"/>
            <w:id w:val="1374046025"/>
            <w:placeholder>
              <w:docPart w:val="1D493DDCD22643738D59F5EEAD6C48A2"/>
            </w:placeholder>
          </w:sdtPr>
          <w:sdtEndPr>
            <w:rPr>
              <w:b w:val="0"/>
            </w:rPr>
          </w:sdtEndPr>
          <w:sdtContent>
            <w:p w14:paraId="7E323CA5" w14:textId="77777777" w:rsidR="00DC6A0A" w:rsidRDefault="00DC6A0A" w:rsidP="00DC6A0A">
              <w:pPr>
                <w:pStyle w:val="Sidhuvud"/>
                <w:rPr>
                  <w:b/>
                </w:rPr>
              </w:pPr>
              <w:r>
                <w:rPr>
                  <w:b/>
                </w:rPr>
                <w:t>Kulturdepartementet</w:t>
              </w:r>
            </w:p>
            <w:p w14:paraId="0E7F69D7" w14:textId="0B215B49" w:rsidR="00503078" w:rsidRPr="00DC6A0A" w:rsidRDefault="00DC6A0A" w:rsidP="00340DE0">
              <w:pPr>
                <w:pStyle w:val="Sidhuvud"/>
                <w:rPr>
                  <w:bCs/>
                </w:rPr>
              </w:pPr>
              <w:r>
                <w:rPr>
                  <w:bCs/>
                </w:rPr>
                <w:t>Kultur- och demokratiministern samt ministern med ansvar för idrottsfrågorna</w:t>
              </w:r>
            </w:p>
          </w:sdtContent>
        </w:sdt>
        <w:p w14:paraId="71887768" w14:textId="77777777" w:rsidR="00BC70FA" w:rsidRDefault="00BC70FA" w:rsidP="00BC70FA">
          <w:pPr>
            <w:rPr>
              <w:rFonts w:asciiTheme="majorHAnsi" w:hAnsiTheme="majorHAnsi"/>
              <w:sz w:val="19"/>
            </w:rPr>
          </w:pPr>
        </w:p>
        <w:p w14:paraId="04BB9A6B" w14:textId="490C2230" w:rsidR="00BC70FA" w:rsidRPr="00BC70FA" w:rsidRDefault="00BC70FA" w:rsidP="00BC70FA">
          <w:pPr>
            <w:jc w:val="right"/>
          </w:pPr>
        </w:p>
      </w:tc>
      <w:sdt>
        <w:sdtPr>
          <w:alias w:val="Recipient"/>
          <w:tag w:val="ccRKShow_Recipient"/>
          <w:id w:val="-28344517"/>
          <w:placeholder>
            <w:docPart w:val="447FAF4464C941E991EC4C3DEF727E51"/>
          </w:placeholder>
          <w:dataBinding w:prefixMappings="xmlns:ns0='http://lp/documentinfo/RK' " w:xpath="/ns0:DocumentInfo[1]/ns0:BaseInfo[1]/ns0:Recipient[1]" w:storeItemID="{AC765605-9144-4C1B-ADCE-94299A69209E}"/>
          <w:text w:multiLine="1"/>
        </w:sdtPr>
        <w:sdtEndPr/>
        <w:sdtContent>
          <w:tc>
            <w:tcPr>
              <w:tcW w:w="3170" w:type="dxa"/>
            </w:tcPr>
            <w:p w14:paraId="2C1FA355" w14:textId="77777777" w:rsidR="00503078" w:rsidRDefault="00503078" w:rsidP="00547B89">
              <w:pPr>
                <w:pStyle w:val="Sidhuvud"/>
              </w:pPr>
              <w:r>
                <w:t>Till riksdagen</w:t>
              </w:r>
            </w:p>
          </w:tc>
        </w:sdtContent>
      </w:sdt>
      <w:tc>
        <w:tcPr>
          <w:tcW w:w="1134" w:type="dxa"/>
        </w:tcPr>
        <w:p w14:paraId="54C9D104" w14:textId="77777777" w:rsidR="00503078" w:rsidRDefault="00503078" w:rsidP="003E6020">
          <w:pPr>
            <w:pStyle w:val="Sidhuvud"/>
          </w:pPr>
        </w:p>
      </w:tc>
    </w:tr>
  </w:tbl>
  <w:p w14:paraId="6D8A1D8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7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5B8C"/>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5C4D"/>
    <w:rsid w:val="00126E6B"/>
    <w:rsid w:val="00130EC3"/>
    <w:rsid w:val="001318F5"/>
    <w:rsid w:val="001331B1"/>
    <w:rsid w:val="00133CB0"/>
    <w:rsid w:val="00134837"/>
    <w:rsid w:val="00135111"/>
    <w:rsid w:val="001428E2"/>
    <w:rsid w:val="001477B8"/>
    <w:rsid w:val="0016294F"/>
    <w:rsid w:val="00164463"/>
    <w:rsid w:val="00167FA8"/>
    <w:rsid w:val="0017099B"/>
    <w:rsid w:val="00170CE4"/>
    <w:rsid w:val="00170E3E"/>
    <w:rsid w:val="0017300E"/>
    <w:rsid w:val="00173126"/>
    <w:rsid w:val="00176A26"/>
    <w:rsid w:val="001774F8"/>
    <w:rsid w:val="00180BE1"/>
    <w:rsid w:val="001813DF"/>
    <w:rsid w:val="0018247D"/>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1EF3"/>
    <w:rsid w:val="001C4566"/>
    <w:rsid w:val="001C4980"/>
    <w:rsid w:val="001C5DC9"/>
    <w:rsid w:val="001C6B85"/>
    <w:rsid w:val="001C71A9"/>
    <w:rsid w:val="001D12FC"/>
    <w:rsid w:val="001D512F"/>
    <w:rsid w:val="001D761A"/>
    <w:rsid w:val="001E04D2"/>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6AA5"/>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D6D2E"/>
    <w:rsid w:val="002E150B"/>
    <w:rsid w:val="002E2C89"/>
    <w:rsid w:val="002E3609"/>
    <w:rsid w:val="002E4D3F"/>
    <w:rsid w:val="002E5668"/>
    <w:rsid w:val="002E61A5"/>
    <w:rsid w:val="002F1C6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1DC2"/>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3078"/>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2E8F"/>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5B0C"/>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228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35D"/>
    <w:rsid w:val="00777CFF"/>
    <w:rsid w:val="007815BC"/>
    <w:rsid w:val="00782B3F"/>
    <w:rsid w:val="00782E3C"/>
    <w:rsid w:val="0078668C"/>
    <w:rsid w:val="007900CC"/>
    <w:rsid w:val="00790551"/>
    <w:rsid w:val="0079641B"/>
    <w:rsid w:val="00797A90"/>
    <w:rsid w:val="007A1856"/>
    <w:rsid w:val="007A1887"/>
    <w:rsid w:val="007A629C"/>
    <w:rsid w:val="007A6348"/>
    <w:rsid w:val="007B023C"/>
    <w:rsid w:val="007B03CC"/>
    <w:rsid w:val="007B2F08"/>
    <w:rsid w:val="007C1376"/>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07EDF"/>
    <w:rsid w:val="008150A6"/>
    <w:rsid w:val="00815A8F"/>
    <w:rsid w:val="00817098"/>
    <w:rsid w:val="008178E6"/>
    <w:rsid w:val="0082249C"/>
    <w:rsid w:val="00824CCE"/>
    <w:rsid w:val="00830B7B"/>
    <w:rsid w:val="00832661"/>
    <w:rsid w:val="00833F2D"/>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390B"/>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4F73"/>
    <w:rsid w:val="00B96EFA"/>
    <w:rsid w:val="00B97CCF"/>
    <w:rsid w:val="00BA61AC"/>
    <w:rsid w:val="00BB17B0"/>
    <w:rsid w:val="00BB28BF"/>
    <w:rsid w:val="00BB2F42"/>
    <w:rsid w:val="00BB4AC0"/>
    <w:rsid w:val="00BB5683"/>
    <w:rsid w:val="00BC112B"/>
    <w:rsid w:val="00BC17DF"/>
    <w:rsid w:val="00BC6832"/>
    <w:rsid w:val="00BC70FA"/>
    <w:rsid w:val="00BD0826"/>
    <w:rsid w:val="00BD15AB"/>
    <w:rsid w:val="00BD181D"/>
    <w:rsid w:val="00BD4D7E"/>
    <w:rsid w:val="00BE038A"/>
    <w:rsid w:val="00BE0567"/>
    <w:rsid w:val="00BE18F0"/>
    <w:rsid w:val="00BE1BAF"/>
    <w:rsid w:val="00BE302F"/>
    <w:rsid w:val="00BE3210"/>
    <w:rsid w:val="00BE350E"/>
    <w:rsid w:val="00BE3E56"/>
    <w:rsid w:val="00BE4BF7"/>
    <w:rsid w:val="00BE62F6"/>
    <w:rsid w:val="00BE638E"/>
    <w:rsid w:val="00BE7823"/>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3F64"/>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2DB5"/>
    <w:rsid w:val="00CE5959"/>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204"/>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26FE"/>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226"/>
    <w:rsid w:val="00DB4E26"/>
    <w:rsid w:val="00DB714B"/>
    <w:rsid w:val="00DC1025"/>
    <w:rsid w:val="00DC10F6"/>
    <w:rsid w:val="00DC1EB8"/>
    <w:rsid w:val="00DC3E45"/>
    <w:rsid w:val="00DC4598"/>
    <w:rsid w:val="00DC6A0A"/>
    <w:rsid w:val="00DD0722"/>
    <w:rsid w:val="00DD0B3D"/>
    <w:rsid w:val="00DD1477"/>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3FB9"/>
    <w:rsid w:val="00E54246"/>
    <w:rsid w:val="00E55D8E"/>
    <w:rsid w:val="00E6641E"/>
    <w:rsid w:val="00E66F18"/>
    <w:rsid w:val="00E70856"/>
    <w:rsid w:val="00E727DE"/>
    <w:rsid w:val="00E74A30"/>
    <w:rsid w:val="00E77778"/>
    <w:rsid w:val="00E77B7E"/>
    <w:rsid w:val="00E77BA8"/>
    <w:rsid w:val="00E82DF1"/>
    <w:rsid w:val="00E90CAA"/>
    <w:rsid w:val="00E917BD"/>
    <w:rsid w:val="00E93339"/>
    <w:rsid w:val="00E96532"/>
    <w:rsid w:val="00E973A0"/>
    <w:rsid w:val="00EA1688"/>
    <w:rsid w:val="00EA1AFC"/>
    <w:rsid w:val="00EA2317"/>
    <w:rsid w:val="00EA3A7D"/>
    <w:rsid w:val="00EA4C83"/>
    <w:rsid w:val="00EB0A37"/>
    <w:rsid w:val="00EB4907"/>
    <w:rsid w:val="00EB763D"/>
    <w:rsid w:val="00EB7FE4"/>
    <w:rsid w:val="00EC0A92"/>
    <w:rsid w:val="00EC1DA0"/>
    <w:rsid w:val="00EC329B"/>
    <w:rsid w:val="00EC5EB9"/>
    <w:rsid w:val="00EC6006"/>
    <w:rsid w:val="00EC71A6"/>
    <w:rsid w:val="00EC73EB"/>
    <w:rsid w:val="00EC7BB5"/>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77A7"/>
    <w:rsid w:val="00F32D05"/>
    <w:rsid w:val="00F34ABA"/>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AEB9"/>
  <w15:docId w15:val="{DB785275-4F69-4752-8C73-62CE5757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342653">
      <w:bodyDiv w:val="1"/>
      <w:marLeft w:val="0"/>
      <w:marRight w:val="0"/>
      <w:marTop w:val="0"/>
      <w:marBottom w:val="0"/>
      <w:divBdr>
        <w:top w:val="none" w:sz="0" w:space="0" w:color="auto"/>
        <w:left w:val="none" w:sz="0" w:space="0" w:color="auto"/>
        <w:bottom w:val="none" w:sz="0" w:space="0" w:color="auto"/>
        <w:right w:val="none" w:sz="0" w:space="0" w:color="auto"/>
      </w:divBdr>
    </w:div>
    <w:div w:id="11480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33214B69AA45CAB14E46F14CEE1988"/>
        <w:category>
          <w:name w:val="Allmänt"/>
          <w:gallery w:val="placeholder"/>
        </w:category>
        <w:types>
          <w:type w:val="bbPlcHdr"/>
        </w:types>
        <w:behaviors>
          <w:behavior w:val="content"/>
        </w:behaviors>
        <w:guid w:val="{AC8FF61E-067D-4ADA-BBA8-6775047CCAD8}"/>
      </w:docPartPr>
      <w:docPartBody>
        <w:p w:rsidR="00941081" w:rsidRDefault="007E27F5" w:rsidP="007E27F5">
          <w:pPr>
            <w:pStyle w:val="4733214B69AA45CAB14E46F14CEE1988"/>
          </w:pPr>
          <w:r>
            <w:rPr>
              <w:rStyle w:val="Platshllartext"/>
            </w:rPr>
            <w:t xml:space="preserve"> </w:t>
          </w:r>
        </w:p>
      </w:docPartBody>
    </w:docPart>
    <w:docPart>
      <w:docPartPr>
        <w:name w:val="3B41104F5EFC474BA729303E1A836CE7"/>
        <w:category>
          <w:name w:val="Allmänt"/>
          <w:gallery w:val="placeholder"/>
        </w:category>
        <w:types>
          <w:type w:val="bbPlcHdr"/>
        </w:types>
        <w:behaviors>
          <w:behavior w:val="content"/>
        </w:behaviors>
        <w:guid w:val="{E5080222-FB9A-47AC-86D6-3F7836DE9FB1}"/>
      </w:docPartPr>
      <w:docPartBody>
        <w:p w:rsidR="00941081" w:rsidRDefault="007E27F5" w:rsidP="007E27F5">
          <w:pPr>
            <w:pStyle w:val="3B41104F5EFC474BA729303E1A836CE71"/>
          </w:pPr>
          <w:r>
            <w:rPr>
              <w:rStyle w:val="Platshllartext"/>
            </w:rPr>
            <w:t xml:space="preserve"> </w:t>
          </w:r>
        </w:p>
      </w:docPartBody>
    </w:docPart>
    <w:docPart>
      <w:docPartPr>
        <w:name w:val="1D493DDCD22643738D59F5EEAD6C48A2"/>
        <w:category>
          <w:name w:val="Allmänt"/>
          <w:gallery w:val="placeholder"/>
        </w:category>
        <w:types>
          <w:type w:val="bbPlcHdr"/>
        </w:types>
        <w:behaviors>
          <w:behavior w:val="content"/>
        </w:behaviors>
        <w:guid w:val="{17E0CF55-E19E-4E00-96AD-CD82EA15AD29}"/>
      </w:docPartPr>
      <w:docPartBody>
        <w:p w:rsidR="00941081" w:rsidRDefault="007E27F5" w:rsidP="007E27F5">
          <w:pPr>
            <w:pStyle w:val="1D493DDCD22643738D59F5EEAD6C48A21"/>
          </w:pPr>
          <w:r>
            <w:rPr>
              <w:rStyle w:val="Platshllartext"/>
            </w:rPr>
            <w:t xml:space="preserve"> </w:t>
          </w:r>
        </w:p>
      </w:docPartBody>
    </w:docPart>
    <w:docPart>
      <w:docPartPr>
        <w:name w:val="447FAF4464C941E991EC4C3DEF727E51"/>
        <w:category>
          <w:name w:val="Allmänt"/>
          <w:gallery w:val="placeholder"/>
        </w:category>
        <w:types>
          <w:type w:val="bbPlcHdr"/>
        </w:types>
        <w:behaviors>
          <w:behavior w:val="content"/>
        </w:behaviors>
        <w:guid w:val="{038F29A7-197D-4732-9F16-476E555622E2}"/>
      </w:docPartPr>
      <w:docPartBody>
        <w:p w:rsidR="00941081" w:rsidRDefault="007E27F5" w:rsidP="007E27F5">
          <w:pPr>
            <w:pStyle w:val="447FAF4464C941E991EC4C3DEF727E51"/>
          </w:pPr>
          <w:r>
            <w:rPr>
              <w:rStyle w:val="Platshllartext"/>
            </w:rPr>
            <w:t xml:space="preserve"> </w:t>
          </w:r>
        </w:p>
      </w:docPartBody>
    </w:docPart>
    <w:docPart>
      <w:docPartPr>
        <w:name w:val="E306A2D88418404F9F09B000E0F9BD4A"/>
        <w:category>
          <w:name w:val="Allmänt"/>
          <w:gallery w:val="placeholder"/>
        </w:category>
        <w:types>
          <w:type w:val="bbPlcHdr"/>
        </w:types>
        <w:behaviors>
          <w:behavior w:val="content"/>
        </w:behaviors>
        <w:guid w:val="{C65D8620-DEB4-448D-9541-BC5689F68505}"/>
      </w:docPartPr>
      <w:docPartBody>
        <w:p w:rsidR="00941081" w:rsidRDefault="007E27F5" w:rsidP="007E27F5">
          <w:pPr>
            <w:pStyle w:val="E306A2D88418404F9F09B000E0F9BD4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B2B5F6F38414DF185646379D0A9D520"/>
        <w:category>
          <w:name w:val="Allmänt"/>
          <w:gallery w:val="placeholder"/>
        </w:category>
        <w:types>
          <w:type w:val="bbPlcHdr"/>
        </w:types>
        <w:behaviors>
          <w:behavior w:val="content"/>
        </w:behaviors>
        <w:guid w:val="{B6768728-FB81-446B-8BB2-A57567B18811}"/>
      </w:docPartPr>
      <w:docPartBody>
        <w:p w:rsidR="00941081" w:rsidRDefault="007E27F5" w:rsidP="007E27F5">
          <w:pPr>
            <w:pStyle w:val="DB2B5F6F38414DF185646379D0A9D520"/>
          </w:pPr>
          <w:r>
            <w:t xml:space="preserve"> </w:t>
          </w:r>
          <w:r>
            <w:rPr>
              <w:rStyle w:val="Platshllartext"/>
            </w:rPr>
            <w:t>Välj ett parti.</w:t>
          </w:r>
        </w:p>
      </w:docPartBody>
    </w:docPart>
    <w:docPart>
      <w:docPartPr>
        <w:name w:val="9F0DF948640045C7BB32FE55502FEE17"/>
        <w:category>
          <w:name w:val="Allmänt"/>
          <w:gallery w:val="placeholder"/>
        </w:category>
        <w:types>
          <w:type w:val="bbPlcHdr"/>
        </w:types>
        <w:behaviors>
          <w:behavior w:val="content"/>
        </w:behaviors>
        <w:guid w:val="{27D08F2A-ABFD-4403-AC7E-E6367538D4E1}"/>
      </w:docPartPr>
      <w:docPartBody>
        <w:p w:rsidR="00941081" w:rsidRDefault="007E27F5" w:rsidP="007E27F5">
          <w:pPr>
            <w:pStyle w:val="9F0DF948640045C7BB32FE55502FEE1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A500D7E38594CAA976C067E964E6651"/>
        <w:category>
          <w:name w:val="Allmänt"/>
          <w:gallery w:val="placeholder"/>
        </w:category>
        <w:types>
          <w:type w:val="bbPlcHdr"/>
        </w:types>
        <w:behaviors>
          <w:behavior w:val="content"/>
        </w:behaviors>
        <w:guid w:val="{80C0809C-E514-4433-B499-F63BC16DCD5F}"/>
      </w:docPartPr>
      <w:docPartBody>
        <w:p w:rsidR="00941081" w:rsidRDefault="007E27F5" w:rsidP="007E27F5">
          <w:pPr>
            <w:pStyle w:val="AA500D7E38594CAA976C067E964E6651"/>
          </w:pPr>
          <w:r>
            <w:rPr>
              <w:rStyle w:val="Platshllartext"/>
            </w:rPr>
            <w:t>Klicka här för att ange datum.</w:t>
          </w:r>
        </w:p>
      </w:docPartBody>
    </w:docPart>
    <w:docPart>
      <w:docPartPr>
        <w:name w:val="5466B013BAB94739AE88D8251E33E363"/>
        <w:category>
          <w:name w:val="Allmänt"/>
          <w:gallery w:val="placeholder"/>
        </w:category>
        <w:types>
          <w:type w:val="bbPlcHdr"/>
        </w:types>
        <w:behaviors>
          <w:behavior w:val="content"/>
        </w:behaviors>
        <w:guid w:val="{CEAB8F6C-A9AB-43AF-B74A-B1298F4E372E}"/>
      </w:docPartPr>
      <w:docPartBody>
        <w:p w:rsidR="00941081" w:rsidRDefault="007E27F5" w:rsidP="007E27F5">
          <w:pPr>
            <w:pStyle w:val="5466B013BAB94739AE88D8251E33E36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F5"/>
    <w:rsid w:val="00370A5D"/>
    <w:rsid w:val="007E27F5"/>
    <w:rsid w:val="008F5B6D"/>
    <w:rsid w:val="00941081"/>
    <w:rsid w:val="009639A6"/>
    <w:rsid w:val="00A14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126958F8DDD4EFC886A5ACC9231F6A9">
    <w:name w:val="6126958F8DDD4EFC886A5ACC9231F6A9"/>
    <w:rsid w:val="007E27F5"/>
  </w:style>
  <w:style w:type="character" w:styleId="Platshllartext">
    <w:name w:val="Placeholder Text"/>
    <w:basedOn w:val="Standardstycketeckensnitt"/>
    <w:uiPriority w:val="99"/>
    <w:semiHidden/>
    <w:rsid w:val="008F5B6D"/>
    <w:rPr>
      <w:noProof w:val="0"/>
      <w:color w:val="808080"/>
    </w:rPr>
  </w:style>
  <w:style w:type="paragraph" w:customStyle="1" w:styleId="530EF5214B344EAD8B14D3E1248FD618">
    <w:name w:val="530EF5214B344EAD8B14D3E1248FD618"/>
    <w:rsid w:val="007E27F5"/>
  </w:style>
  <w:style w:type="paragraph" w:customStyle="1" w:styleId="7F9AD939851A48D08644095809421818">
    <w:name w:val="7F9AD939851A48D08644095809421818"/>
    <w:rsid w:val="007E27F5"/>
  </w:style>
  <w:style w:type="paragraph" w:customStyle="1" w:styleId="9A42F403749E4D0B869FBAD4FF935EAF">
    <w:name w:val="9A42F403749E4D0B869FBAD4FF935EAF"/>
    <w:rsid w:val="007E27F5"/>
  </w:style>
  <w:style w:type="paragraph" w:customStyle="1" w:styleId="4733214B69AA45CAB14E46F14CEE1988">
    <w:name w:val="4733214B69AA45CAB14E46F14CEE1988"/>
    <w:rsid w:val="007E27F5"/>
  </w:style>
  <w:style w:type="paragraph" w:customStyle="1" w:styleId="3B41104F5EFC474BA729303E1A836CE7">
    <w:name w:val="3B41104F5EFC474BA729303E1A836CE7"/>
    <w:rsid w:val="007E27F5"/>
  </w:style>
  <w:style w:type="paragraph" w:customStyle="1" w:styleId="F01FC15319974BB683B11E29926C61A9">
    <w:name w:val="F01FC15319974BB683B11E29926C61A9"/>
    <w:rsid w:val="007E27F5"/>
  </w:style>
  <w:style w:type="paragraph" w:customStyle="1" w:styleId="90D515C6C2B54C56A03DAFFA1815A358">
    <w:name w:val="90D515C6C2B54C56A03DAFFA1815A358"/>
    <w:rsid w:val="007E27F5"/>
  </w:style>
  <w:style w:type="paragraph" w:customStyle="1" w:styleId="1F8BD1E556EF47AABF4416F13CC289C2">
    <w:name w:val="1F8BD1E556EF47AABF4416F13CC289C2"/>
    <w:rsid w:val="007E27F5"/>
  </w:style>
  <w:style w:type="paragraph" w:customStyle="1" w:styleId="1D493DDCD22643738D59F5EEAD6C48A2">
    <w:name w:val="1D493DDCD22643738D59F5EEAD6C48A2"/>
    <w:rsid w:val="007E27F5"/>
  </w:style>
  <w:style w:type="paragraph" w:customStyle="1" w:styleId="447FAF4464C941E991EC4C3DEF727E51">
    <w:name w:val="447FAF4464C941E991EC4C3DEF727E51"/>
    <w:rsid w:val="007E27F5"/>
  </w:style>
  <w:style w:type="paragraph" w:customStyle="1" w:styleId="3B41104F5EFC474BA729303E1A836CE71">
    <w:name w:val="3B41104F5EFC474BA729303E1A836CE71"/>
    <w:rsid w:val="007E27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493DDCD22643738D59F5EEAD6C48A21">
    <w:name w:val="1D493DDCD22643738D59F5EEAD6C48A21"/>
    <w:rsid w:val="007E27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306A2D88418404F9F09B000E0F9BD4A">
    <w:name w:val="E306A2D88418404F9F09B000E0F9BD4A"/>
    <w:rsid w:val="007E27F5"/>
  </w:style>
  <w:style w:type="paragraph" w:customStyle="1" w:styleId="DB2B5F6F38414DF185646379D0A9D520">
    <w:name w:val="DB2B5F6F38414DF185646379D0A9D520"/>
    <w:rsid w:val="007E27F5"/>
  </w:style>
  <w:style w:type="paragraph" w:customStyle="1" w:styleId="738C6C060CD1403FB54B449746306EF1">
    <w:name w:val="738C6C060CD1403FB54B449746306EF1"/>
    <w:rsid w:val="007E27F5"/>
  </w:style>
  <w:style w:type="paragraph" w:customStyle="1" w:styleId="179BD7F21DDB4318A86555D6A7D2CAB2">
    <w:name w:val="179BD7F21DDB4318A86555D6A7D2CAB2"/>
    <w:rsid w:val="007E27F5"/>
  </w:style>
  <w:style w:type="paragraph" w:customStyle="1" w:styleId="9F0DF948640045C7BB32FE55502FEE17">
    <w:name w:val="9F0DF948640045C7BB32FE55502FEE17"/>
    <w:rsid w:val="007E27F5"/>
  </w:style>
  <w:style w:type="paragraph" w:customStyle="1" w:styleId="AA500D7E38594CAA976C067E964E6651">
    <w:name w:val="AA500D7E38594CAA976C067E964E6651"/>
    <w:rsid w:val="007E27F5"/>
  </w:style>
  <w:style w:type="paragraph" w:customStyle="1" w:styleId="5466B013BAB94739AE88D8251E33E363">
    <w:name w:val="5466B013BAB94739AE88D8251E33E363"/>
    <w:rsid w:val="007E27F5"/>
  </w:style>
  <w:style w:type="paragraph" w:customStyle="1" w:styleId="1E8759FA09574C2BAC5DBF261C9AEA56">
    <w:name w:val="1E8759FA09574C2BAC5DBF261C9AEA56"/>
    <w:rsid w:val="008F5B6D"/>
  </w:style>
  <w:style w:type="paragraph" w:customStyle="1" w:styleId="F60B80284C7544BC9077172516269B53">
    <w:name w:val="F60B80284C7544BC9077172516269B53"/>
    <w:rsid w:val="008F5B6D"/>
  </w:style>
  <w:style w:type="paragraph" w:customStyle="1" w:styleId="70BEAFE980E94811B77EE1F1895E9282">
    <w:name w:val="70BEAFE980E94811B77EE1F1895E9282"/>
    <w:rsid w:val="008F5B6D"/>
  </w:style>
  <w:style w:type="paragraph" w:customStyle="1" w:styleId="085FE4F05CED403C94CE3F521BE0EB16">
    <w:name w:val="085FE4F05CED403C94CE3F521BE0EB16"/>
    <w:rsid w:val="008F5B6D"/>
  </w:style>
  <w:style w:type="paragraph" w:customStyle="1" w:styleId="0F95CAD19262422EB6C920EEE70F3B71">
    <w:name w:val="0F95CAD19262422EB6C920EEE70F3B71"/>
    <w:rsid w:val="008F5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2a916545-24d4-493b-a45d-290b4bef0731</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2021-06-02T00:00:00</HeaderDate>
    <Office/>
    <Dnr>Ku2021/01386</Dnr>
    <ParagrafNr/>
    <DocumentTitle/>
    <VisitingAddress/>
    <Extra1/>
    <Extra2/>
    <Extra3>Björn Söder</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4DDFF7AC55E46E4793D51C9A16351430" ma:contentTypeVersion="32" ma:contentTypeDescription="Skapa nytt dokument med möjlighet att välja RK-mall" ma:contentTypeScope="" ma:versionID="e8c53bd2419e5bb9ed639ea6338fcc0e">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2021-06-02T00:00:00</HeaderDate>
    <Office/>
    <Dnr>Ku2021/01386</Dnr>
    <ParagrafNr/>
    <DocumentTitle/>
    <VisitingAddress/>
    <Extra1/>
    <Extra2/>
    <Extra3>Björn Söder</Extra3>
    <Number/>
    <Recipient>Till riksdagen</Recipient>
    <SenderText/>
    <DocNumber/>
    <Doclanguage>1053</Doclanguage>
    <Appendix/>
    <LogotypeName>RK_LOGO_SV_BW.emf</LogotypeName>
  </BaseInfo>
</DocumentInfo>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337D5-50B1-430E-83D7-0B778097072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A7CA4D9-BF98-4ED8-8D80-07EFAC32955A}"/>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AC765605-9144-4C1B-ADCE-94299A69209E}">
  <ds:schemaRefs>
    <ds:schemaRef ds:uri="http://lp/documentinfo/RK"/>
  </ds:schemaRefs>
</ds:datastoreItem>
</file>

<file path=customXml/itemProps6.xml><?xml version="1.0" encoding="utf-8"?>
<ds:datastoreItem xmlns:ds="http://schemas.openxmlformats.org/officeDocument/2006/customXml" ds:itemID="{63739C73-E78A-4EE2-B8BD-0300C94B2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765605-9144-4C1B-ADCE-94299A69209E}"/>
</file>

<file path=customXml/itemProps8.xml><?xml version="1.0" encoding="utf-8"?>
<ds:datastoreItem xmlns:ds="http://schemas.openxmlformats.org/officeDocument/2006/customXml" ds:itemID="{FDF75AE8-1AA1-4A84-933B-78DC9217A58D}"/>
</file>

<file path=docProps/app.xml><?xml version="1.0" encoding="utf-8"?>
<Properties xmlns="http://schemas.openxmlformats.org/officeDocument/2006/extended-properties" xmlns:vt="http://schemas.openxmlformats.org/officeDocument/2006/docPropsVTypes">
  <Template>RK Basmall</Template>
  <TotalTime>0</TotalTime>
  <Pages>1</Pages>
  <Words>354</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2933 Oberoende granskning av Sveriges Radio.docx</dc:title>
  <dc:subject/>
  <dc:creator>Linus Fredriksson</dc:creator>
  <cp:keywords/>
  <dc:description/>
  <cp:lastModifiedBy>Josefin Margaretha Palmquist</cp:lastModifiedBy>
  <cp:revision>5</cp:revision>
  <dcterms:created xsi:type="dcterms:W3CDTF">2021-05-26T13:08:00Z</dcterms:created>
  <dcterms:modified xsi:type="dcterms:W3CDTF">2021-06-02T10:11:00Z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88eb8eb5-4b64-44e2-96e9-68b164df6fb7</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