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57E2" w14:textId="2D20A557" w:rsidR="00AC6552" w:rsidRDefault="00AC6552" w:rsidP="00DA0661">
      <w:pPr>
        <w:pStyle w:val="Rubrik"/>
      </w:pPr>
      <w:bookmarkStart w:id="0" w:name="Start"/>
      <w:bookmarkStart w:id="1" w:name="_GoBack"/>
      <w:bookmarkEnd w:id="0"/>
      <w:bookmarkEnd w:id="1"/>
      <w:r>
        <w:t>S</w:t>
      </w:r>
      <w:r w:rsidR="00E94B7F">
        <w:t>var på fråga 2018</w:t>
      </w:r>
      <w:r>
        <w:t>/</w:t>
      </w:r>
      <w:r w:rsidR="00E94B7F">
        <w:t>19</w:t>
      </w:r>
      <w:r>
        <w:t>:</w:t>
      </w:r>
      <w:r w:rsidR="00656019">
        <w:t>758</w:t>
      </w:r>
      <w:r>
        <w:t xml:space="preserve"> av </w:t>
      </w:r>
      <w:r w:rsidR="00656019">
        <w:t>Louise Meijer</w:t>
      </w:r>
      <w:r>
        <w:t xml:space="preserve"> (</w:t>
      </w:r>
      <w:r w:rsidR="00656019">
        <w:t>M) Grov kvinnofridskränkning</w:t>
      </w:r>
    </w:p>
    <w:p w14:paraId="0943D44C" w14:textId="00BB1F39" w:rsidR="008904C1" w:rsidRDefault="00656019" w:rsidP="006A12F1">
      <w:pPr>
        <w:pStyle w:val="Brdtext"/>
      </w:pPr>
      <w:bookmarkStart w:id="2" w:name="_Hlk11315313"/>
      <w:r>
        <w:t>Louise Meijer</w:t>
      </w:r>
      <w:r w:rsidR="00AC6552">
        <w:t xml:space="preserve"> har frågat mig</w:t>
      </w:r>
      <w:r w:rsidR="00E94B7F">
        <w:t xml:space="preserve"> om </w:t>
      </w:r>
      <w:r>
        <w:t>jag tänker ta några initiativ</w:t>
      </w:r>
      <w:r w:rsidR="008904C1">
        <w:t xml:space="preserve"> </w:t>
      </w:r>
      <w:r w:rsidR="00CC0FC4">
        <w:t>till att skärpa minimistraffet för grov kvinnofridskränkning</w:t>
      </w:r>
      <w:bookmarkEnd w:id="2"/>
      <w:r w:rsidR="00B41A31">
        <w:t>.</w:t>
      </w:r>
    </w:p>
    <w:p w14:paraId="36574B52" w14:textId="530CE5D5" w:rsidR="00D6361B" w:rsidRDefault="00F75BEE" w:rsidP="00D6361B">
      <w:pPr>
        <w:pStyle w:val="Brdtext"/>
      </w:pPr>
      <w:r>
        <w:t>Att bekämpa mäns våld mot kvinnor är en högt prioriterad fråga för regeringen</w:t>
      </w:r>
      <w:r w:rsidR="00CD0781">
        <w:t xml:space="preserve">. </w:t>
      </w:r>
      <w:r w:rsidR="00D6361B" w:rsidRPr="008904C1">
        <w:t xml:space="preserve">Upprepade övergrepp i form av hot, våld och trakasserier mot personer är ett samhällsproblem som regeringen tar på stort allvar. Det handlar oftast </w:t>
      </w:r>
      <w:r w:rsidR="00D6361B" w:rsidRPr="00B41A31">
        <w:t>om kvinnor som utsätts av män som de har eller har haft en nära relation med. Samhället måste reagera starkt mot denna typ av brottslighet och markera allvaret i sådan upprepad kri</w:t>
      </w:r>
      <w:r w:rsidR="00851F9D" w:rsidRPr="00B41A31">
        <w:t>minalitet.</w:t>
      </w:r>
    </w:p>
    <w:p w14:paraId="63ADDC29" w14:textId="10A4D498" w:rsidR="00CC0FC4" w:rsidRDefault="00CC0FC4" w:rsidP="00CC0FC4">
      <w:pPr>
        <w:pStyle w:val="Brdtext"/>
      </w:pPr>
      <w:r>
        <w:t>Regeringen har under den förra mandatperioden tagit initiativ till skärpnin</w:t>
      </w:r>
      <w:r w:rsidR="00B41A31">
        <w:t xml:space="preserve">gar </w:t>
      </w:r>
      <w:r>
        <w:t xml:space="preserve">av ett stort antal straffrättsliga bestämmelser. Bland annat har straffskalorna för vissa allvarliga våldsbrott skärpts. Det innebär höjda minimistraff för brottstyper såsom grov misshandel och grovt olaga hot. Vidare har skyddet för den personliga integriteten stärkts genom att straffbestämmelserna om olaga hot och ofredande har förtydligats och moderniserats. Dessutom har skyddet mot trakasserier och förföljelse stärkts genom bl.a. en skärpt syn på överträdelser av kontaktförbud med elektronisk övervakning. </w:t>
      </w:r>
    </w:p>
    <w:p w14:paraId="3FBA5CA5" w14:textId="3F4B0377" w:rsidR="00CC0FC4" w:rsidRDefault="00851F9D" w:rsidP="00CC0FC4">
      <w:pPr>
        <w:pStyle w:val="Brdtext"/>
      </w:pPr>
      <w:r>
        <w:t xml:space="preserve">Den 1 januari 2019 trädde lagändringar i kraft som innebär att skyddet </w:t>
      </w:r>
      <w:r w:rsidR="00CC0FC4">
        <w:t>för hotade och förföljda personer som är i behov av att leva med s.k. skyddade personuppgifter</w:t>
      </w:r>
      <w:r>
        <w:t xml:space="preserve"> förstärkts</w:t>
      </w:r>
      <w:r w:rsidR="00CC0FC4">
        <w:t xml:space="preserve">. Det har bl.a. införts ett nytt skyddsinstitut, skyddad folkbokföring, som ger en ökad trygghet för denna utsatta grupp. </w:t>
      </w:r>
    </w:p>
    <w:p w14:paraId="2E80178E" w14:textId="77E0412D" w:rsidR="00CC0FC4" w:rsidRDefault="00510860" w:rsidP="00CC0FC4">
      <w:pPr>
        <w:pStyle w:val="Brdtext"/>
        <w:rPr>
          <w:rFonts w:eastAsia="Times New Roman"/>
        </w:rPr>
      </w:pPr>
      <w:r>
        <w:rPr>
          <w:rFonts w:eastAsia="Times New Roman"/>
        </w:rPr>
        <w:t xml:space="preserve">Regeringen </w:t>
      </w:r>
      <w:r w:rsidR="00CC0FC4">
        <w:rPr>
          <w:rFonts w:eastAsia="Times New Roman"/>
        </w:rPr>
        <w:t>har</w:t>
      </w:r>
      <w:r>
        <w:rPr>
          <w:rFonts w:eastAsia="Times New Roman"/>
        </w:rPr>
        <w:t xml:space="preserve"> även</w:t>
      </w:r>
      <w:r w:rsidR="00CC0FC4">
        <w:rPr>
          <w:rFonts w:eastAsia="Times New Roman"/>
        </w:rPr>
        <w:t xml:space="preserve"> tagit fram en sektorsövergripande nationell strategi för att förebygga och bekämpa mäns våld mot kvinnor inklusive hedersrelaterat </w:t>
      </w:r>
      <w:r w:rsidR="00CC0FC4">
        <w:rPr>
          <w:rFonts w:eastAsia="Times New Roman"/>
        </w:rPr>
        <w:lastRenderedPageBreak/>
        <w:t xml:space="preserve">våld och förtryck 2017–2026. Till strategin hör ett åtgärdsprogram för perioden 2017–2020 med 44 åtaganden. Regeringen har anslagit 600 miljoner kronor för åtgärdsprogrammets genomförande. Därutöver reserveras 214 miljoner kronor för en särskild satsning mot hedersrelaterat våld och förtryck 2018–2020. </w:t>
      </w:r>
    </w:p>
    <w:p w14:paraId="03147BAE" w14:textId="5F077D82" w:rsidR="00CC0FC4" w:rsidRPr="00851F9D" w:rsidRDefault="008677BC" w:rsidP="00CC0FC4">
      <w:pPr>
        <w:pStyle w:val="Brdtext"/>
        <w:rPr>
          <w:rFonts w:eastAsia="Times New Roman"/>
        </w:rPr>
      </w:pPr>
      <w:r w:rsidRPr="00042E1F">
        <w:rPr>
          <w:rFonts w:eastAsia="Times New Roman"/>
        </w:rPr>
        <w:t>R</w:t>
      </w:r>
      <w:r w:rsidR="00851F9D" w:rsidRPr="00042E1F">
        <w:rPr>
          <w:rFonts w:eastAsia="Times New Roman"/>
        </w:rPr>
        <w:t xml:space="preserve">egeringen </w:t>
      </w:r>
      <w:r w:rsidRPr="00042E1F">
        <w:rPr>
          <w:rFonts w:eastAsia="Times New Roman"/>
        </w:rPr>
        <w:t xml:space="preserve">tar </w:t>
      </w:r>
      <w:r w:rsidR="00851F9D" w:rsidRPr="00042E1F">
        <w:rPr>
          <w:rFonts w:eastAsia="Times New Roman"/>
        </w:rPr>
        <w:t xml:space="preserve">mäns våld mot kvinnor på stort allvar. </w:t>
      </w:r>
      <w:r w:rsidR="00CC0FC4" w:rsidRPr="00042E1F">
        <w:t>Under mandatperioden kommer vi att med fortsatt hög ambition arbeta vidare för att stärka skydd</w:t>
      </w:r>
      <w:r w:rsidR="00851F9D" w:rsidRPr="00042E1F">
        <w:t>et</w:t>
      </w:r>
      <w:r w:rsidR="00CC0FC4" w:rsidRPr="00042E1F">
        <w:t xml:space="preserve"> mot våld liksom andra övergrepp.</w:t>
      </w:r>
      <w:r w:rsidR="00CC0FC4">
        <w:t xml:space="preserve"> </w:t>
      </w:r>
    </w:p>
    <w:p w14:paraId="355964B1" w14:textId="1A6156BD" w:rsidR="00AC6552" w:rsidRDefault="00AC6552" w:rsidP="006A12F1">
      <w:pPr>
        <w:pStyle w:val="Brdtext"/>
      </w:pPr>
      <w:r>
        <w:t xml:space="preserve">Stockholm den </w:t>
      </w:r>
      <w:sdt>
        <w:sdtPr>
          <w:id w:val="-1225218591"/>
          <w:placeholder>
            <w:docPart w:val="048A79AE14644DF0B437DFA4F4B01EDE"/>
          </w:placeholder>
          <w:dataBinding w:prefixMappings="xmlns:ns0='http://lp/documentinfo/RK' " w:xpath="/ns0:DocumentInfo[1]/ns0:BaseInfo[1]/ns0:HeaderDate[1]" w:storeItemID="{995F5A2C-926B-435E-98A7-BDCBA45F5361}"/>
          <w:date w:fullDate="2019-06-19T00:00:00Z">
            <w:dateFormat w:val="d MMMM yyyy"/>
            <w:lid w:val="sv-SE"/>
            <w:storeMappedDataAs w:val="dateTime"/>
            <w:calendar w:val="gregorian"/>
          </w:date>
        </w:sdtPr>
        <w:sdtEndPr/>
        <w:sdtContent>
          <w:r w:rsidR="00656019">
            <w:t>19 juni 2019</w:t>
          </w:r>
        </w:sdtContent>
      </w:sdt>
    </w:p>
    <w:p w14:paraId="4178A96D" w14:textId="77777777" w:rsidR="00AC6552" w:rsidRDefault="00AC6552" w:rsidP="004E7A8F">
      <w:pPr>
        <w:pStyle w:val="Brdtextutanavstnd"/>
      </w:pPr>
    </w:p>
    <w:p w14:paraId="4D088D3E" w14:textId="77777777" w:rsidR="00AC6552" w:rsidRDefault="00AC6552" w:rsidP="004E7A8F">
      <w:pPr>
        <w:pStyle w:val="Brdtextutanavstnd"/>
      </w:pPr>
    </w:p>
    <w:p w14:paraId="5C1F6AC6" w14:textId="77777777" w:rsidR="00AC6552" w:rsidRDefault="00AC6552" w:rsidP="004E7A8F">
      <w:pPr>
        <w:pStyle w:val="Brdtextutanavstnd"/>
      </w:pPr>
    </w:p>
    <w:p w14:paraId="67018E52" w14:textId="6C1ACF63" w:rsidR="00AC6552" w:rsidRPr="00DB48AB" w:rsidRDefault="00AC6552" w:rsidP="00DB48AB">
      <w:pPr>
        <w:pStyle w:val="Brdtext"/>
      </w:pPr>
      <w:r>
        <w:t>Morgan Johansson</w:t>
      </w:r>
    </w:p>
    <w:sectPr w:rsidR="00AC6552" w:rsidRPr="00DB48AB" w:rsidSect="00AC655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65A0" w14:textId="77777777" w:rsidR="00AC6552" w:rsidRDefault="00AC6552" w:rsidP="00A87A54">
      <w:pPr>
        <w:spacing w:after="0" w:line="240" w:lineRule="auto"/>
      </w:pPr>
      <w:r>
        <w:separator/>
      </w:r>
    </w:p>
  </w:endnote>
  <w:endnote w:type="continuationSeparator" w:id="0">
    <w:p w14:paraId="053B99C2" w14:textId="77777777" w:rsidR="00AC6552" w:rsidRDefault="00AC65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240900" w14:textId="77777777" w:rsidTr="006A26EC">
      <w:trPr>
        <w:trHeight w:val="227"/>
        <w:jc w:val="right"/>
      </w:trPr>
      <w:tc>
        <w:tcPr>
          <w:tcW w:w="708" w:type="dxa"/>
          <w:vAlign w:val="bottom"/>
        </w:tcPr>
        <w:p w14:paraId="6F4DB4F5" w14:textId="5C8283B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63DF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63DF3">
            <w:rPr>
              <w:rStyle w:val="Sidnummer"/>
              <w:noProof/>
            </w:rPr>
            <w:t>2</w:t>
          </w:r>
          <w:r>
            <w:rPr>
              <w:rStyle w:val="Sidnummer"/>
            </w:rPr>
            <w:fldChar w:fldCharType="end"/>
          </w:r>
          <w:r>
            <w:rPr>
              <w:rStyle w:val="Sidnummer"/>
            </w:rPr>
            <w:t>)</w:t>
          </w:r>
        </w:p>
      </w:tc>
    </w:tr>
    <w:tr w:rsidR="005606BC" w:rsidRPr="00347E11" w14:paraId="2DF8870F" w14:textId="77777777" w:rsidTr="006A26EC">
      <w:trPr>
        <w:trHeight w:val="850"/>
        <w:jc w:val="right"/>
      </w:trPr>
      <w:tc>
        <w:tcPr>
          <w:tcW w:w="708" w:type="dxa"/>
          <w:vAlign w:val="bottom"/>
        </w:tcPr>
        <w:p w14:paraId="687A115A" w14:textId="77777777" w:rsidR="005606BC" w:rsidRPr="00347E11" w:rsidRDefault="005606BC" w:rsidP="005606BC">
          <w:pPr>
            <w:pStyle w:val="Sidfot"/>
            <w:spacing w:line="276" w:lineRule="auto"/>
            <w:jc w:val="right"/>
          </w:pPr>
        </w:p>
      </w:tc>
    </w:tr>
  </w:tbl>
  <w:p w14:paraId="32620A5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42D224" w14:textId="77777777" w:rsidTr="001F4302">
      <w:trPr>
        <w:trHeight w:val="510"/>
      </w:trPr>
      <w:tc>
        <w:tcPr>
          <w:tcW w:w="8525" w:type="dxa"/>
          <w:gridSpan w:val="2"/>
          <w:vAlign w:val="bottom"/>
        </w:tcPr>
        <w:p w14:paraId="17CB532E" w14:textId="77777777" w:rsidR="00347E11" w:rsidRPr="00347E11" w:rsidRDefault="00347E11" w:rsidP="00347E11">
          <w:pPr>
            <w:pStyle w:val="Sidfot"/>
            <w:rPr>
              <w:sz w:val="8"/>
            </w:rPr>
          </w:pPr>
        </w:p>
      </w:tc>
    </w:tr>
    <w:tr w:rsidR="00093408" w:rsidRPr="00EE3C0F" w14:paraId="39D69AB5" w14:textId="77777777" w:rsidTr="00C26068">
      <w:trPr>
        <w:trHeight w:val="227"/>
      </w:trPr>
      <w:tc>
        <w:tcPr>
          <w:tcW w:w="4074" w:type="dxa"/>
        </w:tcPr>
        <w:p w14:paraId="1484A565" w14:textId="77777777" w:rsidR="00347E11" w:rsidRPr="00F53AEA" w:rsidRDefault="00347E11" w:rsidP="00C26068">
          <w:pPr>
            <w:pStyle w:val="Sidfot"/>
            <w:spacing w:line="276" w:lineRule="auto"/>
          </w:pPr>
        </w:p>
      </w:tc>
      <w:tc>
        <w:tcPr>
          <w:tcW w:w="4451" w:type="dxa"/>
        </w:tcPr>
        <w:p w14:paraId="3FC9BFF9" w14:textId="77777777" w:rsidR="00093408" w:rsidRPr="00F53AEA" w:rsidRDefault="00093408" w:rsidP="00F53AEA">
          <w:pPr>
            <w:pStyle w:val="Sidfot"/>
            <w:spacing w:line="276" w:lineRule="auto"/>
          </w:pPr>
        </w:p>
      </w:tc>
    </w:tr>
  </w:tbl>
  <w:p w14:paraId="78F9F7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7A04" w14:textId="77777777" w:rsidR="00AC6552" w:rsidRDefault="00AC6552" w:rsidP="00A87A54">
      <w:pPr>
        <w:spacing w:after="0" w:line="240" w:lineRule="auto"/>
      </w:pPr>
      <w:r>
        <w:separator/>
      </w:r>
    </w:p>
  </w:footnote>
  <w:footnote w:type="continuationSeparator" w:id="0">
    <w:p w14:paraId="3889F639" w14:textId="77777777" w:rsidR="00AC6552" w:rsidRDefault="00AC65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6552" w14:paraId="1D39E1C7" w14:textId="77777777" w:rsidTr="00C93EBA">
      <w:trPr>
        <w:trHeight w:val="227"/>
      </w:trPr>
      <w:tc>
        <w:tcPr>
          <w:tcW w:w="5534" w:type="dxa"/>
        </w:tcPr>
        <w:p w14:paraId="53B88ECE" w14:textId="77777777" w:rsidR="00AC6552" w:rsidRPr="007D73AB" w:rsidRDefault="00AC6552">
          <w:pPr>
            <w:pStyle w:val="Sidhuvud"/>
          </w:pPr>
        </w:p>
      </w:tc>
      <w:tc>
        <w:tcPr>
          <w:tcW w:w="3170" w:type="dxa"/>
          <w:vAlign w:val="bottom"/>
        </w:tcPr>
        <w:p w14:paraId="6A4B5AF6" w14:textId="77777777" w:rsidR="00AC6552" w:rsidRPr="007D73AB" w:rsidRDefault="00AC6552" w:rsidP="00340DE0">
          <w:pPr>
            <w:pStyle w:val="Sidhuvud"/>
          </w:pPr>
        </w:p>
      </w:tc>
      <w:tc>
        <w:tcPr>
          <w:tcW w:w="1134" w:type="dxa"/>
        </w:tcPr>
        <w:p w14:paraId="67ED7F4F" w14:textId="77777777" w:rsidR="00AC6552" w:rsidRDefault="00AC6552" w:rsidP="005A703A">
          <w:pPr>
            <w:pStyle w:val="Sidhuvud"/>
          </w:pPr>
        </w:p>
      </w:tc>
    </w:tr>
    <w:tr w:rsidR="00AC6552" w14:paraId="6B5A95D0" w14:textId="77777777" w:rsidTr="00C93EBA">
      <w:trPr>
        <w:trHeight w:val="1928"/>
      </w:trPr>
      <w:tc>
        <w:tcPr>
          <w:tcW w:w="5534" w:type="dxa"/>
        </w:tcPr>
        <w:p w14:paraId="50974E3B" w14:textId="77777777" w:rsidR="00AC6552" w:rsidRPr="00340DE0" w:rsidRDefault="00AC6552" w:rsidP="00340DE0">
          <w:pPr>
            <w:pStyle w:val="Sidhuvud"/>
          </w:pPr>
          <w:r>
            <w:rPr>
              <w:noProof/>
            </w:rPr>
            <w:drawing>
              <wp:inline distT="0" distB="0" distL="0" distR="0" wp14:anchorId="7B960BF3" wp14:editId="4655617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A11D73" w14:textId="77777777" w:rsidR="00AC6552" w:rsidRPr="00710A6C" w:rsidRDefault="00AC6552" w:rsidP="00EE3C0F">
          <w:pPr>
            <w:pStyle w:val="Sidhuvud"/>
            <w:rPr>
              <w:b/>
            </w:rPr>
          </w:pPr>
        </w:p>
        <w:p w14:paraId="5AF3B3D2" w14:textId="77777777" w:rsidR="00AC6552" w:rsidRDefault="00AC6552" w:rsidP="00EE3C0F">
          <w:pPr>
            <w:pStyle w:val="Sidhuvud"/>
          </w:pPr>
        </w:p>
        <w:p w14:paraId="52466078" w14:textId="77777777" w:rsidR="00AC6552" w:rsidRDefault="00AC6552" w:rsidP="00EE3C0F">
          <w:pPr>
            <w:pStyle w:val="Sidhuvud"/>
          </w:pPr>
        </w:p>
        <w:p w14:paraId="70EFCBFC" w14:textId="77777777" w:rsidR="00AC6552" w:rsidRDefault="00AC6552" w:rsidP="00EE3C0F">
          <w:pPr>
            <w:pStyle w:val="Sidhuvud"/>
          </w:pPr>
        </w:p>
        <w:sdt>
          <w:sdtPr>
            <w:alias w:val="Dnr"/>
            <w:tag w:val="ccRKShow_Dnr"/>
            <w:id w:val="-829283628"/>
            <w:placeholder>
              <w:docPart w:val="5545F0D94A5040CC93D5FCFDB74B7166"/>
            </w:placeholder>
            <w:dataBinding w:prefixMappings="xmlns:ns0='http://lp/documentinfo/RK' " w:xpath="/ns0:DocumentInfo[1]/ns0:BaseInfo[1]/ns0:Dnr[1]" w:storeItemID="{995F5A2C-926B-435E-98A7-BDCBA45F5361}"/>
            <w:text/>
          </w:sdtPr>
          <w:sdtEndPr/>
          <w:sdtContent>
            <w:p w14:paraId="3A716E12" w14:textId="109BF1DE" w:rsidR="00AC6552" w:rsidRDefault="00AC6552" w:rsidP="00EE3C0F">
              <w:pPr>
                <w:pStyle w:val="Sidhuvud"/>
              </w:pPr>
              <w:r>
                <w:t>Ju2019/</w:t>
              </w:r>
              <w:r w:rsidR="00CC0FC4">
                <w:t>02204/POL</w:t>
              </w:r>
            </w:p>
          </w:sdtContent>
        </w:sdt>
        <w:sdt>
          <w:sdtPr>
            <w:alias w:val="DocNumber"/>
            <w:tag w:val="DocNumber"/>
            <w:id w:val="1726028884"/>
            <w:placeholder>
              <w:docPart w:val="1B13A7F9875542E98ABF05CCDFDCF4F5"/>
            </w:placeholder>
            <w:showingPlcHdr/>
            <w:dataBinding w:prefixMappings="xmlns:ns0='http://lp/documentinfo/RK' " w:xpath="/ns0:DocumentInfo[1]/ns0:BaseInfo[1]/ns0:DocNumber[1]" w:storeItemID="{995F5A2C-926B-435E-98A7-BDCBA45F5361}"/>
            <w:text/>
          </w:sdtPr>
          <w:sdtEndPr/>
          <w:sdtContent>
            <w:p w14:paraId="2C987531" w14:textId="77777777" w:rsidR="00AC6552" w:rsidRDefault="00AC6552" w:rsidP="00EE3C0F">
              <w:pPr>
                <w:pStyle w:val="Sidhuvud"/>
              </w:pPr>
              <w:r>
                <w:rPr>
                  <w:rStyle w:val="Platshllartext"/>
                </w:rPr>
                <w:t xml:space="preserve"> </w:t>
              </w:r>
            </w:p>
          </w:sdtContent>
        </w:sdt>
        <w:p w14:paraId="6FD4ABAB" w14:textId="77777777" w:rsidR="00AC6552" w:rsidRDefault="00AC6552" w:rsidP="00EE3C0F">
          <w:pPr>
            <w:pStyle w:val="Sidhuvud"/>
          </w:pPr>
        </w:p>
      </w:tc>
      <w:tc>
        <w:tcPr>
          <w:tcW w:w="1134" w:type="dxa"/>
        </w:tcPr>
        <w:p w14:paraId="4CCABB47" w14:textId="77777777" w:rsidR="00AC6552" w:rsidRDefault="00AC6552" w:rsidP="0094502D">
          <w:pPr>
            <w:pStyle w:val="Sidhuvud"/>
          </w:pPr>
        </w:p>
        <w:p w14:paraId="187F6BE3" w14:textId="77777777" w:rsidR="00AC6552" w:rsidRPr="0094502D" w:rsidRDefault="00AC6552" w:rsidP="00EC71A6">
          <w:pPr>
            <w:pStyle w:val="Sidhuvud"/>
          </w:pPr>
        </w:p>
      </w:tc>
    </w:tr>
    <w:tr w:rsidR="00AC6552" w14:paraId="552F12B9" w14:textId="77777777" w:rsidTr="00C93EBA">
      <w:trPr>
        <w:trHeight w:val="2268"/>
      </w:trPr>
      <w:sdt>
        <w:sdtPr>
          <w:rPr>
            <w:b/>
          </w:rPr>
          <w:alias w:val="SenderText"/>
          <w:tag w:val="ccRKShow_SenderText"/>
          <w:id w:val="1374046025"/>
          <w:placeholder>
            <w:docPart w:val="EDE6742CE409480394FD027F0C317AAA"/>
          </w:placeholder>
        </w:sdtPr>
        <w:sdtEndPr>
          <w:rPr>
            <w:b w:val="0"/>
          </w:rPr>
        </w:sdtEndPr>
        <w:sdtContent>
          <w:tc>
            <w:tcPr>
              <w:tcW w:w="5534" w:type="dxa"/>
              <w:tcMar>
                <w:right w:w="1134" w:type="dxa"/>
              </w:tcMar>
            </w:tcPr>
            <w:p w14:paraId="0D324F2A" w14:textId="77777777" w:rsidR="00AC6552" w:rsidRPr="00AC6552" w:rsidRDefault="00AC6552" w:rsidP="00340DE0">
              <w:pPr>
                <w:pStyle w:val="Sidhuvud"/>
                <w:rPr>
                  <w:b/>
                </w:rPr>
              </w:pPr>
              <w:r w:rsidRPr="00AC6552">
                <w:rPr>
                  <w:b/>
                </w:rPr>
                <w:t>Justitiedepartementet</w:t>
              </w:r>
            </w:p>
            <w:p w14:paraId="5E13C8CF" w14:textId="77777777" w:rsidR="00AC6552" w:rsidRPr="00340DE0" w:rsidRDefault="00AC6552" w:rsidP="00340DE0">
              <w:pPr>
                <w:pStyle w:val="Sidhuvud"/>
              </w:pPr>
              <w:r w:rsidRPr="00AC6552">
                <w:t>Justitie- och migrationsministern</w:t>
              </w:r>
            </w:p>
          </w:tc>
        </w:sdtContent>
      </w:sdt>
      <w:sdt>
        <w:sdtPr>
          <w:alias w:val="Recipient"/>
          <w:tag w:val="ccRKShow_Recipient"/>
          <w:id w:val="-28344517"/>
          <w:placeholder>
            <w:docPart w:val="13BED18A4B634321A4472F847B9964B8"/>
          </w:placeholder>
          <w:dataBinding w:prefixMappings="xmlns:ns0='http://lp/documentinfo/RK' " w:xpath="/ns0:DocumentInfo[1]/ns0:BaseInfo[1]/ns0:Recipient[1]" w:storeItemID="{995F5A2C-926B-435E-98A7-BDCBA45F5361}"/>
          <w:text w:multiLine="1"/>
        </w:sdtPr>
        <w:sdtEndPr/>
        <w:sdtContent>
          <w:tc>
            <w:tcPr>
              <w:tcW w:w="3170" w:type="dxa"/>
            </w:tcPr>
            <w:p w14:paraId="380BA323" w14:textId="77777777" w:rsidR="00AC6552" w:rsidRDefault="00AC6552" w:rsidP="00547B89">
              <w:pPr>
                <w:pStyle w:val="Sidhuvud"/>
              </w:pPr>
              <w:r>
                <w:t>Till riksdagen</w:t>
              </w:r>
            </w:p>
          </w:tc>
        </w:sdtContent>
      </w:sdt>
      <w:tc>
        <w:tcPr>
          <w:tcW w:w="1134" w:type="dxa"/>
        </w:tcPr>
        <w:p w14:paraId="317E4BCF" w14:textId="77777777" w:rsidR="00AC6552" w:rsidRDefault="00AC6552" w:rsidP="003E6020">
          <w:pPr>
            <w:pStyle w:val="Sidhuvud"/>
          </w:pPr>
        </w:p>
      </w:tc>
    </w:tr>
  </w:tbl>
  <w:p w14:paraId="09EE2A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2"/>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2E1F"/>
    <w:rsid w:val="0004352E"/>
    <w:rsid w:val="00053CAA"/>
    <w:rsid w:val="00056951"/>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20EF"/>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0E4C"/>
    <w:rsid w:val="001428E2"/>
    <w:rsid w:val="001445EB"/>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09B2"/>
    <w:rsid w:val="00211B4E"/>
    <w:rsid w:val="00213204"/>
    <w:rsid w:val="00213258"/>
    <w:rsid w:val="0021657C"/>
    <w:rsid w:val="00222258"/>
    <w:rsid w:val="00223AD6"/>
    <w:rsid w:val="0022666A"/>
    <w:rsid w:val="00227E43"/>
    <w:rsid w:val="002315F5"/>
    <w:rsid w:val="00232C08"/>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5DAA"/>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0860"/>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0A0C"/>
    <w:rsid w:val="00563E73"/>
    <w:rsid w:val="00565792"/>
    <w:rsid w:val="00567799"/>
    <w:rsid w:val="005710DE"/>
    <w:rsid w:val="00571A0B"/>
    <w:rsid w:val="00573DFD"/>
    <w:rsid w:val="005747D0"/>
    <w:rsid w:val="00582918"/>
    <w:rsid w:val="005850D7"/>
    <w:rsid w:val="0058522F"/>
    <w:rsid w:val="00586266"/>
    <w:rsid w:val="00590844"/>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18D0"/>
    <w:rsid w:val="006273E4"/>
    <w:rsid w:val="00631F82"/>
    <w:rsid w:val="00633B59"/>
    <w:rsid w:val="00634EF4"/>
    <w:rsid w:val="006358C8"/>
    <w:rsid w:val="0064133A"/>
    <w:rsid w:val="00647FD7"/>
    <w:rsid w:val="00650080"/>
    <w:rsid w:val="00651F17"/>
    <w:rsid w:val="0065382D"/>
    <w:rsid w:val="00654B4D"/>
    <w:rsid w:val="0065559D"/>
    <w:rsid w:val="00655A40"/>
    <w:rsid w:val="00656019"/>
    <w:rsid w:val="00660D84"/>
    <w:rsid w:val="0066133A"/>
    <w:rsid w:val="00661454"/>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47F1"/>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3DF3"/>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1F9D"/>
    <w:rsid w:val="008573B9"/>
    <w:rsid w:val="0085782D"/>
    <w:rsid w:val="008634AA"/>
    <w:rsid w:val="00863BB7"/>
    <w:rsid w:val="008677BC"/>
    <w:rsid w:val="008730FD"/>
    <w:rsid w:val="00873DA1"/>
    <w:rsid w:val="00873DCA"/>
    <w:rsid w:val="00875DDD"/>
    <w:rsid w:val="00881BC6"/>
    <w:rsid w:val="008860CC"/>
    <w:rsid w:val="008904C1"/>
    <w:rsid w:val="00890876"/>
    <w:rsid w:val="00891929"/>
    <w:rsid w:val="00893029"/>
    <w:rsid w:val="0089514A"/>
    <w:rsid w:val="00895C2A"/>
    <w:rsid w:val="008A0A0D"/>
    <w:rsid w:val="008A3961"/>
    <w:rsid w:val="008A4CEA"/>
    <w:rsid w:val="008A58CB"/>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33B5"/>
    <w:rsid w:val="009144EE"/>
    <w:rsid w:val="00915D4C"/>
    <w:rsid w:val="009279B2"/>
    <w:rsid w:val="00935814"/>
    <w:rsid w:val="0094502D"/>
    <w:rsid w:val="00946561"/>
    <w:rsid w:val="00946B39"/>
    <w:rsid w:val="00947013"/>
    <w:rsid w:val="0095231A"/>
    <w:rsid w:val="00973084"/>
    <w:rsid w:val="00974B59"/>
    <w:rsid w:val="00984EA2"/>
    <w:rsid w:val="00986CC3"/>
    <w:rsid w:val="0099068E"/>
    <w:rsid w:val="00991490"/>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18BA"/>
    <w:rsid w:val="00A3270B"/>
    <w:rsid w:val="00A35404"/>
    <w:rsid w:val="00A379E4"/>
    <w:rsid w:val="00A41CC9"/>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6552"/>
    <w:rsid w:val="00AC733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A31"/>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979"/>
    <w:rsid w:val="00C16F5A"/>
    <w:rsid w:val="00C2071A"/>
    <w:rsid w:val="00C20ACB"/>
    <w:rsid w:val="00C23703"/>
    <w:rsid w:val="00C26068"/>
    <w:rsid w:val="00C26DF9"/>
    <w:rsid w:val="00C271A8"/>
    <w:rsid w:val="00C3050C"/>
    <w:rsid w:val="00C32067"/>
    <w:rsid w:val="00C36E3A"/>
    <w:rsid w:val="00C37A77"/>
    <w:rsid w:val="00C41141"/>
    <w:rsid w:val="00C43962"/>
    <w:rsid w:val="00C461E6"/>
    <w:rsid w:val="00C50771"/>
    <w:rsid w:val="00C508BE"/>
    <w:rsid w:val="00C63EC4"/>
    <w:rsid w:val="00C64CD9"/>
    <w:rsid w:val="00C670F8"/>
    <w:rsid w:val="00C6780B"/>
    <w:rsid w:val="00C76D49"/>
    <w:rsid w:val="00C80AD4"/>
    <w:rsid w:val="00C80B5E"/>
    <w:rsid w:val="00C9061B"/>
    <w:rsid w:val="00C93080"/>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0FC4"/>
    <w:rsid w:val="00CC41BA"/>
    <w:rsid w:val="00CD0781"/>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508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116C"/>
    <w:rsid w:val="00D6361B"/>
    <w:rsid w:val="00D65E43"/>
    <w:rsid w:val="00D6730A"/>
    <w:rsid w:val="00D674A6"/>
    <w:rsid w:val="00D7168E"/>
    <w:rsid w:val="00D72719"/>
    <w:rsid w:val="00D74B7C"/>
    <w:rsid w:val="00D753BF"/>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0DC"/>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4B7F"/>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0D30"/>
    <w:rsid w:val="00F6392C"/>
    <w:rsid w:val="00F64256"/>
    <w:rsid w:val="00F66093"/>
    <w:rsid w:val="00F66657"/>
    <w:rsid w:val="00F6751E"/>
    <w:rsid w:val="00F70848"/>
    <w:rsid w:val="00F73A60"/>
    <w:rsid w:val="00F75BEE"/>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88D331"/>
  <w15:docId w15:val="{407D98B8-7EF1-4625-BF0F-F746377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8211">
      <w:bodyDiv w:val="1"/>
      <w:marLeft w:val="0"/>
      <w:marRight w:val="0"/>
      <w:marTop w:val="0"/>
      <w:marBottom w:val="0"/>
      <w:divBdr>
        <w:top w:val="none" w:sz="0" w:space="0" w:color="auto"/>
        <w:left w:val="none" w:sz="0" w:space="0" w:color="auto"/>
        <w:bottom w:val="none" w:sz="0" w:space="0" w:color="auto"/>
        <w:right w:val="none" w:sz="0" w:space="0" w:color="auto"/>
      </w:divBdr>
    </w:div>
    <w:div w:id="1216701657">
      <w:bodyDiv w:val="1"/>
      <w:marLeft w:val="0"/>
      <w:marRight w:val="0"/>
      <w:marTop w:val="0"/>
      <w:marBottom w:val="0"/>
      <w:divBdr>
        <w:top w:val="none" w:sz="0" w:space="0" w:color="auto"/>
        <w:left w:val="none" w:sz="0" w:space="0" w:color="auto"/>
        <w:bottom w:val="none" w:sz="0" w:space="0" w:color="auto"/>
        <w:right w:val="none" w:sz="0" w:space="0" w:color="auto"/>
      </w:divBdr>
    </w:div>
    <w:div w:id="13123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5F0D94A5040CC93D5FCFDB74B7166"/>
        <w:category>
          <w:name w:val="Allmänt"/>
          <w:gallery w:val="placeholder"/>
        </w:category>
        <w:types>
          <w:type w:val="bbPlcHdr"/>
        </w:types>
        <w:behaviors>
          <w:behavior w:val="content"/>
        </w:behaviors>
        <w:guid w:val="{39F17FCB-237D-466D-BC61-FE8C208AC0CD}"/>
      </w:docPartPr>
      <w:docPartBody>
        <w:p w:rsidR="008B5959" w:rsidRDefault="00A52343" w:rsidP="00A52343">
          <w:pPr>
            <w:pStyle w:val="5545F0D94A5040CC93D5FCFDB74B7166"/>
          </w:pPr>
          <w:r>
            <w:rPr>
              <w:rStyle w:val="Platshllartext"/>
            </w:rPr>
            <w:t xml:space="preserve"> </w:t>
          </w:r>
        </w:p>
      </w:docPartBody>
    </w:docPart>
    <w:docPart>
      <w:docPartPr>
        <w:name w:val="1B13A7F9875542E98ABF05CCDFDCF4F5"/>
        <w:category>
          <w:name w:val="Allmänt"/>
          <w:gallery w:val="placeholder"/>
        </w:category>
        <w:types>
          <w:type w:val="bbPlcHdr"/>
        </w:types>
        <w:behaviors>
          <w:behavior w:val="content"/>
        </w:behaviors>
        <w:guid w:val="{2994FD36-3103-4867-ACDB-8DDD726C9BBE}"/>
      </w:docPartPr>
      <w:docPartBody>
        <w:p w:rsidR="008B5959" w:rsidRDefault="00A52343" w:rsidP="00A52343">
          <w:pPr>
            <w:pStyle w:val="1B13A7F9875542E98ABF05CCDFDCF4F5"/>
          </w:pPr>
          <w:r>
            <w:rPr>
              <w:rStyle w:val="Platshllartext"/>
            </w:rPr>
            <w:t xml:space="preserve"> </w:t>
          </w:r>
        </w:p>
      </w:docPartBody>
    </w:docPart>
    <w:docPart>
      <w:docPartPr>
        <w:name w:val="EDE6742CE409480394FD027F0C317AAA"/>
        <w:category>
          <w:name w:val="Allmänt"/>
          <w:gallery w:val="placeholder"/>
        </w:category>
        <w:types>
          <w:type w:val="bbPlcHdr"/>
        </w:types>
        <w:behaviors>
          <w:behavior w:val="content"/>
        </w:behaviors>
        <w:guid w:val="{5E8B67B4-9091-4909-90D3-B47C787526E3}"/>
      </w:docPartPr>
      <w:docPartBody>
        <w:p w:rsidR="008B5959" w:rsidRDefault="00A52343" w:rsidP="00A52343">
          <w:pPr>
            <w:pStyle w:val="EDE6742CE409480394FD027F0C317AAA"/>
          </w:pPr>
          <w:r>
            <w:rPr>
              <w:rStyle w:val="Platshllartext"/>
            </w:rPr>
            <w:t xml:space="preserve"> </w:t>
          </w:r>
        </w:p>
      </w:docPartBody>
    </w:docPart>
    <w:docPart>
      <w:docPartPr>
        <w:name w:val="13BED18A4B634321A4472F847B9964B8"/>
        <w:category>
          <w:name w:val="Allmänt"/>
          <w:gallery w:val="placeholder"/>
        </w:category>
        <w:types>
          <w:type w:val="bbPlcHdr"/>
        </w:types>
        <w:behaviors>
          <w:behavior w:val="content"/>
        </w:behaviors>
        <w:guid w:val="{A8A95D51-BAAD-4139-8BF6-18DDDE10F7FD}"/>
      </w:docPartPr>
      <w:docPartBody>
        <w:p w:rsidR="008B5959" w:rsidRDefault="00A52343" w:rsidP="00A52343">
          <w:pPr>
            <w:pStyle w:val="13BED18A4B634321A4472F847B9964B8"/>
          </w:pPr>
          <w:r>
            <w:rPr>
              <w:rStyle w:val="Platshllartext"/>
            </w:rPr>
            <w:t xml:space="preserve"> </w:t>
          </w:r>
        </w:p>
      </w:docPartBody>
    </w:docPart>
    <w:docPart>
      <w:docPartPr>
        <w:name w:val="048A79AE14644DF0B437DFA4F4B01EDE"/>
        <w:category>
          <w:name w:val="Allmänt"/>
          <w:gallery w:val="placeholder"/>
        </w:category>
        <w:types>
          <w:type w:val="bbPlcHdr"/>
        </w:types>
        <w:behaviors>
          <w:behavior w:val="content"/>
        </w:behaviors>
        <w:guid w:val="{D95FFF4D-C3A5-4355-83A8-89E4BA49B6BB}"/>
      </w:docPartPr>
      <w:docPartBody>
        <w:p w:rsidR="008B5959" w:rsidRDefault="00A52343" w:rsidP="00A52343">
          <w:pPr>
            <w:pStyle w:val="048A79AE14644DF0B437DFA4F4B01ED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3"/>
    <w:rsid w:val="008B5959"/>
    <w:rsid w:val="00A52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B15381FE1649D5A7028A9B59A1F264">
    <w:name w:val="CEB15381FE1649D5A7028A9B59A1F264"/>
    <w:rsid w:val="00A52343"/>
  </w:style>
  <w:style w:type="character" w:styleId="Platshllartext">
    <w:name w:val="Placeholder Text"/>
    <w:basedOn w:val="Standardstycketeckensnitt"/>
    <w:uiPriority w:val="99"/>
    <w:semiHidden/>
    <w:rsid w:val="00A52343"/>
    <w:rPr>
      <w:noProof w:val="0"/>
      <w:color w:val="808080"/>
    </w:rPr>
  </w:style>
  <w:style w:type="paragraph" w:customStyle="1" w:styleId="CCAC5E9D81564D9AA314ADE0C076B623">
    <w:name w:val="CCAC5E9D81564D9AA314ADE0C076B623"/>
    <w:rsid w:val="00A52343"/>
  </w:style>
  <w:style w:type="paragraph" w:customStyle="1" w:styleId="48DCF3F1BB1E4F59BC4285CE4F9C2970">
    <w:name w:val="48DCF3F1BB1E4F59BC4285CE4F9C2970"/>
    <w:rsid w:val="00A52343"/>
  </w:style>
  <w:style w:type="paragraph" w:customStyle="1" w:styleId="EDBA21F4B0AC4C5F85C6542E45190B1E">
    <w:name w:val="EDBA21F4B0AC4C5F85C6542E45190B1E"/>
    <w:rsid w:val="00A52343"/>
  </w:style>
  <w:style w:type="paragraph" w:customStyle="1" w:styleId="5545F0D94A5040CC93D5FCFDB74B7166">
    <w:name w:val="5545F0D94A5040CC93D5FCFDB74B7166"/>
    <w:rsid w:val="00A52343"/>
  </w:style>
  <w:style w:type="paragraph" w:customStyle="1" w:styleId="1B13A7F9875542E98ABF05CCDFDCF4F5">
    <w:name w:val="1B13A7F9875542E98ABF05CCDFDCF4F5"/>
    <w:rsid w:val="00A52343"/>
  </w:style>
  <w:style w:type="paragraph" w:customStyle="1" w:styleId="61DC320CBDE74AF3B6C4FB5F018C4397">
    <w:name w:val="61DC320CBDE74AF3B6C4FB5F018C4397"/>
    <w:rsid w:val="00A52343"/>
  </w:style>
  <w:style w:type="paragraph" w:customStyle="1" w:styleId="DB27DFCA3BFB42CEA1BCB93CB0E82B39">
    <w:name w:val="DB27DFCA3BFB42CEA1BCB93CB0E82B39"/>
    <w:rsid w:val="00A52343"/>
  </w:style>
  <w:style w:type="paragraph" w:customStyle="1" w:styleId="918C3D38C151499ABB7427A6BF64A15B">
    <w:name w:val="918C3D38C151499ABB7427A6BF64A15B"/>
    <w:rsid w:val="00A52343"/>
  </w:style>
  <w:style w:type="paragraph" w:customStyle="1" w:styleId="EDE6742CE409480394FD027F0C317AAA">
    <w:name w:val="EDE6742CE409480394FD027F0C317AAA"/>
    <w:rsid w:val="00A52343"/>
  </w:style>
  <w:style w:type="paragraph" w:customStyle="1" w:styleId="13BED18A4B634321A4472F847B9964B8">
    <w:name w:val="13BED18A4B634321A4472F847B9964B8"/>
    <w:rsid w:val="00A52343"/>
  </w:style>
  <w:style w:type="paragraph" w:customStyle="1" w:styleId="DB33B5D2D8EC486C8FF9EB56E260AEC9">
    <w:name w:val="DB33B5D2D8EC486C8FF9EB56E260AEC9"/>
    <w:rsid w:val="00A52343"/>
  </w:style>
  <w:style w:type="paragraph" w:customStyle="1" w:styleId="515509D85097431C88804831377151A3">
    <w:name w:val="515509D85097431C88804831377151A3"/>
    <w:rsid w:val="00A52343"/>
  </w:style>
  <w:style w:type="paragraph" w:customStyle="1" w:styleId="707E421EAFA54B8F97D3C3878F42C6E2">
    <w:name w:val="707E421EAFA54B8F97D3C3878F42C6E2"/>
    <w:rsid w:val="00A52343"/>
  </w:style>
  <w:style w:type="paragraph" w:customStyle="1" w:styleId="A3B7708C97614719AD63D357146A33C0">
    <w:name w:val="A3B7708C97614719AD63D357146A33C0"/>
    <w:rsid w:val="00A52343"/>
  </w:style>
  <w:style w:type="paragraph" w:customStyle="1" w:styleId="81A05DF179944934A9F39E9A2C07861F">
    <w:name w:val="81A05DF179944934A9F39E9A2C07861F"/>
    <w:rsid w:val="00A52343"/>
  </w:style>
  <w:style w:type="paragraph" w:customStyle="1" w:styleId="048A79AE14644DF0B437DFA4F4B01EDE">
    <w:name w:val="048A79AE14644DF0B437DFA4F4B01EDE"/>
    <w:rsid w:val="00A52343"/>
  </w:style>
  <w:style w:type="paragraph" w:customStyle="1" w:styleId="4DDFEE6BEBA94B8B8185E8BD9D955FE0">
    <w:name w:val="4DDFEE6BEBA94B8B8185E8BD9D955FE0"/>
    <w:rsid w:val="00A52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2019-06-19T00:00:00</HeaderDate>
    <Office/>
    <Dnr>Ju2019/02204/POL</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7eb15cc5-3b53-4f7d-b4c9-e873db1ed582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AEC0-B911-4946-9724-74FDD2D9449C}"/>
</file>

<file path=customXml/itemProps2.xml><?xml version="1.0" encoding="utf-8"?>
<ds:datastoreItem xmlns:ds="http://schemas.openxmlformats.org/officeDocument/2006/customXml" ds:itemID="{995F5A2C-926B-435E-98A7-BDCBA45F5361}">
  <ds:schemaRefs>
    <ds:schemaRef ds:uri="http://lp/documentinfo/RK"/>
  </ds:schemaRefs>
</ds:datastoreItem>
</file>

<file path=customXml/itemProps3.xml><?xml version="1.0" encoding="utf-8"?>
<ds:datastoreItem xmlns:ds="http://schemas.openxmlformats.org/officeDocument/2006/customXml" ds:itemID="{A92C61D3-8575-4134-83C3-938521B640A2}">
  <ds:schemaRefs>
    <ds:schemaRef ds:uri="http://schemas.openxmlformats.org/package/2006/metadata/core-properties"/>
    <ds:schemaRef ds:uri="http://purl.org/dc/elements/1.1/"/>
    <ds:schemaRef ds:uri="9c9941df-7074-4a92-bf99-225d24d78d61"/>
    <ds:schemaRef ds:uri="cc625d36-bb37-4650-91b9-0c96159295ba"/>
    <ds:schemaRef ds:uri="http://schemas.microsoft.com/office/2006/metadata/properties"/>
    <ds:schemaRef ds:uri="http://purl.org/dc/terms/"/>
    <ds:schemaRef ds:uri="http://schemas.microsoft.com/office/infopath/2007/PartnerControls"/>
    <ds:schemaRef ds:uri="http://schemas.microsoft.com/office/2006/documentManagement/types"/>
    <ds:schemaRef ds:uri="ee6c288e-8967-4cc8-9cd2-f77a18ff1cc8"/>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565A266E-2B2E-484B-BC86-F769A9291590}">
  <ds:schemaRefs>
    <ds:schemaRef ds:uri="http://schemas.microsoft.com/sharepoint/v3/contenttype/forms"/>
  </ds:schemaRefs>
</ds:datastoreItem>
</file>

<file path=customXml/itemProps5.xml><?xml version="1.0" encoding="utf-8"?>
<ds:datastoreItem xmlns:ds="http://schemas.openxmlformats.org/officeDocument/2006/customXml" ds:itemID="{766AA4E5-A244-4FC7-9174-84CFFBD42C4E}">
  <ds:schemaRefs>
    <ds:schemaRef ds:uri="http://schemas.microsoft.com/sharepoint/events"/>
  </ds:schemaRefs>
</ds:datastoreItem>
</file>

<file path=customXml/itemProps6.xml><?xml version="1.0" encoding="utf-8"?>
<ds:datastoreItem xmlns:ds="http://schemas.openxmlformats.org/officeDocument/2006/customXml" ds:itemID="{13AE9219-6D3D-40B2-B66B-389E585817CE}">
  <ds:schemaRefs>
    <ds:schemaRef ds:uri="Microsoft.SharePoint.Taxonomy.ContentTypeSync"/>
  </ds:schemaRefs>
</ds:datastoreItem>
</file>

<file path=customXml/itemProps7.xml><?xml version="1.0" encoding="utf-8"?>
<ds:datastoreItem xmlns:ds="http://schemas.openxmlformats.org/officeDocument/2006/customXml" ds:itemID="{B0DDC1F2-20F2-4AB5-8EDB-5C79E9F6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349</Words>
  <Characters>1851</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Marie Hellstrand</dc:creator>
  <cp:keywords/>
  <dc:description/>
  <cp:lastModifiedBy>Gunilla Hansson-Böe</cp:lastModifiedBy>
  <cp:revision>2</cp:revision>
  <dcterms:created xsi:type="dcterms:W3CDTF">2019-06-18T13:51:00Z</dcterms:created>
  <dcterms:modified xsi:type="dcterms:W3CDTF">2019-06-18T13:51:00Z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625abb44-5349-468b-8d76-9de5bb1008d2</vt:lpwstr>
  </property>
</Properties>
</file>