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F45A" w14:textId="77777777" w:rsidR="00550E75" w:rsidRDefault="00C94746" w:rsidP="003741EB">
      <w:pPr>
        <w:pStyle w:val="Rubrik"/>
      </w:pPr>
      <w:bookmarkStart w:id="0" w:name="Start"/>
      <w:bookmarkEnd w:id="0"/>
      <w:r>
        <w:t xml:space="preserve">Svar på fråga </w:t>
      </w:r>
      <w:r w:rsidR="006019A1">
        <w:t>2018/19:794</w:t>
      </w:r>
      <w:r w:rsidR="00932955" w:rsidRPr="00932955">
        <w:t xml:space="preserve"> </w:t>
      </w:r>
      <w:r w:rsidR="00932955">
        <w:t>av Johan For</w:t>
      </w:r>
      <w:r w:rsidR="00B4449A">
        <w:t>s</w:t>
      </w:r>
      <w:r w:rsidR="00932955">
        <w:t xml:space="preserve">sell </w:t>
      </w:r>
      <w:r w:rsidR="00550E75">
        <w:t>(</w:t>
      </w:r>
      <w:r>
        <w:t>M</w:t>
      </w:r>
      <w:r w:rsidR="00550E75">
        <w:t>)</w:t>
      </w:r>
      <w:r w:rsidR="00550E75">
        <w:br/>
      </w:r>
      <w:r w:rsidR="00932955">
        <w:t>S</w:t>
      </w:r>
      <w:r>
        <w:t>traffrabatt</w:t>
      </w:r>
      <w:r w:rsidR="00380235">
        <w:t>en</w:t>
      </w:r>
      <w:r>
        <w:t xml:space="preserve"> för unga</w:t>
      </w:r>
    </w:p>
    <w:p w14:paraId="7808D0CC" w14:textId="77777777" w:rsidR="009F6447" w:rsidRDefault="00B761AB" w:rsidP="00481B89">
      <w:pPr>
        <w:pStyle w:val="Brdtext"/>
      </w:pPr>
      <w:sdt>
        <w:sdtPr>
          <w:alias w:val="Frågeställare"/>
          <w:tag w:val="delete"/>
          <w:id w:val="-1635256365"/>
          <w:placeholder>
            <w:docPart w:val="B583379AE70A43B9B324F88A9ED18B22"/>
          </w:placeholder>
          <w:dataBinding w:prefixMappings="xmlns:ns0='http://lp/documentinfo/RK' " w:xpath="/ns0:DocumentInfo[1]/ns0:BaseInfo[1]/ns0:Extra3[1]" w:storeItemID="{5F41962D-944A-444B-80A7-F7A367075AE5}"/>
          <w:text/>
        </w:sdtPr>
        <w:sdtEndPr/>
        <w:sdtContent>
          <w:r w:rsidR="00481B89">
            <w:t>Johan For</w:t>
          </w:r>
          <w:r w:rsidR="00B4449A">
            <w:t>s</w:t>
          </w:r>
          <w:r w:rsidR="00481B89">
            <w:t>sell</w:t>
          </w:r>
        </w:sdtContent>
      </w:sdt>
      <w:r w:rsidR="00550E75">
        <w:t xml:space="preserve"> har frågat mig</w:t>
      </w:r>
      <w:r w:rsidR="009F6447">
        <w:t xml:space="preserve"> </w:t>
      </w:r>
      <w:r w:rsidR="007B3312">
        <w:t xml:space="preserve">om </w:t>
      </w:r>
      <w:r w:rsidR="00481B89">
        <w:t xml:space="preserve">riksdagen kan förvänta sig att </w:t>
      </w:r>
      <w:r w:rsidR="007B3312">
        <w:t>jag och regeringen kommer att</w:t>
      </w:r>
      <w:r w:rsidR="00481B89">
        <w:t xml:space="preserve"> </w:t>
      </w:r>
      <w:r w:rsidR="007B3312">
        <w:t xml:space="preserve">lämna </w:t>
      </w:r>
      <w:r w:rsidR="00481B89">
        <w:t>ett förslag om</w:t>
      </w:r>
      <w:r w:rsidR="007B3312">
        <w:t xml:space="preserve"> slopad straffrabatt för unga till riksdagen, och när regeringen i sådant fall avser att lämna förslaget</w:t>
      </w:r>
      <w:r w:rsidR="00787912">
        <w:t xml:space="preserve">. </w:t>
      </w:r>
    </w:p>
    <w:p w14:paraId="053F137B" w14:textId="77777777" w:rsidR="00FB1CEF" w:rsidRDefault="00D0386B" w:rsidP="00FB3B09">
      <w:pPr>
        <w:pStyle w:val="Brdtext"/>
      </w:pPr>
      <w:r>
        <w:t>Johan For</w:t>
      </w:r>
      <w:r w:rsidR="00380235">
        <w:t>s</w:t>
      </w:r>
      <w:r>
        <w:t xml:space="preserve">sell har tidigare ställt </w:t>
      </w:r>
      <w:r w:rsidR="00E36A7E">
        <w:t>samma</w:t>
      </w:r>
      <w:r>
        <w:t xml:space="preserve"> fråga. Som</w:t>
      </w:r>
      <w:r w:rsidR="00E36A7E">
        <w:t xml:space="preserve"> jag </w:t>
      </w:r>
      <w:r>
        <w:t xml:space="preserve">framhöll </w:t>
      </w:r>
      <w:r w:rsidR="00E36A7E">
        <w:t xml:space="preserve">i svaret på den frågan </w:t>
      </w:r>
      <w:r>
        <w:t xml:space="preserve">är det </w:t>
      </w:r>
      <w:r w:rsidR="00E855CA">
        <w:t>viktigt att vi har tydliga</w:t>
      </w:r>
      <w:r w:rsidR="00134D42">
        <w:t xml:space="preserve"> </w:t>
      </w:r>
      <w:r w:rsidR="00E855CA">
        <w:t>och konsekventa påföljder som kan bidra till att förebygga och hindra att unga fortsätter begå brott</w:t>
      </w:r>
      <w:r w:rsidR="00B7602A">
        <w:t xml:space="preserve">. </w:t>
      </w:r>
      <w:r w:rsidR="00134D42">
        <w:t>Det är också viktigt att samhällets reaktion på ungas krimi</w:t>
      </w:r>
      <w:r w:rsidR="00E81064">
        <w:t>nalitet kommer snabbt. F</w:t>
      </w:r>
      <w:r w:rsidR="00134D42" w:rsidRPr="00134D42">
        <w:t>örsöksverksamhet</w:t>
      </w:r>
      <w:r w:rsidR="00134D42">
        <w:t>en</w:t>
      </w:r>
      <w:r w:rsidR="00134D42" w:rsidRPr="00134D42">
        <w:t xml:space="preserve"> med ett snabbförfarande i brottmål </w:t>
      </w:r>
      <w:r w:rsidR="00E81064">
        <w:t xml:space="preserve">har därför utvidgats </w:t>
      </w:r>
      <w:r w:rsidR="00134D42">
        <w:t xml:space="preserve">till att </w:t>
      </w:r>
      <w:r w:rsidR="00B4449A">
        <w:t xml:space="preserve">även </w:t>
      </w:r>
      <w:r w:rsidR="00134D42">
        <w:t xml:space="preserve">omfatta </w:t>
      </w:r>
      <w:r w:rsidR="0084525B">
        <w:t xml:space="preserve">unga </w:t>
      </w:r>
      <w:r w:rsidR="00134D42" w:rsidRPr="00134D42">
        <w:t>lagöverträdare under 18 år</w:t>
      </w:r>
      <w:r w:rsidR="00134D42">
        <w:t xml:space="preserve">. </w:t>
      </w:r>
    </w:p>
    <w:p w14:paraId="5FDB026A" w14:textId="77777777" w:rsidR="00FB3B09" w:rsidRDefault="00041379" w:rsidP="00FB3B09">
      <w:pPr>
        <w:pStyle w:val="Brdtext"/>
      </w:pPr>
      <w:r>
        <w:t>E</w:t>
      </w:r>
      <w:r w:rsidR="00E81064">
        <w:t xml:space="preserve">tt utkast till lagrådsremiss med förslag </w:t>
      </w:r>
      <w:r>
        <w:t xml:space="preserve">om att införa en ny påföljd, ungdomsövervakning, </w:t>
      </w:r>
      <w:r w:rsidR="00E81064">
        <w:t xml:space="preserve">har </w:t>
      </w:r>
      <w:r w:rsidR="00CB7955">
        <w:t xml:space="preserve">också </w:t>
      </w:r>
      <w:r w:rsidR="00E81064">
        <w:t>remi</w:t>
      </w:r>
      <w:r w:rsidR="00380235">
        <w:t>tterats</w:t>
      </w:r>
      <w:r w:rsidR="00FB3B09" w:rsidRPr="00FB3B09">
        <w:t xml:space="preserve">. </w:t>
      </w:r>
      <w:r w:rsidR="00380235">
        <w:t xml:space="preserve">Beredning av förslagen pågår. </w:t>
      </w:r>
      <w:r w:rsidR="00D56BC7">
        <w:t>T</w:t>
      </w:r>
      <w:r w:rsidR="00D56BC7" w:rsidRPr="00D56BC7">
        <w:t xml:space="preserve">iden för ungdomsövervakning </w:t>
      </w:r>
      <w:r w:rsidR="00EC4EE5">
        <w:t xml:space="preserve">föreslås kunna </w:t>
      </w:r>
      <w:r w:rsidR="00301952">
        <w:t xml:space="preserve">bestämmas </w:t>
      </w:r>
      <w:r w:rsidR="00D56BC7" w:rsidRPr="00D56BC7">
        <w:t xml:space="preserve">till lägst sex månader </w:t>
      </w:r>
      <w:r w:rsidR="006971F5">
        <w:t xml:space="preserve">och </w:t>
      </w:r>
      <w:r w:rsidR="00787912">
        <w:t xml:space="preserve">högst ett år. </w:t>
      </w:r>
      <w:r w:rsidR="00B4449A">
        <w:t xml:space="preserve">Genom förslaget ges domstolen möjlighet att vid allvarlig brottslighet och återfallssituationer välja ett påföljdsalternativ som är lämpligt och trovärdigt både i fråga om innehåll och ingripandegrad. Ungdomsövervakning </w:t>
      </w:r>
      <w:r w:rsidR="002653C4">
        <w:t>föreslås</w:t>
      </w:r>
      <w:r w:rsidR="00EC4EE5">
        <w:t xml:space="preserve"> </w:t>
      </w:r>
      <w:r w:rsidR="00B4449A">
        <w:t xml:space="preserve">innefatta tydliga inskränkningar i den unges rörelsefrihet, som utgångspunkt i form av så kallad </w:t>
      </w:r>
      <w:proofErr w:type="spellStart"/>
      <w:r w:rsidR="00B4449A">
        <w:t>helghemarrest</w:t>
      </w:r>
      <w:proofErr w:type="spellEnd"/>
      <w:r w:rsidR="00B4449A">
        <w:t xml:space="preserve">. </w:t>
      </w:r>
    </w:p>
    <w:p w14:paraId="6FF88734" w14:textId="77777777" w:rsidR="00E36A7E" w:rsidRDefault="00E81064" w:rsidP="00E36A7E">
      <w:pPr>
        <w:pStyle w:val="Brdtext"/>
      </w:pPr>
      <w:r>
        <w:t xml:space="preserve">Jag har i </w:t>
      </w:r>
      <w:r w:rsidR="00F85350">
        <w:t>ett annat</w:t>
      </w:r>
      <w:r>
        <w:t xml:space="preserve"> svar till </w:t>
      </w:r>
      <w:r w:rsidR="00E36A7E">
        <w:t>Johan Forssell</w:t>
      </w:r>
      <w:r>
        <w:t xml:space="preserve"> nyligen </w:t>
      </w:r>
      <w:r w:rsidR="00E36A7E">
        <w:t xml:space="preserve">också </w:t>
      </w:r>
      <w:r w:rsidR="00F85350">
        <w:t>redovisat flera</w:t>
      </w:r>
      <w:r>
        <w:t xml:space="preserve"> åtgärder</w:t>
      </w:r>
      <w:r w:rsidR="00F85350">
        <w:t xml:space="preserve"> som</w:t>
      </w:r>
      <w:r>
        <w:t xml:space="preserve"> regeringen har vidtagit och avser att vidta</w:t>
      </w:r>
      <w:r w:rsidR="00E36A7E">
        <w:t xml:space="preserve"> </w:t>
      </w:r>
      <w:r w:rsidR="00E36A7E" w:rsidRPr="00762884">
        <w:t>för att bekämpa gängkriminaliteten</w:t>
      </w:r>
      <w:r w:rsidR="00E36A7E">
        <w:t>.</w:t>
      </w:r>
    </w:p>
    <w:p w14:paraId="2C67C8E8" w14:textId="77777777" w:rsidR="007B3312" w:rsidRDefault="00E81064" w:rsidP="007B3312">
      <w:pPr>
        <w:pStyle w:val="Brdtext"/>
      </w:pPr>
      <w:r>
        <w:t>Således har f</w:t>
      </w:r>
      <w:r w:rsidR="007B3312">
        <w:t>ler</w:t>
      </w:r>
      <w:r w:rsidR="007B3312" w:rsidRPr="005C3609">
        <w:t xml:space="preserve"> än </w:t>
      </w:r>
      <w:r w:rsidR="007B3312">
        <w:t xml:space="preserve">ett </w:t>
      </w:r>
      <w:r w:rsidR="007B3312" w:rsidRPr="005C3609">
        <w:t>30</w:t>
      </w:r>
      <w:r w:rsidR="007B3312">
        <w:t>-tal</w:t>
      </w:r>
      <w:r w:rsidR="007B3312" w:rsidRPr="005C3609">
        <w:t xml:space="preserve"> straffrättsliga bestämmelser relaterade till organiserad brottslighet</w:t>
      </w:r>
      <w:r w:rsidR="007B3312">
        <w:t xml:space="preserve"> skärpts</w:t>
      </w:r>
      <w:r w:rsidR="007B3312" w:rsidRPr="005C3609">
        <w:t xml:space="preserve">, bland dem bestämmelser som rör allvarliga </w:t>
      </w:r>
      <w:r w:rsidR="007B3312" w:rsidRPr="005C3609">
        <w:lastRenderedPageBreak/>
        <w:t xml:space="preserve">våldsbrott. </w:t>
      </w:r>
      <w:r w:rsidR="007B3312">
        <w:t xml:space="preserve">Regeringen </w:t>
      </w:r>
      <w:r w:rsidR="00380235">
        <w:t xml:space="preserve">har vidare </w:t>
      </w:r>
      <w:r w:rsidR="007B3312">
        <w:t>genomför</w:t>
      </w:r>
      <w:r w:rsidR="00380235">
        <w:t>t</w:t>
      </w:r>
      <w:r w:rsidR="007B3312">
        <w:t xml:space="preserve"> två amnestier under 2018 för att minska antalet illegala vapen och explosiva varor i samhället. </w:t>
      </w:r>
    </w:p>
    <w:p w14:paraId="24933F3B" w14:textId="77777777" w:rsidR="009E0B51" w:rsidRDefault="006D7235" w:rsidP="007B3312">
      <w:pPr>
        <w:pStyle w:val="Brdtext"/>
      </w:pPr>
      <w:r>
        <w:t xml:space="preserve">Arbetet fortsätter med oförminskad </w:t>
      </w:r>
      <w:r w:rsidR="009E0B51">
        <w:t xml:space="preserve">styrka </w:t>
      </w:r>
      <w:r>
        <w:t xml:space="preserve">under innevarande mandatperiod. </w:t>
      </w:r>
      <w:r w:rsidR="005E6686">
        <w:t>N</w:t>
      </w:r>
      <w:r w:rsidR="00684970">
        <w:t>ya regler om data</w:t>
      </w:r>
      <w:r w:rsidR="007B3312">
        <w:t xml:space="preserve">lagring för brottsbekämpande ändamål </w:t>
      </w:r>
      <w:r w:rsidR="00C60BEF">
        <w:t>träder i kraft i oktober 2019</w:t>
      </w:r>
      <w:r w:rsidR="007B3312">
        <w:t>.</w:t>
      </w:r>
      <w:r w:rsidR="003236A1">
        <w:t xml:space="preserve"> </w:t>
      </w:r>
      <w:bookmarkStart w:id="1" w:name="_Hlk11920707"/>
      <w:r w:rsidR="0076009D">
        <w:t xml:space="preserve">Regeringen har </w:t>
      </w:r>
      <w:r w:rsidR="00C60BEF">
        <w:t xml:space="preserve">nyligen också </w:t>
      </w:r>
      <w:r w:rsidR="0076009D">
        <w:t xml:space="preserve">överlämnat ett förslag till riksdagen </w:t>
      </w:r>
      <w:r w:rsidR="003236A1">
        <w:t xml:space="preserve">som </w:t>
      </w:r>
      <w:r w:rsidR="007B3312" w:rsidRPr="00E36A7E">
        <w:t xml:space="preserve">förenklar för </w:t>
      </w:r>
      <w:r w:rsidR="00726493">
        <w:t xml:space="preserve">flera </w:t>
      </w:r>
      <w:r w:rsidR="007B3312" w:rsidRPr="00E36A7E">
        <w:t>brottsbekämpande myndigheter att sätta upp kameror på platser dit allmänheten har tillträde</w:t>
      </w:r>
      <w:bookmarkEnd w:id="1"/>
      <w:r w:rsidR="007B3312" w:rsidRPr="00E36A7E">
        <w:t>,</w:t>
      </w:r>
      <w:r w:rsidR="007B3312">
        <w:t xml:space="preserve"> och i Regeringskansliet bereds frågan om att</w:t>
      </w:r>
      <w:r w:rsidR="00684970">
        <w:t xml:space="preserve"> ge brottsbekämpan</w:t>
      </w:r>
      <w:r w:rsidR="007B3312">
        <w:t xml:space="preserve">de myndigheter möjlighet till hemlig dataavläsning. </w:t>
      </w:r>
      <w:r w:rsidR="00C60BEF">
        <w:t>Igår överlämnade e</w:t>
      </w:r>
      <w:r w:rsidR="00C60BEF" w:rsidRPr="00C60BEF">
        <w:t xml:space="preserve">n utredare </w:t>
      </w:r>
      <w:r w:rsidR="00C60BEF">
        <w:t xml:space="preserve">också </w:t>
      </w:r>
      <w:r w:rsidR="00C60BEF" w:rsidRPr="00C60BEF">
        <w:t>förslag på att ytterligare försvåra för kriminella att få tillgång till vapen och explosiva varor och dessutom skärpa samhällets reaktion mot dem som redan innehar dessa illegalt.</w:t>
      </w:r>
      <w:r w:rsidR="00C60BEF">
        <w:t xml:space="preserve"> </w:t>
      </w:r>
      <w:r w:rsidR="00B77370" w:rsidRPr="00B77370">
        <w:t>Kombinerat med att bekämpa brotten måste vi också bekämpa brottens orsaker. Regeringens nationella brottsförebyggande program – Tillsammans mot brott – skapar en grund för ett mer strukturerat och långsiktigt brottsförebyggande arbete i hela samhället.</w:t>
      </w:r>
    </w:p>
    <w:p w14:paraId="3FED70D5" w14:textId="77777777" w:rsidR="009E0B51" w:rsidRDefault="009E0B51" w:rsidP="009E0B51">
      <w:pPr>
        <w:pStyle w:val="Brdtext"/>
      </w:pPr>
      <w:r>
        <w:t xml:space="preserve">I regeringsförklaringen 2019 aviserades bland annat att straffen </w:t>
      </w:r>
      <w:r w:rsidRPr="00C1755F">
        <w:t>ska skärpas för brott koppl</w:t>
      </w:r>
      <w:r>
        <w:t xml:space="preserve">ade till kriminella uppgörelser, </w:t>
      </w:r>
      <w:r w:rsidRPr="00C1755F">
        <w:t>för den som rekryterar unga till kriminalitet</w:t>
      </w:r>
      <w:r>
        <w:t xml:space="preserve"> och </w:t>
      </w:r>
      <w:r w:rsidRPr="00C1755F">
        <w:t>för dem som överlåter narkotika till andra</w:t>
      </w:r>
      <w:r>
        <w:t xml:space="preserve">. </w:t>
      </w:r>
    </w:p>
    <w:p w14:paraId="130E7047" w14:textId="77777777" w:rsidR="00E855CA" w:rsidRDefault="006019A1" w:rsidP="00FB3B09">
      <w:pPr>
        <w:pStyle w:val="Brdtext"/>
      </w:pPr>
      <w:r>
        <w:t xml:space="preserve">Allvarlig brottslighet i gängmiljö förekommer även bland yngre lagöverträdare. </w:t>
      </w:r>
      <w:r w:rsidR="00B208F1">
        <w:t xml:space="preserve">På regeringens initiativ tillsattes </w:t>
      </w:r>
      <w:r w:rsidR="00E855CA" w:rsidRPr="00C3022A">
        <w:t>Ungdomsreduktions</w:t>
      </w:r>
      <w:r w:rsidR="00684970">
        <w:softHyphen/>
      </w:r>
      <w:r w:rsidR="00E855CA" w:rsidRPr="00C3022A">
        <w:t>utredningen</w:t>
      </w:r>
      <w:r w:rsidR="00B208F1">
        <w:t xml:space="preserve"> som </w:t>
      </w:r>
      <w:r w:rsidR="00E855CA">
        <w:t>i december 2018</w:t>
      </w:r>
      <w:r w:rsidR="002D1643">
        <w:t xml:space="preserve"> </w:t>
      </w:r>
      <w:r w:rsidR="00E855CA">
        <w:t>lämna</w:t>
      </w:r>
      <w:r w:rsidR="00B208F1">
        <w:t>de</w:t>
      </w:r>
      <w:r w:rsidR="00E855CA">
        <w:t xml:space="preserve"> </w:t>
      </w:r>
      <w:r w:rsidR="00E855CA" w:rsidRPr="004C1CBD">
        <w:t xml:space="preserve">förslag som innebär att </w:t>
      </w:r>
      <w:r w:rsidR="003C2FDC">
        <w:t xml:space="preserve">den straffrättsliga och straffprocessuella särbehandlingen av </w:t>
      </w:r>
      <w:r w:rsidR="00684970">
        <w:t>lag</w:t>
      </w:r>
      <w:r w:rsidR="00E855CA" w:rsidRPr="008A4497">
        <w:t xml:space="preserve">överträdare i åldersgruppen 18–20 år </w:t>
      </w:r>
      <w:r w:rsidR="003C2FDC">
        <w:t xml:space="preserve">avskaffas. Bland annat föreslås att den så kallade straffrabatten inte längre ska gälla myndiga lagöverträdare. </w:t>
      </w:r>
      <w:r w:rsidR="00B208F1">
        <w:t>Utredningens b</w:t>
      </w:r>
      <w:r w:rsidR="00E855CA">
        <w:t>etänkande har remitterats</w:t>
      </w:r>
      <w:r w:rsidR="00B208F1">
        <w:t xml:space="preserve"> och r</w:t>
      </w:r>
      <w:r w:rsidR="00E855CA">
        <w:t xml:space="preserve">emisstiden </w:t>
      </w:r>
      <w:r>
        <w:t>gick ut den 15 maj 2019</w:t>
      </w:r>
      <w:r w:rsidR="00B208F1" w:rsidRPr="00FB1CEF">
        <w:t>.</w:t>
      </w:r>
      <w:r w:rsidR="00B208F1">
        <w:t xml:space="preserve"> Fortsatt beredning av förslagen komme</w:t>
      </w:r>
      <w:r w:rsidR="00D32AEF">
        <w:t>r</w:t>
      </w:r>
      <w:r w:rsidR="00B208F1">
        <w:t xml:space="preserve"> </w:t>
      </w:r>
      <w:r w:rsidR="00B4449A">
        <w:t xml:space="preserve">att </w:t>
      </w:r>
      <w:r w:rsidR="00B208F1">
        <w:t>ske i Regeringskansliet</w:t>
      </w:r>
      <w:r w:rsidR="00FB1CEF">
        <w:t xml:space="preserve"> och regeringen kommer</w:t>
      </w:r>
      <w:r w:rsidR="007B3312">
        <w:t>, i enlighet med det besked som tidigare lämna</w:t>
      </w:r>
      <w:r>
        <w:t>ts i samma</w:t>
      </w:r>
      <w:r w:rsidR="007B3312">
        <w:t xml:space="preserve"> fråga,</w:t>
      </w:r>
      <w:r w:rsidR="00FB1CEF">
        <w:t xml:space="preserve"> att återkomma till riksdagen när detta arbete är färdigt</w:t>
      </w:r>
      <w:r w:rsidR="00B208F1">
        <w:t xml:space="preserve">. </w:t>
      </w:r>
    </w:p>
    <w:p w14:paraId="2BF5FF8D" w14:textId="77777777" w:rsidR="00CA5E90" w:rsidRPr="00665EEA" w:rsidRDefault="00550E75" w:rsidP="00CA5E90">
      <w:pPr>
        <w:pStyle w:val="Brdtext"/>
      </w:pPr>
      <w:r w:rsidRPr="00AF291C">
        <w:t xml:space="preserve">Stockholm den </w:t>
      </w:r>
      <w:sdt>
        <w:sdtPr>
          <w:id w:val="-1225218591"/>
          <w:placeholder>
            <w:docPart w:val="0152C1E71B36482E83A2FBAF4B653694"/>
          </w:placeholder>
          <w:dataBinding w:prefixMappings="xmlns:ns0='http://lp/documentinfo/RK' " w:xpath="/ns0:DocumentInfo[1]/ns0:BaseInfo[1]/ns0:HeaderDate[1]" w:storeItemID="{5F41962D-944A-444B-80A7-F7A367075AE5}"/>
          <w:date w:fullDate="2019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A62B1">
            <w:t>3 juli 2019</w:t>
          </w:r>
        </w:sdtContent>
      </w:sdt>
    </w:p>
    <w:p w14:paraId="1759A110" w14:textId="77777777" w:rsidR="00CA5E90" w:rsidRPr="00AF291C" w:rsidRDefault="00CA5E90" w:rsidP="00CA5E90">
      <w:pPr>
        <w:pStyle w:val="Brdtextutanavstnd"/>
      </w:pPr>
    </w:p>
    <w:p w14:paraId="6484984F" w14:textId="77777777" w:rsidR="00CA5E90" w:rsidRPr="00AF291C" w:rsidRDefault="00CA5E90" w:rsidP="00CA5E90">
      <w:pPr>
        <w:pStyle w:val="Brdtextutanavstnd"/>
      </w:pPr>
      <w:bookmarkStart w:id="2" w:name="_GoBack"/>
      <w:bookmarkEnd w:id="2"/>
    </w:p>
    <w:sdt>
      <w:sdtPr>
        <w:alias w:val="Klicka på listpilen"/>
        <w:tag w:val="run-loadAllMinistersFromDep_control-cmdAvsandare_bindto-SenderTitle_delete"/>
        <w:id w:val="-876315397"/>
        <w:placeholder>
          <w:docPart w:val="1E1688EE661448B58F537C8F5981D3AC"/>
        </w:placeholder>
        <w:dataBinding w:prefixMappings="xmlns:ns0='http://lp/documentinfo/RK' " w:xpath="/ns0:DocumentInfo[1]/ns0:BaseInfo[1]/ns0:TopSender[1]" w:storeItemID="{5F41962D-944A-444B-80A7-F7A367075AE5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DD40310" w14:textId="77777777" w:rsidR="00CA5E90" w:rsidRDefault="00232DDC" w:rsidP="00CA5E90">
          <w:pPr>
            <w:pStyle w:val="Brdtext"/>
          </w:pPr>
          <w:r>
            <w:t>Morgan Johansson</w:t>
          </w:r>
        </w:p>
      </w:sdtContent>
    </w:sdt>
    <w:sectPr w:rsidR="00CA5E90" w:rsidSect="00550E7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F581" w14:textId="77777777" w:rsidR="00EE3A61" w:rsidRDefault="00EE3A61" w:rsidP="00A87A54">
      <w:pPr>
        <w:spacing w:after="0" w:line="240" w:lineRule="auto"/>
      </w:pPr>
      <w:r>
        <w:separator/>
      </w:r>
    </w:p>
  </w:endnote>
  <w:endnote w:type="continuationSeparator" w:id="0">
    <w:p w14:paraId="360D5019" w14:textId="77777777" w:rsidR="00EE3A61" w:rsidRDefault="00EE3A61" w:rsidP="00A87A54">
      <w:pPr>
        <w:spacing w:after="0" w:line="240" w:lineRule="auto"/>
      </w:pPr>
      <w:r>
        <w:continuationSeparator/>
      </w:r>
    </w:p>
  </w:endnote>
  <w:endnote w:type="continuationNotice" w:id="1">
    <w:p w14:paraId="57CA5FC1" w14:textId="77777777" w:rsidR="00EE3A61" w:rsidRDefault="00EE3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741EB" w:rsidRPr="00347E11" w14:paraId="36F4B03E" w14:textId="77777777" w:rsidTr="003741EB">
      <w:trPr>
        <w:trHeight w:val="227"/>
        <w:jc w:val="right"/>
      </w:trPr>
      <w:tc>
        <w:tcPr>
          <w:tcW w:w="708" w:type="dxa"/>
          <w:vAlign w:val="bottom"/>
        </w:tcPr>
        <w:p w14:paraId="668928F2" w14:textId="77777777" w:rsidR="003741EB" w:rsidRPr="00B62610" w:rsidRDefault="003741E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761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761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41EB" w:rsidRPr="00347E11" w14:paraId="58CB171A" w14:textId="77777777" w:rsidTr="003741EB">
      <w:trPr>
        <w:trHeight w:val="850"/>
        <w:jc w:val="right"/>
      </w:trPr>
      <w:tc>
        <w:tcPr>
          <w:tcW w:w="708" w:type="dxa"/>
          <w:vAlign w:val="bottom"/>
        </w:tcPr>
        <w:p w14:paraId="641A1CAD" w14:textId="77777777" w:rsidR="003741EB" w:rsidRPr="00347E11" w:rsidRDefault="003741EB" w:rsidP="005606BC">
          <w:pPr>
            <w:pStyle w:val="Sidfot"/>
            <w:spacing w:line="276" w:lineRule="auto"/>
            <w:jc w:val="right"/>
          </w:pPr>
        </w:p>
      </w:tc>
    </w:tr>
  </w:tbl>
  <w:p w14:paraId="02421CC3" w14:textId="77777777" w:rsidR="003741EB" w:rsidRPr="005606BC" w:rsidRDefault="003741E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741EB" w:rsidRPr="00347E11" w14:paraId="212416A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8C72FC" w14:textId="77777777" w:rsidR="003741EB" w:rsidRPr="00347E11" w:rsidRDefault="003741EB" w:rsidP="00347E11">
          <w:pPr>
            <w:pStyle w:val="Sidfot"/>
            <w:rPr>
              <w:sz w:val="8"/>
            </w:rPr>
          </w:pPr>
        </w:p>
      </w:tc>
    </w:tr>
    <w:tr w:rsidR="003741EB" w:rsidRPr="00EE3C0F" w14:paraId="7D0FA1E5" w14:textId="77777777" w:rsidTr="00C26068">
      <w:trPr>
        <w:trHeight w:val="227"/>
      </w:trPr>
      <w:tc>
        <w:tcPr>
          <w:tcW w:w="4074" w:type="dxa"/>
        </w:tcPr>
        <w:p w14:paraId="00869842" w14:textId="77777777" w:rsidR="003741EB" w:rsidRPr="00F53AEA" w:rsidRDefault="003741E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8BD24D" w14:textId="77777777" w:rsidR="003741EB" w:rsidRPr="00F53AEA" w:rsidRDefault="003741EB" w:rsidP="00F53AEA">
          <w:pPr>
            <w:pStyle w:val="Sidfot"/>
            <w:spacing w:line="276" w:lineRule="auto"/>
          </w:pPr>
        </w:p>
      </w:tc>
    </w:tr>
  </w:tbl>
  <w:p w14:paraId="5BC2D643" w14:textId="77777777" w:rsidR="003741EB" w:rsidRPr="00EE3C0F" w:rsidRDefault="003741E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5A06" w14:textId="77777777" w:rsidR="00EE3A61" w:rsidRDefault="00EE3A61" w:rsidP="00A87A54">
      <w:pPr>
        <w:spacing w:after="0" w:line="240" w:lineRule="auto"/>
      </w:pPr>
      <w:r>
        <w:separator/>
      </w:r>
    </w:p>
  </w:footnote>
  <w:footnote w:type="continuationSeparator" w:id="0">
    <w:p w14:paraId="1A417E14" w14:textId="77777777" w:rsidR="00EE3A61" w:rsidRDefault="00EE3A61" w:rsidP="00A87A54">
      <w:pPr>
        <w:spacing w:after="0" w:line="240" w:lineRule="auto"/>
      </w:pPr>
      <w:r>
        <w:continuationSeparator/>
      </w:r>
    </w:p>
  </w:footnote>
  <w:footnote w:type="continuationNotice" w:id="1">
    <w:p w14:paraId="3E8419A5" w14:textId="77777777" w:rsidR="00EE3A61" w:rsidRDefault="00EE3A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41EB" w14:paraId="7A1982EE" w14:textId="77777777" w:rsidTr="00C93EBA">
      <w:trPr>
        <w:trHeight w:val="227"/>
      </w:trPr>
      <w:tc>
        <w:tcPr>
          <w:tcW w:w="5534" w:type="dxa"/>
        </w:tcPr>
        <w:p w14:paraId="29ADBB96" w14:textId="77777777" w:rsidR="003741EB" w:rsidRPr="007D73AB" w:rsidRDefault="003741EB">
          <w:pPr>
            <w:pStyle w:val="Sidhuvud"/>
          </w:pPr>
        </w:p>
      </w:tc>
      <w:tc>
        <w:tcPr>
          <w:tcW w:w="3170" w:type="dxa"/>
          <w:vAlign w:val="bottom"/>
        </w:tcPr>
        <w:p w14:paraId="090234B9" w14:textId="77777777" w:rsidR="003741EB" w:rsidRPr="007D73AB" w:rsidRDefault="003741EB" w:rsidP="00340DE0">
          <w:pPr>
            <w:pStyle w:val="Sidhuvud"/>
          </w:pPr>
        </w:p>
      </w:tc>
      <w:tc>
        <w:tcPr>
          <w:tcW w:w="1134" w:type="dxa"/>
        </w:tcPr>
        <w:p w14:paraId="34AD5EC5" w14:textId="77777777" w:rsidR="003741EB" w:rsidRDefault="003741EB" w:rsidP="003741EB">
          <w:pPr>
            <w:pStyle w:val="Sidhuvud"/>
          </w:pPr>
        </w:p>
      </w:tc>
    </w:tr>
    <w:tr w:rsidR="003741EB" w14:paraId="10FC89B2" w14:textId="77777777" w:rsidTr="00C93EBA">
      <w:trPr>
        <w:trHeight w:val="1928"/>
      </w:trPr>
      <w:tc>
        <w:tcPr>
          <w:tcW w:w="5534" w:type="dxa"/>
        </w:tcPr>
        <w:p w14:paraId="3FC0DCB9" w14:textId="77777777" w:rsidR="003741EB" w:rsidRPr="00340DE0" w:rsidRDefault="00374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C610DE" wp14:editId="1A81C7E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E06D36" w14:textId="77777777" w:rsidR="003741EB" w:rsidRPr="00710A6C" w:rsidRDefault="003741EB" w:rsidP="00EE3C0F">
          <w:pPr>
            <w:pStyle w:val="Sidhuvud"/>
            <w:rPr>
              <w:b/>
            </w:rPr>
          </w:pPr>
        </w:p>
        <w:p w14:paraId="10CA9FD0" w14:textId="77777777" w:rsidR="003741EB" w:rsidRDefault="003741EB" w:rsidP="00EE3C0F">
          <w:pPr>
            <w:pStyle w:val="Sidhuvud"/>
          </w:pPr>
        </w:p>
        <w:p w14:paraId="4861B751" w14:textId="77777777" w:rsidR="003741EB" w:rsidRDefault="003741EB" w:rsidP="00EE3C0F">
          <w:pPr>
            <w:pStyle w:val="Sidhuvud"/>
          </w:pPr>
        </w:p>
        <w:p w14:paraId="67C28693" w14:textId="77777777" w:rsidR="003741EB" w:rsidRDefault="003741EB" w:rsidP="00EE3C0F">
          <w:pPr>
            <w:pStyle w:val="Sidhuvud"/>
          </w:pPr>
        </w:p>
        <w:p w14:paraId="2CB1A1AD" w14:textId="77777777" w:rsidR="003741EB" w:rsidRDefault="006019A1" w:rsidP="00D32AEF">
          <w:pPr>
            <w:pStyle w:val="Sidhuvud"/>
          </w:pPr>
          <w:r>
            <w:t>Ju2019/02273/POL</w:t>
          </w:r>
        </w:p>
      </w:tc>
      <w:tc>
        <w:tcPr>
          <w:tcW w:w="1134" w:type="dxa"/>
        </w:tcPr>
        <w:p w14:paraId="35942F62" w14:textId="77777777" w:rsidR="003741EB" w:rsidRDefault="003741EB" w:rsidP="0094502D">
          <w:pPr>
            <w:pStyle w:val="Sidhuvud"/>
          </w:pPr>
        </w:p>
        <w:p w14:paraId="10EA8BA9" w14:textId="77777777" w:rsidR="003741EB" w:rsidRPr="0094502D" w:rsidRDefault="003741EB" w:rsidP="00EC71A6">
          <w:pPr>
            <w:pStyle w:val="Sidhuvud"/>
          </w:pPr>
        </w:p>
      </w:tc>
    </w:tr>
    <w:tr w:rsidR="003741EB" w14:paraId="46994CA6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309E764D4564DD49332A5160C927C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3B2717" w14:textId="77777777" w:rsidR="00232DDC" w:rsidRPr="00232DDC" w:rsidRDefault="00232DDC" w:rsidP="00340DE0">
              <w:pPr>
                <w:pStyle w:val="Sidhuvud"/>
                <w:rPr>
                  <w:b/>
                </w:rPr>
              </w:pPr>
              <w:r w:rsidRPr="00232DDC">
                <w:rPr>
                  <w:b/>
                </w:rPr>
                <w:t>Justitiedepartementet</w:t>
              </w:r>
            </w:p>
            <w:p w14:paraId="4F576463" w14:textId="77777777" w:rsidR="00232DDC" w:rsidRDefault="00232DDC" w:rsidP="00340DE0">
              <w:pPr>
                <w:pStyle w:val="Sidhuvud"/>
              </w:pPr>
              <w:r w:rsidRPr="00232DDC">
                <w:t>Justitie- och migrationsministern</w:t>
              </w:r>
            </w:p>
            <w:p w14:paraId="66B30B4B" w14:textId="77777777" w:rsidR="00232DDC" w:rsidRDefault="00232DDC" w:rsidP="00232DDC"/>
            <w:p w14:paraId="7DC53A92" w14:textId="77777777" w:rsidR="003741EB" w:rsidRPr="00232DDC" w:rsidRDefault="003741EB" w:rsidP="00232DDC"/>
          </w:tc>
        </w:sdtContent>
      </w:sdt>
      <w:sdt>
        <w:sdtPr>
          <w:alias w:val="Recipient"/>
          <w:tag w:val="ccRKShow_Recipient"/>
          <w:id w:val="-28344517"/>
          <w:placeholder>
            <w:docPart w:val="5E6AFECD8D094A99BBA52AEA3EB88A37"/>
          </w:placeholder>
          <w:dataBinding w:prefixMappings="xmlns:ns0='http://lp/documentinfo/RK' " w:xpath="/ns0:DocumentInfo[1]/ns0:BaseInfo[1]/ns0:Recipient[1]" w:storeItemID="{5F41962D-944A-444B-80A7-F7A367075AE5}"/>
          <w:text w:multiLine="1"/>
        </w:sdtPr>
        <w:sdtEndPr/>
        <w:sdtContent>
          <w:tc>
            <w:tcPr>
              <w:tcW w:w="3170" w:type="dxa"/>
            </w:tcPr>
            <w:p w14:paraId="1264FCAF" w14:textId="77777777" w:rsidR="003741EB" w:rsidRDefault="00232D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3E92FA" w14:textId="77777777" w:rsidR="003741EB" w:rsidRDefault="003741EB" w:rsidP="003E6020">
          <w:pPr>
            <w:pStyle w:val="Sidhuvud"/>
          </w:pPr>
        </w:p>
      </w:tc>
    </w:tr>
  </w:tbl>
  <w:p w14:paraId="021E4F41" w14:textId="77777777" w:rsidR="003741EB" w:rsidRDefault="003741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75"/>
    <w:rsid w:val="00000290"/>
    <w:rsid w:val="00002706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6AFA"/>
    <w:rsid w:val="0002708E"/>
    <w:rsid w:val="0003679E"/>
    <w:rsid w:val="00041379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3741"/>
    <w:rsid w:val="000862E0"/>
    <w:rsid w:val="00086B4B"/>
    <w:rsid w:val="000873C3"/>
    <w:rsid w:val="00093408"/>
    <w:rsid w:val="00093BBF"/>
    <w:rsid w:val="0009435C"/>
    <w:rsid w:val="000A13CA"/>
    <w:rsid w:val="000A1ABF"/>
    <w:rsid w:val="000A456A"/>
    <w:rsid w:val="000A5E43"/>
    <w:rsid w:val="000B56A9"/>
    <w:rsid w:val="000B71B8"/>
    <w:rsid w:val="000C61D1"/>
    <w:rsid w:val="000D31A9"/>
    <w:rsid w:val="000D370F"/>
    <w:rsid w:val="000D5449"/>
    <w:rsid w:val="000E12D9"/>
    <w:rsid w:val="000E26AE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4D42"/>
    <w:rsid w:val="00135111"/>
    <w:rsid w:val="001428E2"/>
    <w:rsid w:val="00145FDE"/>
    <w:rsid w:val="00152C73"/>
    <w:rsid w:val="00167FA8"/>
    <w:rsid w:val="00170CE4"/>
    <w:rsid w:val="0017300E"/>
    <w:rsid w:val="00173126"/>
    <w:rsid w:val="0017617A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35A"/>
    <w:rsid w:val="00204079"/>
    <w:rsid w:val="002102FD"/>
    <w:rsid w:val="00211B4E"/>
    <w:rsid w:val="00213204"/>
    <w:rsid w:val="00213258"/>
    <w:rsid w:val="0021657C"/>
    <w:rsid w:val="002211D7"/>
    <w:rsid w:val="00221DCE"/>
    <w:rsid w:val="00222258"/>
    <w:rsid w:val="00223AD6"/>
    <w:rsid w:val="0022666A"/>
    <w:rsid w:val="00227E43"/>
    <w:rsid w:val="002315F5"/>
    <w:rsid w:val="00232DDC"/>
    <w:rsid w:val="00233D52"/>
    <w:rsid w:val="00237147"/>
    <w:rsid w:val="00242AD1"/>
    <w:rsid w:val="0024412C"/>
    <w:rsid w:val="00260D2D"/>
    <w:rsid w:val="00264503"/>
    <w:rsid w:val="002653C4"/>
    <w:rsid w:val="00271C44"/>
    <w:rsid w:val="00271D00"/>
    <w:rsid w:val="00275872"/>
    <w:rsid w:val="00280C17"/>
    <w:rsid w:val="00281106"/>
    <w:rsid w:val="00282263"/>
    <w:rsid w:val="00282417"/>
    <w:rsid w:val="00282D27"/>
    <w:rsid w:val="00287F0D"/>
    <w:rsid w:val="00292420"/>
    <w:rsid w:val="00292971"/>
    <w:rsid w:val="00296B7A"/>
    <w:rsid w:val="002A39EF"/>
    <w:rsid w:val="002A6820"/>
    <w:rsid w:val="002B0316"/>
    <w:rsid w:val="002B6849"/>
    <w:rsid w:val="002C1D37"/>
    <w:rsid w:val="002C476F"/>
    <w:rsid w:val="002C5B48"/>
    <w:rsid w:val="002D1643"/>
    <w:rsid w:val="002D2647"/>
    <w:rsid w:val="002D4298"/>
    <w:rsid w:val="002D4829"/>
    <w:rsid w:val="002D6541"/>
    <w:rsid w:val="002E150B"/>
    <w:rsid w:val="002E1942"/>
    <w:rsid w:val="002E2C89"/>
    <w:rsid w:val="002E3609"/>
    <w:rsid w:val="002E4D3F"/>
    <w:rsid w:val="002E61A5"/>
    <w:rsid w:val="002F3675"/>
    <w:rsid w:val="002F59E0"/>
    <w:rsid w:val="002F66A6"/>
    <w:rsid w:val="002F6D75"/>
    <w:rsid w:val="00300342"/>
    <w:rsid w:val="00301952"/>
    <w:rsid w:val="003050DB"/>
    <w:rsid w:val="00310561"/>
    <w:rsid w:val="00311D8C"/>
    <w:rsid w:val="0031273D"/>
    <w:rsid w:val="003128E2"/>
    <w:rsid w:val="003153D9"/>
    <w:rsid w:val="00321285"/>
    <w:rsid w:val="00321621"/>
    <w:rsid w:val="003236A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7AA1"/>
    <w:rsid w:val="00370311"/>
    <w:rsid w:val="003741EB"/>
    <w:rsid w:val="00380235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FDC"/>
    <w:rsid w:val="003C7BE0"/>
    <w:rsid w:val="003D0DD3"/>
    <w:rsid w:val="003D17EF"/>
    <w:rsid w:val="003D3535"/>
    <w:rsid w:val="003D4D9F"/>
    <w:rsid w:val="003D5076"/>
    <w:rsid w:val="003D71BD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13C1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AE7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B89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561A"/>
    <w:rsid w:val="00526AEB"/>
    <w:rsid w:val="005302E0"/>
    <w:rsid w:val="00543042"/>
    <w:rsid w:val="00544738"/>
    <w:rsid w:val="005456E4"/>
    <w:rsid w:val="00547B89"/>
    <w:rsid w:val="00550E75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4AB7"/>
    <w:rsid w:val="00582918"/>
    <w:rsid w:val="005850D7"/>
    <w:rsid w:val="0058522F"/>
    <w:rsid w:val="00586266"/>
    <w:rsid w:val="00594B94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65FF"/>
    <w:rsid w:val="005E2F29"/>
    <w:rsid w:val="005E400D"/>
    <w:rsid w:val="005E4E79"/>
    <w:rsid w:val="005E5CE7"/>
    <w:rsid w:val="005E6686"/>
    <w:rsid w:val="005E790C"/>
    <w:rsid w:val="005F08C5"/>
    <w:rsid w:val="006019A1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3E66"/>
    <w:rsid w:val="00654B4D"/>
    <w:rsid w:val="0065559D"/>
    <w:rsid w:val="00655A40"/>
    <w:rsid w:val="00660D84"/>
    <w:rsid w:val="0066133A"/>
    <w:rsid w:val="0066378C"/>
    <w:rsid w:val="00665EEA"/>
    <w:rsid w:val="006700F0"/>
    <w:rsid w:val="00670A48"/>
    <w:rsid w:val="006710D3"/>
    <w:rsid w:val="00672F6F"/>
    <w:rsid w:val="00674C2F"/>
    <w:rsid w:val="00674C8B"/>
    <w:rsid w:val="00684970"/>
    <w:rsid w:val="00691AEE"/>
    <w:rsid w:val="0069523C"/>
    <w:rsid w:val="006962CA"/>
    <w:rsid w:val="00696A95"/>
    <w:rsid w:val="006971F5"/>
    <w:rsid w:val="006A09DA"/>
    <w:rsid w:val="006A1835"/>
    <w:rsid w:val="006A2625"/>
    <w:rsid w:val="006A3CA6"/>
    <w:rsid w:val="006B4A30"/>
    <w:rsid w:val="006B7569"/>
    <w:rsid w:val="006C28EE"/>
    <w:rsid w:val="006D2998"/>
    <w:rsid w:val="006D3188"/>
    <w:rsid w:val="006D5159"/>
    <w:rsid w:val="006D5379"/>
    <w:rsid w:val="006D7235"/>
    <w:rsid w:val="006E08FC"/>
    <w:rsid w:val="006E662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6493"/>
    <w:rsid w:val="00732599"/>
    <w:rsid w:val="00735F06"/>
    <w:rsid w:val="00740378"/>
    <w:rsid w:val="00743E09"/>
    <w:rsid w:val="00744FCC"/>
    <w:rsid w:val="00745232"/>
    <w:rsid w:val="00750C93"/>
    <w:rsid w:val="00754E24"/>
    <w:rsid w:val="0075625A"/>
    <w:rsid w:val="00757B3B"/>
    <w:rsid w:val="0076009D"/>
    <w:rsid w:val="00764FA6"/>
    <w:rsid w:val="00765FE9"/>
    <w:rsid w:val="007712BB"/>
    <w:rsid w:val="00773075"/>
    <w:rsid w:val="00773F36"/>
    <w:rsid w:val="00776254"/>
    <w:rsid w:val="007769FC"/>
    <w:rsid w:val="00777CFF"/>
    <w:rsid w:val="007815BC"/>
    <w:rsid w:val="00782B3F"/>
    <w:rsid w:val="00782E3C"/>
    <w:rsid w:val="00787912"/>
    <w:rsid w:val="007900CC"/>
    <w:rsid w:val="007921E2"/>
    <w:rsid w:val="0079641B"/>
    <w:rsid w:val="0079728B"/>
    <w:rsid w:val="00797A90"/>
    <w:rsid w:val="007A1856"/>
    <w:rsid w:val="007A1887"/>
    <w:rsid w:val="007A629C"/>
    <w:rsid w:val="007A6348"/>
    <w:rsid w:val="007A6851"/>
    <w:rsid w:val="007B023C"/>
    <w:rsid w:val="007B3312"/>
    <w:rsid w:val="007C38B3"/>
    <w:rsid w:val="007C44FF"/>
    <w:rsid w:val="007C6456"/>
    <w:rsid w:val="007C7BDB"/>
    <w:rsid w:val="007D2FF5"/>
    <w:rsid w:val="007D6565"/>
    <w:rsid w:val="007D73AB"/>
    <w:rsid w:val="007D790E"/>
    <w:rsid w:val="007E1747"/>
    <w:rsid w:val="007E2712"/>
    <w:rsid w:val="007E4A9C"/>
    <w:rsid w:val="007E5516"/>
    <w:rsid w:val="007E6FC2"/>
    <w:rsid w:val="007E7EE2"/>
    <w:rsid w:val="007F06CA"/>
    <w:rsid w:val="007F0C72"/>
    <w:rsid w:val="007F6289"/>
    <w:rsid w:val="0080228F"/>
    <w:rsid w:val="00802CFA"/>
    <w:rsid w:val="00804C1B"/>
    <w:rsid w:val="0080595A"/>
    <w:rsid w:val="0080685B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25B"/>
    <w:rsid w:val="008504F6"/>
    <w:rsid w:val="00857371"/>
    <w:rsid w:val="008573B9"/>
    <w:rsid w:val="0085782D"/>
    <w:rsid w:val="00863BB7"/>
    <w:rsid w:val="0086630E"/>
    <w:rsid w:val="00872310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D83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46C"/>
    <w:rsid w:val="0091053B"/>
    <w:rsid w:val="00912945"/>
    <w:rsid w:val="009144EE"/>
    <w:rsid w:val="00915D4C"/>
    <w:rsid w:val="0092651D"/>
    <w:rsid w:val="00926C56"/>
    <w:rsid w:val="009279B2"/>
    <w:rsid w:val="00932955"/>
    <w:rsid w:val="00935814"/>
    <w:rsid w:val="0094502D"/>
    <w:rsid w:val="00946561"/>
    <w:rsid w:val="00946B39"/>
    <w:rsid w:val="00947013"/>
    <w:rsid w:val="0096397A"/>
    <w:rsid w:val="00964C61"/>
    <w:rsid w:val="00967FCB"/>
    <w:rsid w:val="00973084"/>
    <w:rsid w:val="00974B59"/>
    <w:rsid w:val="00984EA2"/>
    <w:rsid w:val="00986CC3"/>
    <w:rsid w:val="00986D4F"/>
    <w:rsid w:val="0099068E"/>
    <w:rsid w:val="009920AA"/>
    <w:rsid w:val="00992943"/>
    <w:rsid w:val="009931B3"/>
    <w:rsid w:val="00996279"/>
    <w:rsid w:val="009965F7"/>
    <w:rsid w:val="009A0866"/>
    <w:rsid w:val="009A4187"/>
    <w:rsid w:val="009A4D0A"/>
    <w:rsid w:val="009A62B1"/>
    <w:rsid w:val="009B2F70"/>
    <w:rsid w:val="009B4594"/>
    <w:rsid w:val="009C2459"/>
    <w:rsid w:val="009C255A"/>
    <w:rsid w:val="009C2B46"/>
    <w:rsid w:val="009C4448"/>
    <w:rsid w:val="009C5FA0"/>
    <w:rsid w:val="009C610D"/>
    <w:rsid w:val="009C641B"/>
    <w:rsid w:val="009D43F3"/>
    <w:rsid w:val="009D4E9F"/>
    <w:rsid w:val="009D5D40"/>
    <w:rsid w:val="009D6B1B"/>
    <w:rsid w:val="009E0B51"/>
    <w:rsid w:val="009E107B"/>
    <w:rsid w:val="009E18D6"/>
    <w:rsid w:val="009E7B92"/>
    <w:rsid w:val="009F19C0"/>
    <w:rsid w:val="009F6447"/>
    <w:rsid w:val="009F77B2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DD0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04D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ABA"/>
    <w:rsid w:val="00AF0BB7"/>
    <w:rsid w:val="00AF0BDE"/>
    <w:rsid w:val="00AF0EDE"/>
    <w:rsid w:val="00AF17A2"/>
    <w:rsid w:val="00AF291C"/>
    <w:rsid w:val="00AF4853"/>
    <w:rsid w:val="00B00702"/>
    <w:rsid w:val="00B0110B"/>
    <w:rsid w:val="00B0234E"/>
    <w:rsid w:val="00B06751"/>
    <w:rsid w:val="00B149E2"/>
    <w:rsid w:val="00B208F1"/>
    <w:rsid w:val="00B2169D"/>
    <w:rsid w:val="00B21CBB"/>
    <w:rsid w:val="00B263C0"/>
    <w:rsid w:val="00B316CA"/>
    <w:rsid w:val="00B31BFB"/>
    <w:rsid w:val="00B3528F"/>
    <w:rsid w:val="00B357AB"/>
    <w:rsid w:val="00B41F72"/>
    <w:rsid w:val="00B4449A"/>
    <w:rsid w:val="00B44E90"/>
    <w:rsid w:val="00B45324"/>
    <w:rsid w:val="00B47018"/>
    <w:rsid w:val="00B47956"/>
    <w:rsid w:val="00B517E1"/>
    <w:rsid w:val="00B520B3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02A"/>
    <w:rsid w:val="00B761AB"/>
    <w:rsid w:val="00B77370"/>
    <w:rsid w:val="00B80840"/>
    <w:rsid w:val="00B815FC"/>
    <w:rsid w:val="00B82A05"/>
    <w:rsid w:val="00B84409"/>
    <w:rsid w:val="00B84E2D"/>
    <w:rsid w:val="00B927C9"/>
    <w:rsid w:val="00B95DD0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4C9D"/>
    <w:rsid w:val="00C05D0B"/>
    <w:rsid w:val="00C1410E"/>
    <w:rsid w:val="00C1419E"/>
    <w:rsid w:val="00C141C6"/>
    <w:rsid w:val="00C1533E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0BEF"/>
    <w:rsid w:val="00C63EC4"/>
    <w:rsid w:val="00C64CD9"/>
    <w:rsid w:val="00C670F8"/>
    <w:rsid w:val="00C6780B"/>
    <w:rsid w:val="00C712D0"/>
    <w:rsid w:val="00C76D49"/>
    <w:rsid w:val="00C80AD4"/>
    <w:rsid w:val="00C80B5E"/>
    <w:rsid w:val="00C9061B"/>
    <w:rsid w:val="00C929AA"/>
    <w:rsid w:val="00C93EBA"/>
    <w:rsid w:val="00C94746"/>
    <w:rsid w:val="00CA0BD8"/>
    <w:rsid w:val="00CA52A8"/>
    <w:rsid w:val="00CA5E90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B7955"/>
    <w:rsid w:val="00CC41BA"/>
    <w:rsid w:val="00CD09EF"/>
    <w:rsid w:val="00CD17C1"/>
    <w:rsid w:val="00CD1C6C"/>
    <w:rsid w:val="00CD37F1"/>
    <w:rsid w:val="00CD6169"/>
    <w:rsid w:val="00CD6A5F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386B"/>
    <w:rsid w:val="00D061BB"/>
    <w:rsid w:val="00D07BE1"/>
    <w:rsid w:val="00D07D4D"/>
    <w:rsid w:val="00D116C0"/>
    <w:rsid w:val="00D13433"/>
    <w:rsid w:val="00D135C6"/>
    <w:rsid w:val="00D13D8A"/>
    <w:rsid w:val="00D20DA7"/>
    <w:rsid w:val="00D249A5"/>
    <w:rsid w:val="00D279D8"/>
    <w:rsid w:val="00D27C8E"/>
    <w:rsid w:val="00D3026A"/>
    <w:rsid w:val="00D32AEF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6BC7"/>
    <w:rsid w:val="00D60F51"/>
    <w:rsid w:val="00D65E43"/>
    <w:rsid w:val="00D6730A"/>
    <w:rsid w:val="00D674A6"/>
    <w:rsid w:val="00D7168E"/>
    <w:rsid w:val="00D72719"/>
    <w:rsid w:val="00D74B7C"/>
    <w:rsid w:val="00D74F0D"/>
    <w:rsid w:val="00D76068"/>
    <w:rsid w:val="00D76B01"/>
    <w:rsid w:val="00D804A2"/>
    <w:rsid w:val="00D84704"/>
    <w:rsid w:val="00D855F8"/>
    <w:rsid w:val="00D90B13"/>
    <w:rsid w:val="00D921FD"/>
    <w:rsid w:val="00D93714"/>
    <w:rsid w:val="00D94034"/>
    <w:rsid w:val="00D95424"/>
    <w:rsid w:val="00DA3972"/>
    <w:rsid w:val="00DA4084"/>
    <w:rsid w:val="00DA5A54"/>
    <w:rsid w:val="00DA5C0D"/>
    <w:rsid w:val="00DB4E26"/>
    <w:rsid w:val="00DB714B"/>
    <w:rsid w:val="00DC1025"/>
    <w:rsid w:val="00DC10F6"/>
    <w:rsid w:val="00DC1934"/>
    <w:rsid w:val="00DC3E45"/>
    <w:rsid w:val="00DC4598"/>
    <w:rsid w:val="00DD0722"/>
    <w:rsid w:val="00DD212F"/>
    <w:rsid w:val="00DE18F5"/>
    <w:rsid w:val="00DE1D04"/>
    <w:rsid w:val="00DE2B9A"/>
    <w:rsid w:val="00DE73D2"/>
    <w:rsid w:val="00DF5BFB"/>
    <w:rsid w:val="00DF5CD6"/>
    <w:rsid w:val="00E022DA"/>
    <w:rsid w:val="00E03BCB"/>
    <w:rsid w:val="00E124DC"/>
    <w:rsid w:val="00E165D2"/>
    <w:rsid w:val="00E258D8"/>
    <w:rsid w:val="00E26DDF"/>
    <w:rsid w:val="00E30167"/>
    <w:rsid w:val="00E33493"/>
    <w:rsid w:val="00E36A7E"/>
    <w:rsid w:val="00E37922"/>
    <w:rsid w:val="00E406DF"/>
    <w:rsid w:val="00E415D3"/>
    <w:rsid w:val="00E469E4"/>
    <w:rsid w:val="00E475C3"/>
    <w:rsid w:val="00E509B0"/>
    <w:rsid w:val="00E50B11"/>
    <w:rsid w:val="00E540B2"/>
    <w:rsid w:val="00E54246"/>
    <w:rsid w:val="00E544E9"/>
    <w:rsid w:val="00E55D8E"/>
    <w:rsid w:val="00E63EA0"/>
    <w:rsid w:val="00E6641E"/>
    <w:rsid w:val="00E66F18"/>
    <w:rsid w:val="00E67A27"/>
    <w:rsid w:val="00E70856"/>
    <w:rsid w:val="00E727DE"/>
    <w:rsid w:val="00E74A30"/>
    <w:rsid w:val="00E77778"/>
    <w:rsid w:val="00E77B7E"/>
    <w:rsid w:val="00E81064"/>
    <w:rsid w:val="00E82DF1"/>
    <w:rsid w:val="00E855CA"/>
    <w:rsid w:val="00E90CAA"/>
    <w:rsid w:val="00E92A08"/>
    <w:rsid w:val="00E93339"/>
    <w:rsid w:val="00E96532"/>
    <w:rsid w:val="00E973A0"/>
    <w:rsid w:val="00EA1688"/>
    <w:rsid w:val="00EA1AFC"/>
    <w:rsid w:val="00EA4C83"/>
    <w:rsid w:val="00EC0A92"/>
    <w:rsid w:val="00EC1DA0"/>
    <w:rsid w:val="00EC20E0"/>
    <w:rsid w:val="00EC329B"/>
    <w:rsid w:val="00EC4EE5"/>
    <w:rsid w:val="00EC5EB9"/>
    <w:rsid w:val="00EC6006"/>
    <w:rsid w:val="00EC71A6"/>
    <w:rsid w:val="00EC73EB"/>
    <w:rsid w:val="00ED592E"/>
    <w:rsid w:val="00ED6ABD"/>
    <w:rsid w:val="00ED72E1"/>
    <w:rsid w:val="00EE3A61"/>
    <w:rsid w:val="00EE3C0F"/>
    <w:rsid w:val="00EE65D2"/>
    <w:rsid w:val="00EE6810"/>
    <w:rsid w:val="00EF1601"/>
    <w:rsid w:val="00EF21FE"/>
    <w:rsid w:val="00EF2A7F"/>
    <w:rsid w:val="00EF2D58"/>
    <w:rsid w:val="00EF37C2"/>
    <w:rsid w:val="00EF4803"/>
    <w:rsid w:val="00EF5127"/>
    <w:rsid w:val="00EF76BB"/>
    <w:rsid w:val="00F03EAC"/>
    <w:rsid w:val="00F04B7C"/>
    <w:rsid w:val="00F078B5"/>
    <w:rsid w:val="00F14024"/>
    <w:rsid w:val="00F15DB1"/>
    <w:rsid w:val="00F201A9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350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1CEF"/>
    <w:rsid w:val="00FB3B09"/>
    <w:rsid w:val="00FC069A"/>
    <w:rsid w:val="00FC08A9"/>
    <w:rsid w:val="00FC7600"/>
    <w:rsid w:val="00FD0B7B"/>
    <w:rsid w:val="00FD4C08"/>
    <w:rsid w:val="00FD7D14"/>
    <w:rsid w:val="00FE1DCC"/>
    <w:rsid w:val="00FF0538"/>
    <w:rsid w:val="00FF5B8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71054"/>
  <w15:docId w15:val="{1FD091C8-1CA9-4809-A02B-8B83768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25">
          <w:marLeft w:val="149"/>
          <w:marRight w:val="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9E764D4564DD49332A5160C927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31ECD-83F1-4132-A396-BCB63797D1D8}"/>
      </w:docPartPr>
      <w:docPartBody>
        <w:p w:rsidR="00864A7B" w:rsidRDefault="00061E44" w:rsidP="00061E44">
          <w:pPr>
            <w:pStyle w:val="F309E764D4564DD49332A5160C927C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AFECD8D094A99BBA52AEA3EB88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16B33-CD7D-482B-A7D5-2B2515C21035}"/>
      </w:docPartPr>
      <w:docPartBody>
        <w:p w:rsidR="00864A7B" w:rsidRDefault="00061E44" w:rsidP="00061E44">
          <w:pPr>
            <w:pStyle w:val="5E6AFECD8D094A99BBA52AEA3EB88A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83379AE70A43B9B324F88A9ED18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C270A-B4A1-49E2-8214-C4F5B9F312A7}"/>
      </w:docPartPr>
      <w:docPartBody>
        <w:p w:rsidR="00864A7B" w:rsidRDefault="00061E44" w:rsidP="00061E44">
          <w:pPr>
            <w:pStyle w:val="B583379AE70A43B9B324F88A9ED18B2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152C1E71B36482E83A2FBAF4B653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29A55-8627-40B1-92FC-6C03B40D2290}"/>
      </w:docPartPr>
      <w:docPartBody>
        <w:p w:rsidR="00864A7B" w:rsidRDefault="00061E44" w:rsidP="00061E44">
          <w:pPr>
            <w:pStyle w:val="0152C1E71B36482E83A2FBAF4B65369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E1688EE661448B58F537C8F5981D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8FE00-00AD-4D15-B842-B66BB62BD83A}"/>
      </w:docPartPr>
      <w:docPartBody>
        <w:p w:rsidR="009408CC" w:rsidRDefault="00864A7B">
          <w:pPr>
            <w:pStyle w:val="1E1688EE661448B58F537C8F5981D3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4"/>
    <w:rsid w:val="00061E44"/>
    <w:rsid w:val="00864A7B"/>
    <w:rsid w:val="009408CC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1F856386E7417B971FBE433162D02C">
    <w:name w:val="7D1F856386E7417B971FBE433162D02C"/>
    <w:rsid w:val="00061E44"/>
  </w:style>
  <w:style w:type="character" w:styleId="Platshllartext">
    <w:name w:val="Placeholder Text"/>
    <w:basedOn w:val="Standardstycketeckensnitt"/>
    <w:uiPriority w:val="99"/>
    <w:semiHidden/>
    <w:rsid w:val="00061E44"/>
    <w:rPr>
      <w:noProof w:val="0"/>
      <w:color w:val="808080"/>
    </w:rPr>
  </w:style>
  <w:style w:type="paragraph" w:customStyle="1" w:styleId="FC35592D0C624532A38B8D25500AF225">
    <w:name w:val="FC35592D0C624532A38B8D25500AF225"/>
    <w:rsid w:val="00061E44"/>
  </w:style>
  <w:style w:type="paragraph" w:customStyle="1" w:styleId="22B62D388F024485A8C73DB0F58522A3">
    <w:name w:val="22B62D388F024485A8C73DB0F58522A3"/>
    <w:rsid w:val="00061E44"/>
  </w:style>
  <w:style w:type="paragraph" w:customStyle="1" w:styleId="AC471054EEE44E4281CD2B9498761FAA">
    <w:name w:val="AC471054EEE44E4281CD2B9498761FAA"/>
    <w:rsid w:val="00061E44"/>
  </w:style>
  <w:style w:type="paragraph" w:customStyle="1" w:styleId="C042C81256674E498051EB342D87B005">
    <w:name w:val="C042C81256674E498051EB342D87B005"/>
    <w:rsid w:val="00061E44"/>
  </w:style>
  <w:style w:type="paragraph" w:customStyle="1" w:styleId="78F6A9AC53FF46C1A29E4C5D3075FD7F">
    <w:name w:val="78F6A9AC53FF46C1A29E4C5D3075FD7F"/>
    <w:rsid w:val="00061E44"/>
  </w:style>
  <w:style w:type="paragraph" w:customStyle="1" w:styleId="AF9834F5B8734FFA9D43EBB15D99207D">
    <w:name w:val="AF9834F5B8734FFA9D43EBB15D99207D"/>
    <w:rsid w:val="00061E44"/>
  </w:style>
  <w:style w:type="paragraph" w:customStyle="1" w:styleId="A9F43F0F8FD44582A511F951550A1C53">
    <w:name w:val="A9F43F0F8FD44582A511F951550A1C53"/>
    <w:rsid w:val="00061E44"/>
  </w:style>
  <w:style w:type="paragraph" w:customStyle="1" w:styleId="6203E71CE9354FE098DB690C52B167EF">
    <w:name w:val="6203E71CE9354FE098DB690C52B167EF"/>
    <w:rsid w:val="00061E44"/>
  </w:style>
  <w:style w:type="paragraph" w:customStyle="1" w:styleId="F309E764D4564DD49332A5160C927CCD">
    <w:name w:val="F309E764D4564DD49332A5160C927CCD"/>
    <w:rsid w:val="00061E44"/>
  </w:style>
  <w:style w:type="paragraph" w:customStyle="1" w:styleId="5E6AFECD8D094A99BBA52AEA3EB88A37">
    <w:name w:val="5E6AFECD8D094A99BBA52AEA3EB88A37"/>
    <w:rsid w:val="00061E44"/>
  </w:style>
  <w:style w:type="paragraph" w:customStyle="1" w:styleId="641B7777A64F4E82BBC413D74512BAE8">
    <w:name w:val="641B7777A64F4E82BBC413D74512BAE8"/>
    <w:rsid w:val="00061E44"/>
  </w:style>
  <w:style w:type="paragraph" w:customStyle="1" w:styleId="C5D462BFD83B4CFF9033CC3C49E0A09B">
    <w:name w:val="C5D462BFD83B4CFF9033CC3C49E0A09B"/>
    <w:rsid w:val="00061E44"/>
  </w:style>
  <w:style w:type="paragraph" w:customStyle="1" w:styleId="4685BE30212147918CD9D763B7B99D93">
    <w:name w:val="4685BE30212147918CD9D763B7B99D93"/>
    <w:rsid w:val="00061E44"/>
  </w:style>
  <w:style w:type="paragraph" w:customStyle="1" w:styleId="92E7D324736641E4BADBEB1F3DF90CAF">
    <w:name w:val="92E7D324736641E4BADBEB1F3DF90CAF"/>
    <w:rsid w:val="00061E44"/>
  </w:style>
  <w:style w:type="paragraph" w:customStyle="1" w:styleId="B583379AE70A43B9B324F88A9ED18B22">
    <w:name w:val="B583379AE70A43B9B324F88A9ED18B22"/>
    <w:rsid w:val="00061E44"/>
  </w:style>
  <w:style w:type="paragraph" w:customStyle="1" w:styleId="0152C1E71B36482E83A2FBAF4B653694">
    <w:name w:val="0152C1E71B36482E83A2FBAF4B653694"/>
    <w:rsid w:val="00061E44"/>
  </w:style>
  <w:style w:type="paragraph" w:customStyle="1" w:styleId="C9469492C7A14018AC4D3AB6D8422093">
    <w:name w:val="C9469492C7A14018AC4D3AB6D8422093"/>
    <w:rsid w:val="00061E44"/>
  </w:style>
  <w:style w:type="paragraph" w:customStyle="1" w:styleId="605157F7E95C4B15A090735A2A90C57C">
    <w:name w:val="605157F7E95C4B15A090735A2A90C57C"/>
  </w:style>
  <w:style w:type="paragraph" w:customStyle="1" w:styleId="1E1688EE661448B58F537C8F5981D3AC">
    <w:name w:val="1E1688EE661448B58F537C8F5981D3AC"/>
  </w:style>
  <w:style w:type="paragraph" w:customStyle="1" w:styleId="25AFF899D11F43639CCFDC17499D15EA">
    <w:name w:val="25AFF899D11F43639CCFDC17499D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915E6FE7844414A948248A121ED9BC0" ma:contentTypeVersion="7" ma:contentTypeDescription="Skapa nytt dokument med möjlighet att välja RK-mall" ma:contentTypeScope="" ma:versionID="6a77dc6848989d4c79dc04f63931466f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ee6c288e-8967-4cc8-9cd2-f77a18ff1cc8" xmlns:ns7="9c9941df-7074-4a92-bf99-225d24d78d61" targetNamespace="http://schemas.microsoft.com/office/2006/metadata/properties" ma:root="true" ma:fieldsID="d936740de9973ee35e23455b9aeb4295" ns2:_="" ns4:_="" ns5:_="" ns6:_="" ns7:_="">
    <xsd:import namespace="cc625d36-bb37-4650-91b9-0c96159295ba"/>
    <xsd:import namespace="4e9c2f0c-7bf8-49af-8356-cbf363fc78a7"/>
    <xsd:import namespace="18f3d968-6251-40b0-9f11-012b293496c2"/>
    <xsd:import namespace="ee6c288e-8967-4cc8-9cd2-f77a18ff1cc8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67a4f75-c81f-4249-bd0a-6d6dd06385e6}" ma:internalName="TaxCatchAll" ma:showField="CatchAllData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67a4f75-c81f-4249-bd0a-6d6dd06385e6}" ma:internalName="TaxCatchAllLabel" ma:readOnly="true" ma:showField="CatchAllDataLabel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2019-07-03T00:00:00</HeaderDate>
    <Office/>
    <Dnr>Ju2019/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2bdee7e7-8662-4af5-a454-cb8464e9e809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2DB3-3E39-4FF1-86D7-681B83F36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71999-A873-46F2-97F1-67FED06DA1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6998C4-FC26-4D9B-8C49-CCB21A31719A}"/>
</file>

<file path=customXml/itemProps4.xml><?xml version="1.0" encoding="utf-8"?>
<ds:datastoreItem xmlns:ds="http://schemas.openxmlformats.org/officeDocument/2006/customXml" ds:itemID="{A5AA1DE1-6D62-4C5F-9259-81F8106B6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ee6c288e-8967-4cc8-9cd2-f77a18ff1cc8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41962D-944A-444B-80A7-F7A367075AE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5A39A59-E4DF-4D90-A8A9-B382AD8294F8}">
  <ds:schemaRefs>
    <ds:schemaRef ds:uri="http://schemas.openxmlformats.org/package/2006/metadata/core-properties"/>
    <ds:schemaRef ds:uri="http://schemas.microsoft.com/office/2006/documentManagement/types"/>
    <ds:schemaRef ds:uri="ee6c288e-8967-4cc8-9cd2-f77a18ff1cc8"/>
    <ds:schemaRef ds:uri="http://purl.org/dc/elements/1.1/"/>
    <ds:schemaRef ds:uri="http://schemas.microsoft.com/office/infopath/2007/PartnerControls"/>
    <ds:schemaRef ds:uri="9c9941df-7074-4a92-bf99-225d24d78d61"/>
    <ds:schemaRef ds:uri="http://schemas.microsoft.com/office/2006/metadata/properties"/>
    <ds:schemaRef ds:uri="cc625d36-bb37-4650-91b9-0c96159295ba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B49F521-A500-4C1E-AEDD-854ADB06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583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Gustafsson</dc:creator>
  <cp:keywords/>
  <dc:description/>
  <cp:lastModifiedBy>Gunilla Hansson-Böe</cp:lastModifiedBy>
  <cp:revision>2</cp:revision>
  <cp:lastPrinted>2019-06-29T08:22:00Z</cp:lastPrinted>
  <dcterms:created xsi:type="dcterms:W3CDTF">2019-07-02T11:47:00Z</dcterms:created>
  <dcterms:modified xsi:type="dcterms:W3CDTF">2019-07-02T11:47:00Z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22bb6088-e3e4-4680-8434-1367f6344e88</vt:lpwstr>
  </property>
</Properties>
</file>