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B9B1" w14:textId="7EA31D0A" w:rsidR="00554E46" w:rsidRDefault="00554E46" w:rsidP="00DA0661">
      <w:pPr>
        <w:pStyle w:val="Rubrik"/>
      </w:pPr>
      <w:bookmarkStart w:id="0" w:name="Start"/>
      <w:bookmarkEnd w:id="0"/>
      <w:r>
        <w:t xml:space="preserve">Svar på fråga </w:t>
      </w:r>
      <w:r w:rsidR="00F02344">
        <w:t>2017/18:1125</w:t>
      </w:r>
      <w:r w:rsidRPr="00453544">
        <w:t xml:space="preserve"> </w:t>
      </w:r>
      <w:r>
        <w:t xml:space="preserve">av Sofia </w:t>
      </w:r>
      <w:proofErr w:type="spellStart"/>
      <w:r>
        <w:t>Arkelsten</w:t>
      </w:r>
      <w:proofErr w:type="spellEnd"/>
      <w:r>
        <w:t xml:space="preserve"> (M)</w:t>
      </w:r>
      <w:bookmarkStart w:id="1" w:name="_GoBack"/>
      <w:bookmarkEnd w:id="1"/>
      <w:r>
        <w:br/>
      </w:r>
      <w:r w:rsidR="00F02344">
        <w:t>Ny ordförande och nya ledamöter i delegationen för FN:s hållbarhetsmål</w:t>
      </w:r>
    </w:p>
    <w:p w14:paraId="5185E903" w14:textId="5A23B57F" w:rsidR="005E3538" w:rsidRDefault="00554E46" w:rsidP="00554E46">
      <w:pPr>
        <w:autoSpaceDE w:val="0"/>
        <w:autoSpaceDN w:val="0"/>
        <w:adjustRightInd w:val="0"/>
        <w:spacing w:after="0" w:line="240" w:lineRule="auto"/>
      </w:pPr>
      <w:r>
        <w:t xml:space="preserve">Sofia </w:t>
      </w:r>
      <w:proofErr w:type="spellStart"/>
      <w:r>
        <w:t>Arkelsten</w:t>
      </w:r>
      <w:proofErr w:type="spellEnd"/>
      <w:r>
        <w:t xml:space="preserve"> har frågat mig </w:t>
      </w:r>
      <w:r w:rsidR="00F02344">
        <w:t>när en ny ordförande och nya ledamöter kommer att utses i delegationen för FN:s hållbarhetsmål.</w:t>
      </w:r>
      <w:r w:rsidR="003A59A1">
        <w:t xml:space="preserve"> </w:t>
      </w:r>
      <w:r w:rsidR="00A01705">
        <w:t xml:space="preserve">Låt mig </w:t>
      </w:r>
      <w:r w:rsidR="003A59A1">
        <w:t xml:space="preserve">inledningsvis och </w:t>
      </w:r>
      <w:r w:rsidR="00F02344">
        <w:t xml:space="preserve">återigen </w:t>
      </w:r>
      <w:r w:rsidR="00A01705">
        <w:t xml:space="preserve">tacka Sofia </w:t>
      </w:r>
      <w:proofErr w:type="spellStart"/>
      <w:r w:rsidR="00A01705">
        <w:t>Ar</w:t>
      </w:r>
      <w:r w:rsidR="00F02344">
        <w:t>kelsten</w:t>
      </w:r>
      <w:proofErr w:type="spellEnd"/>
      <w:r w:rsidR="00F02344">
        <w:t xml:space="preserve"> för </w:t>
      </w:r>
      <w:r w:rsidR="005E3538">
        <w:t xml:space="preserve">intresset och </w:t>
      </w:r>
      <w:r w:rsidR="00F02344">
        <w:t xml:space="preserve">engagemanget </w:t>
      </w:r>
      <w:r w:rsidR="005E3538">
        <w:t xml:space="preserve">för </w:t>
      </w:r>
      <w:r w:rsidR="00A01705">
        <w:t>genomförandet av Agenda 2030.</w:t>
      </w:r>
    </w:p>
    <w:p w14:paraId="1D81B421" w14:textId="77777777" w:rsidR="005E3538" w:rsidRDefault="005E3538" w:rsidP="00554E46">
      <w:pPr>
        <w:autoSpaceDE w:val="0"/>
        <w:autoSpaceDN w:val="0"/>
        <w:adjustRightInd w:val="0"/>
        <w:spacing w:after="0" w:line="240" w:lineRule="auto"/>
      </w:pPr>
    </w:p>
    <w:p w14:paraId="59F33BE3" w14:textId="11C2F54B" w:rsidR="005E3538" w:rsidRDefault="00F02344" w:rsidP="00554E46">
      <w:pPr>
        <w:autoSpaceDE w:val="0"/>
        <w:autoSpaceDN w:val="0"/>
        <w:adjustRightInd w:val="0"/>
        <w:spacing w:after="0" w:line="240" w:lineRule="auto"/>
      </w:pPr>
      <w:r>
        <w:t>Regeringen tillsatte i mars 2016 en särskild kommitté för att stödja och stimulera arbetet med att genomföra FN:s Agenda 2030 och de 17 globala målen för hållbar utveckling – Agenda 2030-delegationen.</w:t>
      </w:r>
      <w:r w:rsidR="005E3538">
        <w:t xml:space="preserve"> Delegationen har därefter svarat för ett brett mobiliseringsarbete i hela samhället, med tonvikt på samverkan med kommuner, näringsliv och civilsamhälle</w:t>
      </w:r>
      <w:r w:rsidR="008518C4">
        <w:t xml:space="preserve">. Delegationen har också </w:t>
      </w:r>
      <w:r w:rsidR="005E3538">
        <w:t>lämnat ett antal rapporter</w:t>
      </w:r>
      <w:r w:rsidR="008518C4">
        <w:t>,</w:t>
      </w:r>
      <w:r w:rsidR="005E3538">
        <w:t xml:space="preserve"> varav</w:t>
      </w:r>
      <w:r w:rsidR="003A59A1">
        <w:t xml:space="preserve"> de två senaste utgör väsentliga</w:t>
      </w:r>
      <w:r w:rsidR="005E3538">
        <w:t xml:space="preserve"> underlag f</w:t>
      </w:r>
      <w:r w:rsidR="003A59A1">
        <w:t xml:space="preserve">ör den kommande </w:t>
      </w:r>
      <w:r w:rsidR="005E3538">
        <w:t>nationella handlingsplanen för genomförandet av Agenda 2030.</w:t>
      </w:r>
    </w:p>
    <w:p w14:paraId="297B43DC" w14:textId="1133162C" w:rsidR="005E3538" w:rsidRDefault="005E3538" w:rsidP="00554E46">
      <w:pPr>
        <w:autoSpaceDE w:val="0"/>
        <w:autoSpaceDN w:val="0"/>
        <w:adjustRightInd w:val="0"/>
        <w:spacing w:after="0" w:line="240" w:lineRule="auto"/>
      </w:pPr>
    </w:p>
    <w:p w14:paraId="3B351B79" w14:textId="598D08E3" w:rsidR="003A59A1" w:rsidRDefault="00216A56" w:rsidP="00554E46">
      <w:pPr>
        <w:autoSpaceDE w:val="0"/>
        <w:autoSpaceDN w:val="0"/>
        <w:adjustRightInd w:val="0"/>
        <w:spacing w:after="0" w:line="240" w:lineRule="auto"/>
      </w:pPr>
      <w:r>
        <w:t>Det är korrekt att r</w:t>
      </w:r>
      <w:r w:rsidR="005E3538">
        <w:t xml:space="preserve">egeringen har beslutat </w:t>
      </w:r>
      <w:r w:rsidR="000D150C">
        <w:t xml:space="preserve">att </w:t>
      </w:r>
      <w:r w:rsidR="005E3538">
        <w:t xml:space="preserve">utöka delegationen från tidigare högst </w:t>
      </w:r>
      <w:r>
        <w:t xml:space="preserve">sju </w:t>
      </w:r>
      <w:r w:rsidR="005E3538">
        <w:t xml:space="preserve">ledamöter till </w:t>
      </w:r>
      <w:r>
        <w:t xml:space="preserve">högst </w:t>
      </w:r>
      <w:r w:rsidR="005E3538">
        <w:t xml:space="preserve">tretton ledamöter. Syftet är dels att </w:t>
      </w:r>
      <w:r>
        <w:t xml:space="preserve">ytterligare </w:t>
      </w:r>
      <w:r w:rsidR="005E3538">
        <w:t xml:space="preserve">bredda delegationens kompetens och kontaktytor, inte minst med kommunerna och näringslivet, </w:t>
      </w:r>
      <w:r>
        <w:t>dels</w:t>
      </w:r>
      <w:r w:rsidR="005E3538">
        <w:t xml:space="preserve"> att stärka den geografiska spridningen.</w:t>
      </w:r>
    </w:p>
    <w:p w14:paraId="6FE64B55" w14:textId="2851F80A" w:rsidR="005E3538" w:rsidRDefault="005E3538" w:rsidP="00554E46">
      <w:pPr>
        <w:autoSpaceDE w:val="0"/>
        <w:autoSpaceDN w:val="0"/>
        <w:adjustRightInd w:val="0"/>
        <w:spacing w:after="0" w:line="240" w:lineRule="auto"/>
      </w:pPr>
    </w:p>
    <w:p w14:paraId="68F1FDBB" w14:textId="45B535C3" w:rsidR="003A59A1" w:rsidRDefault="003A59A1" w:rsidP="000D150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Till ny</w:t>
      </w:r>
      <w:r w:rsidR="00E5560B">
        <w:rPr>
          <w:rFonts w:eastAsia="Times New Roman"/>
        </w:rPr>
        <w:t xml:space="preserve"> ordförande </w:t>
      </w:r>
      <w:r w:rsidR="000D150C">
        <w:rPr>
          <w:rFonts w:eastAsia="Times New Roman"/>
        </w:rPr>
        <w:t xml:space="preserve">förordnades </w:t>
      </w:r>
      <w:r>
        <w:rPr>
          <w:rFonts w:eastAsia="Times New Roman"/>
        </w:rPr>
        <w:t xml:space="preserve">den 4 april </w:t>
      </w:r>
      <w:r w:rsidR="000D150C">
        <w:rPr>
          <w:rFonts w:eastAsia="Times New Roman"/>
        </w:rPr>
        <w:t>generaldi</w:t>
      </w:r>
      <w:r>
        <w:rPr>
          <w:rFonts w:eastAsia="Times New Roman"/>
        </w:rPr>
        <w:t xml:space="preserve">rektör Ingrid Petersson, som sedan starten varit ledamot i delegationen. </w:t>
      </w:r>
      <w:r w:rsidR="000D150C">
        <w:rPr>
          <w:rFonts w:eastAsia="Times New Roman"/>
        </w:rPr>
        <w:t xml:space="preserve">Inom kort </w:t>
      </w:r>
      <w:r>
        <w:rPr>
          <w:rFonts w:eastAsia="Times New Roman"/>
        </w:rPr>
        <w:t xml:space="preserve">kommer </w:t>
      </w:r>
      <w:r w:rsidR="00216A56">
        <w:rPr>
          <w:rFonts w:eastAsia="Times New Roman"/>
        </w:rPr>
        <w:t xml:space="preserve">upp till </w:t>
      </w:r>
      <w:r>
        <w:rPr>
          <w:rFonts w:eastAsia="Times New Roman"/>
        </w:rPr>
        <w:t xml:space="preserve">åtta nya </w:t>
      </w:r>
      <w:r w:rsidR="000D150C">
        <w:rPr>
          <w:rFonts w:eastAsia="Times New Roman"/>
        </w:rPr>
        <w:t>ledamöter att utses</w:t>
      </w:r>
      <w:r w:rsidR="0033786E">
        <w:rPr>
          <w:rFonts w:eastAsia="Times New Roman"/>
        </w:rPr>
        <w:t>.</w:t>
      </w:r>
    </w:p>
    <w:p w14:paraId="53DC613D" w14:textId="77777777" w:rsidR="000D150C" w:rsidRDefault="000D150C" w:rsidP="000D150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5C813AB" w14:textId="4E69A394" w:rsidR="00554E46" w:rsidRDefault="00554E4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D2B65E96E64AFF97E8F8FCAB361F0A"/>
          </w:placeholder>
          <w:dataBinding w:prefixMappings="xmlns:ns0='http://lp/documentinfo/RK' " w:xpath="/ns0:DocumentInfo[1]/ns0:BaseInfo[1]/ns0:HeaderDate[1]" w:storeItemID="{FA2B3167-C2B2-4244-965B-CCBE446F5F46}"/>
          <w:date w:fullDate="2018-04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D150C">
            <w:t>5</w:t>
          </w:r>
          <w:r w:rsidR="008518C4">
            <w:t xml:space="preserve"> april</w:t>
          </w:r>
          <w:r w:rsidR="00D71576">
            <w:t xml:space="preserve"> 2018</w:t>
          </w:r>
        </w:sdtContent>
      </w:sdt>
    </w:p>
    <w:p w14:paraId="746D19A9" w14:textId="77777777" w:rsidR="00E63181" w:rsidRDefault="00E63181" w:rsidP="00DB48AB">
      <w:pPr>
        <w:pStyle w:val="Brdtext"/>
      </w:pPr>
    </w:p>
    <w:p w14:paraId="0AC07DA9" w14:textId="6528B048" w:rsidR="00554E46" w:rsidRPr="00DB48AB" w:rsidRDefault="00554E46" w:rsidP="00DB48AB">
      <w:pPr>
        <w:pStyle w:val="Brdtext"/>
      </w:pPr>
      <w:r>
        <w:t>Ardalan Shekarabi</w:t>
      </w:r>
    </w:p>
    <w:sectPr w:rsidR="00554E46" w:rsidRPr="00DB48AB" w:rsidSect="00554E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0D6C" w14:textId="77777777" w:rsidR="00940372" w:rsidRDefault="00940372" w:rsidP="00A87A54">
      <w:pPr>
        <w:spacing w:after="0" w:line="240" w:lineRule="auto"/>
      </w:pPr>
      <w:r>
        <w:separator/>
      </w:r>
    </w:p>
  </w:endnote>
  <w:endnote w:type="continuationSeparator" w:id="0">
    <w:p w14:paraId="79E4B927" w14:textId="77777777" w:rsidR="00940372" w:rsidRDefault="009403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B8E1" w14:textId="77777777" w:rsidR="00E63181" w:rsidRDefault="00E631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BC161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AA34E6" w14:textId="59BD5F6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6318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317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6823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A7AB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3539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A8D1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77A9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0D77E1" w14:textId="77777777" w:rsidTr="00C26068">
      <w:trPr>
        <w:trHeight w:val="227"/>
      </w:trPr>
      <w:tc>
        <w:tcPr>
          <w:tcW w:w="4074" w:type="dxa"/>
        </w:tcPr>
        <w:p w14:paraId="3C6E03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787A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BCAA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B6CC" w14:textId="77777777" w:rsidR="00940372" w:rsidRDefault="00940372" w:rsidP="00A87A54">
      <w:pPr>
        <w:spacing w:after="0" w:line="240" w:lineRule="auto"/>
      </w:pPr>
      <w:r>
        <w:separator/>
      </w:r>
    </w:p>
  </w:footnote>
  <w:footnote w:type="continuationSeparator" w:id="0">
    <w:p w14:paraId="12469544" w14:textId="77777777" w:rsidR="00940372" w:rsidRDefault="009403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694A" w14:textId="77777777" w:rsidR="00E63181" w:rsidRDefault="00E631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4F0E" w14:textId="77777777" w:rsidR="00E63181" w:rsidRDefault="00E6318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4E46" w14:paraId="47E35974" w14:textId="77777777" w:rsidTr="00C93EBA">
      <w:trPr>
        <w:trHeight w:val="227"/>
      </w:trPr>
      <w:tc>
        <w:tcPr>
          <w:tcW w:w="5534" w:type="dxa"/>
        </w:tcPr>
        <w:p w14:paraId="327C509E" w14:textId="77777777" w:rsidR="00554E46" w:rsidRPr="007D73AB" w:rsidRDefault="00554E46">
          <w:pPr>
            <w:pStyle w:val="Sidhuvud"/>
          </w:pPr>
        </w:p>
      </w:tc>
      <w:tc>
        <w:tcPr>
          <w:tcW w:w="3170" w:type="dxa"/>
          <w:vAlign w:val="bottom"/>
        </w:tcPr>
        <w:p w14:paraId="662D8E8B" w14:textId="77777777" w:rsidR="00554E46" w:rsidRPr="007D73AB" w:rsidRDefault="00554E46" w:rsidP="00340DE0">
          <w:pPr>
            <w:pStyle w:val="Sidhuvud"/>
          </w:pPr>
        </w:p>
      </w:tc>
      <w:tc>
        <w:tcPr>
          <w:tcW w:w="1134" w:type="dxa"/>
        </w:tcPr>
        <w:p w14:paraId="7CC25FD5" w14:textId="77777777" w:rsidR="00554E46" w:rsidRDefault="00554E46" w:rsidP="005A703A">
          <w:pPr>
            <w:pStyle w:val="Sidhuvud"/>
          </w:pPr>
        </w:p>
      </w:tc>
    </w:tr>
    <w:tr w:rsidR="00554E46" w14:paraId="2A63B34B" w14:textId="77777777" w:rsidTr="00C93EBA">
      <w:trPr>
        <w:trHeight w:val="1928"/>
      </w:trPr>
      <w:tc>
        <w:tcPr>
          <w:tcW w:w="5534" w:type="dxa"/>
        </w:tcPr>
        <w:p w14:paraId="77EB8058" w14:textId="77777777" w:rsidR="00554E46" w:rsidRPr="00340DE0" w:rsidRDefault="00554E4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257076" wp14:editId="57581A5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A79B91" w14:textId="77777777" w:rsidR="00554E46" w:rsidRPr="00710A6C" w:rsidRDefault="00554E46" w:rsidP="00EE3C0F">
          <w:pPr>
            <w:pStyle w:val="Sidhuvud"/>
            <w:rPr>
              <w:b/>
            </w:rPr>
          </w:pPr>
        </w:p>
        <w:p w14:paraId="5907DD38" w14:textId="77777777" w:rsidR="00554E46" w:rsidRDefault="00554E46" w:rsidP="00EE3C0F">
          <w:pPr>
            <w:pStyle w:val="Sidhuvud"/>
          </w:pPr>
        </w:p>
        <w:p w14:paraId="1DBE9B7E" w14:textId="77777777" w:rsidR="00554E46" w:rsidRDefault="00554E46" w:rsidP="00EE3C0F">
          <w:pPr>
            <w:pStyle w:val="Sidhuvud"/>
          </w:pPr>
        </w:p>
        <w:p w14:paraId="345FE4B3" w14:textId="77777777" w:rsidR="00554E46" w:rsidRDefault="00554E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B0BA67CF96400D92188D86E1D7C680"/>
            </w:placeholder>
            <w:dataBinding w:prefixMappings="xmlns:ns0='http://lp/documentinfo/RK' " w:xpath="/ns0:DocumentInfo[1]/ns0:BaseInfo[1]/ns0:Dnr[1]" w:storeItemID="{FA2B3167-C2B2-4244-965B-CCBE446F5F46}"/>
            <w:text/>
          </w:sdtPr>
          <w:sdtEndPr/>
          <w:sdtContent>
            <w:p w14:paraId="5DD57C25" w14:textId="490513F1" w:rsidR="00554E46" w:rsidRDefault="00554E46" w:rsidP="00EE3C0F">
              <w:pPr>
                <w:pStyle w:val="Sidhuvud"/>
              </w:pPr>
              <w:r>
                <w:t>Fi2018/</w:t>
              </w:r>
              <w:r w:rsidR="007F7C83">
                <w:t>01468</w:t>
              </w:r>
              <w:r w:rsidR="000721D5">
                <w:t>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A9C473351C45DE9E3E5AFFFB2C6F81"/>
            </w:placeholder>
            <w:showingPlcHdr/>
            <w:dataBinding w:prefixMappings="xmlns:ns0='http://lp/documentinfo/RK' " w:xpath="/ns0:DocumentInfo[1]/ns0:BaseInfo[1]/ns0:DocNumber[1]" w:storeItemID="{FA2B3167-C2B2-4244-965B-CCBE446F5F46}"/>
            <w:text/>
          </w:sdtPr>
          <w:sdtEndPr/>
          <w:sdtContent>
            <w:p w14:paraId="62087E77" w14:textId="77777777" w:rsidR="00554E46" w:rsidRDefault="00554E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E89210" w14:textId="77777777" w:rsidR="00554E46" w:rsidRDefault="00554E46" w:rsidP="00EE3C0F">
          <w:pPr>
            <w:pStyle w:val="Sidhuvud"/>
          </w:pPr>
        </w:p>
      </w:tc>
      <w:tc>
        <w:tcPr>
          <w:tcW w:w="1134" w:type="dxa"/>
        </w:tcPr>
        <w:p w14:paraId="47387329" w14:textId="77777777" w:rsidR="00554E46" w:rsidRDefault="00554E46" w:rsidP="0094502D">
          <w:pPr>
            <w:pStyle w:val="Sidhuvud"/>
          </w:pPr>
        </w:p>
        <w:p w14:paraId="5BA6D5C4" w14:textId="77777777" w:rsidR="00554E46" w:rsidRPr="0094502D" w:rsidRDefault="00554E46" w:rsidP="00EC71A6">
          <w:pPr>
            <w:pStyle w:val="Sidhuvud"/>
          </w:pPr>
        </w:p>
      </w:tc>
    </w:tr>
    <w:tr w:rsidR="00554E46" w14:paraId="2C14289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F9795FB3C74884B23609802BE553C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0BECA8" w14:textId="77777777" w:rsidR="00E63181" w:rsidRPr="00E63181" w:rsidRDefault="00E63181" w:rsidP="00340DE0">
              <w:pPr>
                <w:pStyle w:val="Sidhuvud"/>
                <w:rPr>
                  <w:b/>
                </w:rPr>
              </w:pPr>
              <w:r w:rsidRPr="00E63181">
                <w:rPr>
                  <w:b/>
                </w:rPr>
                <w:t>Finansdepartementet</w:t>
              </w:r>
            </w:p>
            <w:p w14:paraId="573B021B" w14:textId="5182CA4A" w:rsidR="00554E46" w:rsidRPr="00E63181" w:rsidRDefault="00E63181" w:rsidP="00340DE0">
              <w:pPr>
                <w:pStyle w:val="Sidhuvud"/>
                <w:rPr>
                  <w:b/>
                </w:rPr>
              </w:pPr>
              <w:r w:rsidRPr="00E63181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47AAC8F5EA4B7FB4F96F22DF6E3536"/>
          </w:placeholder>
          <w:dataBinding w:prefixMappings="xmlns:ns0='http://lp/documentinfo/RK' " w:xpath="/ns0:DocumentInfo[1]/ns0:BaseInfo[1]/ns0:Recipient[1]" w:storeItemID="{FA2B3167-C2B2-4244-965B-CCBE446F5F46}"/>
          <w:text w:multiLine="1"/>
        </w:sdtPr>
        <w:sdtEndPr/>
        <w:sdtContent>
          <w:tc>
            <w:tcPr>
              <w:tcW w:w="3170" w:type="dxa"/>
            </w:tcPr>
            <w:p w14:paraId="0DCC9888" w14:textId="0E675E08" w:rsidR="00554E46" w:rsidRDefault="00E6318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46142" w14:textId="77777777" w:rsidR="00554E46" w:rsidRDefault="00554E46" w:rsidP="003E6020">
          <w:pPr>
            <w:pStyle w:val="Sidhuvud"/>
          </w:pPr>
        </w:p>
      </w:tc>
    </w:tr>
  </w:tbl>
  <w:p w14:paraId="1C6646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4B5"/>
    <w:rsid w:val="000620FD"/>
    <w:rsid w:val="00063A7C"/>
    <w:rsid w:val="00063DCB"/>
    <w:rsid w:val="00065CAD"/>
    <w:rsid w:val="00066BC9"/>
    <w:rsid w:val="0007033C"/>
    <w:rsid w:val="000721D5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150C"/>
    <w:rsid w:val="000D31A9"/>
    <w:rsid w:val="000D341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9D2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01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A56"/>
    <w:rsid w:val="00222258"/>
    <w:rsid w:val="00223AD6"/>
    <w:rsid w:val="0022666A"/>
    <w:rsid w:val="002315F5"/>
    <w:rsid w:val="00233D52"/>
    <w:rsid w:val="00237147"/>
    <w:rsid w:val="00257DA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4075"/>
    <w:rsid w:val="002A6820"/>
    <w:rsid w:val="002B6849"/>
    <w:rsid w:val="002B7087"/>
    <w:rsid w:val="002C5B48"/>
    <w:rsid w:val="002D2647"/>
    <w:rsid w:val="002D4298"/>
    <w:rsid w:val="002D4829"/>
    <w:rsid w:val="002E00D2"/>
    <w:rsid w:val="002E2C89"/>
    <w:rsid w:val="002E3609"/>
    <w:rsid w:val="002E4B7F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786E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9A1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6A4A"/>
    <w:rsid w:val="0041223B"/>
    <w:rsid w:val="00413A4E"/>
    <w:rsid w:val="00415163"/>
    <w:rsid w:val="004157BE"/>
    <w:rsid w:val="0042068E"/>
    <w:rsid w:val="00422030"/>
    <w:rsid w:val="00422A7F"/>
    <w:rsid w:val="004257E3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4C9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E37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1EA"/>
    <w:rsid w:val="00554E46"/>
    <w:rsid w:val="005606BC"/>
    <w:rsid w:val="00563E73"/>
    <w:rsid w:val="00565792"/>
    <w:rsid w:val="00567799"/>
    <w:rsid w:val="00571A0B"/>
    <w:rsid w:val="00571D15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041"/>
    <w:rsid w:val="005B115A"/>
    <w:rsid w:val="005B537F"/>
    <w:rsid w:val="005C120D"/>
    <w:rsid w:val="005D07C2"/>
    <w:rsid w:val="005E2F29"/>
    <w:rsid w:val="005E3538"/>
    <w:rsid w:val="005E400D"/>
    <w:rsid w:val="005E4E79"/>
    <w:rsid w:val="005E5CE7"/>
    <w:rsid w:val="005F08C5"/>
    <w:rsid w:val="00605718"/>
    <w:rsid w:val="00605C66"/>
    <w:rsid w:val="006155DB"/>
    <w:rsid w:val="006175D7"/>
    <w:rsid w:val="00617D92"/>
    <w:rsid w:val="006208E5"/>
    <w:rsid w:val="006273E4"/>
    <w:rsid w:val="00631F82"/>
    <w:rsid w:val="00632D78"/>
    <w:rsid w:val="006358C8"/>
    <w:rsid w:val="00647FD7"/>
    <w:rsid w:val="00650080"/>
    <w:rsid w:val="00651F17"/>
    <w:rsid w:val="00654B4D"/>
    <w:rsid w:val="0065559D"/>
    <w:rsid w:val="00660D84"/>
    <w:rsid w:val="00662374"/>
    <w:rsid w:val="0066378C"/>
    <w:rsid w:val="006700F0"/>
    <w:rsid w:val="00670A48"/>
    <w:rsid w:val="00672F6F"/>
    <w:rsid w:val="00674C2F"/>
    <w:rsid w:val="00674C8B"/>
    <w:rsid w:val="00677B29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EA7"/>
    <w:rsid w:val="007900CC"/>
    <w:rsid w:val="0079641B"/>
    <w:rsid w:val="00797A90"/>
    <w:rsid w:val="007A1856"/>
    <w:rsid w:val="007A1887"/>
    <w:rsid w:val="007A46FD"/>
    <w:rsid w:val="007A629C"/>
    <w:rsid w:val="007A6348"/>
    <w:rsid w:val="007B023C"/>
    <w:rsid w:val="007C44FF"/>
    <w:rsid w:val="007C7BDB"/>
    <w:rsid w:val="007D73AB"/>
    <w:rsid w:val="007E2712"/>
    <w:rsid w:val="007E2BDD"/>
    <w:rsid w:val="007E4A9C"/>
    <w:rsid w:val="007E5516"/>
    <w:rsid w:val="007E7EE2"/>
    <w:rsid w:val="007F06CA"/>
    <w:rsid w:val="007F7C8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8C4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372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705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FB8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00C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BFE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52B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61B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57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51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60B"/>
    <w:rsid w:val="00E55D8E"/>
    <w:rsid w:val="00E63181"/>
    <w:rsid w:val="00E67541"/>
    <w:rsid w:val="00E74A30"/>
    <w:rsid w:val="00E77B7E"/>
    <w:rsid w:val="00E82DF1"/>
    <w:rsid w:val="00E913D9"/>
    <w:rsid w:val="00E96532"/>
    <w:rsid w:val="00E973A0"/>
    <w:rsid w:val="00EA1688"/>
    <w:rsid w:val="00EA4C83"/>
    <w:rsid w:val="00EC1DA0"/>
    <w:rsid w:val="00EC329B"/>
    <w:rsid w:val="00EC6C58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344"/>
    <w:rsid w:val="00F03EAC"/>
    <w:rsid w:val="00F04B7C"/>
    <w:rsid w:val="00F12E53"/>
    <w:rsid w:val="00F14024"/>
    <w:rsid w:val="00F24297"/>
    <w:rsid w:val="00F25761"/>
    <w:rsid w:val="00F259D7"/>
    <w:rsid w:val="00F26D46"/>
    <w:rsid w:val="00F3178F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398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129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78ED2C"/>
  <w15:docId w15:val="{395160CD-A727-4329-B5D9-77C7DF9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0BA67CF96400D92188D86E1D7C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C7599-A019-4B61-B679-6C0B630288A6}"/>
      </w:docPartPr>
      <w:docPartBody>
        <w:p w:rsidR="003D6AF1" w:rsidRDefault="008C374B" w:rsidP="008C374B">
          <w:pPr>
            <w:pStyle w:val="94B0BA67CF96400D92188D86E1D7C6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9C473351C45DE9E3E5AFFFB2C6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1482F-2AD8-4A07-8FA1-95144C826891}"/>
      </w:docPartPr>
      <w:docPartBody>
        <w:p w:rsidR="003D6AF1" w:rsidRDefault="008C374B" w:rsidP="008C374B">
          <w:pPr>
            <w:pStyle w:val="DDA9C473351C45DE9E3E5AFFFB2C6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F9795FB3C74884B23609802BE5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0528-919D-4573-8527-CE6CC227DA20}"/>
      </w:docPartPr>
      <w:docPartBody>
        <w:p w:rsidR="003D6AF1" w:rsidRDefault="008C374B" w:rsidP="008C374B">
          <w:pPr>
            <w:pStyle w:val="C5F9795FB3C74884B23609802BE553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47AAC8F5EA4B7FB4F96F22DF6E3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1B43-0339-407A-9C82-77D73BEC28DF}"/>
      </w:docPartPr>
      <w:docPartBody>
        <w:p w:rsidR="003D6AF1" w:rsidRDefault="008C374B" w:rsidP="008C374B">
          <w:pPr>
            <w:pStyle w:val="0647AAC8F5EA4B7FB4F96F22DF6E3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D2B65E96E64AFF97E8F8FCAB361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3E9F4-9400-4931-A8E5-DE9E17875BEE}"/>
      </w:docPartPr>
      <w:docPartBody>
        <w:p w:rsidR="003D6AF1" w:rsidRDefault="008C374B" w:rsidP="008C374B">
          <w:pPr>
            <w:pStyle w:val="91D2B65E96E64AFF97E8F8FCAB361F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B"/>
    <w:rsid w:val="00070968"/>
    <w:rsid w:val="003D6AF1"/>
    <w:rsid w:val="005B4C1F"/>
    <w:rsid w:val="008C374B"/>
    <w:rsid w:val="00935CC9"/>
    <w:rsid w:val="00A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E6C9C863B44D52A1098A6ED38FDCBF">
    <w:name w:val="DBE6C9C863B44D52A1098A6ED38FDCBF"/>
    <w:rsid w:val="008C374B"/>
  </w:style>
  <w:style w:type="character" w:styleId="Platshllartext">
    <w:name w:val="Placeholder Text"/>
    <w:basedOn w:val="Standardstycketeckensnitt"/>
    <w:uiPriority w:val="99"/>
    <w:semiHidden/>
    <w:rsid w:val="008C374B"/>
    <w:rPr>
      <w:noProof w:val="0"/>
      <w:color w:val="808080"/>
    </w:rPr>
  </w:style>
  <w:style w:type="paragraph" w:customStyle="1" w:styleId="A51D7B4CDE584358825949E4FC608FE6">
    <w:name w:val="A51D7B4CDE584358825949E4FC608FE6"/>
    <w:rsid w:val="008C374B"/>
  </w:style>
  <w:style w:type="paragraph" w:customStyle="1" w:styleId="1AF53299772D4B5C8330A0B3B34DAC23">
    <w:name w:val="1AF53299772D4B5C8330A0B3B34DAC23"/>
    <w:rsid w:val="008C374B"/>
  </w:style>
  <w:style w:type="paragraph" w:customStyle="1" w:styleId="76393684625049A5A65FDF7CF73EB513">
    <w:name w:val="76393684625049A5A65FDF7CF73EB513"/>
    <w:rsid w:val="008C374B"/>
  </w:style>
  <w:style w:type="paragraph" w:customStyle="1" w:styleId="94B0BA67CF96400D92188D86E1D7C680">
    <w:name w:val="94B0BA67CF96400D92188D86E1D7C680"/>
    <w:rsid w:val="008C374B"/>
  </w:style>
  <w:style w:type="paragraph" w:customStyle="1" w:styleId="DDA9C473351C45DE9E3E5AFFFB2C6F81">
    <w:name w:val="DDA9C473351C45DE9E3E5AFFFB2C6F81"/>
    <w:rsid w:val="008C374B"/>
  </w:style>
  <w:style w:type="paragraph" w:customStyle="1" w:styleId="A0D72FBA2A3649818962140D30E24BAD">
    <w:name w:val="A0D72FBA2A3649818962140D30E24BAD"/>
    <w:rsid w:val="008C374B"/>
  </w:style>
  <w:style w:type="paragraph" w:customStyle="1" w:styleId="0B5F0A8A27974EC8BD5E720EFB6A9F21">
    <w:name w:val="0B5F0A8A27974EC8BD5E720EFB6A9F21"/>
    <w:rsid w:val="008C374B"/>
  </w:style>
  <w:style w:type="paragraph" w:customStyle="1" w:styleId="95617C77E7354606A8CBB119A25B2E01">
    <w:name w:val="95617C77E7354606A8CBB119A25B2E01"/>
    <w:rsid w:val="008C374B"/>
  </w:style>
  <w:style w:type="paragraph" w:customStyle="1" w:styleId="C5F9795FB3C74884B23609802BE553CD">
    <w:name w:val="C5F9795FB3C74884B23609802BE553CD"/>
    <w:rsid w:val="008C374B"/>
  </w:style>
  <w:style w:type="paragraph" w:customStyle="1" w:styleId="0647AAC8F5EA4B7FB4F96F22DF6E3536">
    <w:name w:val="0647AAC8F5EA4B7FB4F96F22DF6E3536"/>
    <w:rsid w:val="008C374B"/>
  </w:style>
  <w:style w:type="paragraph" w:customStyle="1" w:styleId="C60D9E255BC5418085C6677AD44E3AE6">
    <w:name w:val="C60D9E255BC5418085C6677AD44E3AE6"/>
    <w:rsid w:val="008C374B"/>
  </w:style>
  <w:style w:type="paragraph" w:customStyle="1" w:styleId="656C7738A16741FE99608B745680F356">
    <w:name w:val="656C7738A16741FE99608B745680F356"/>
    <w:rsid w:val="008C374B"/>
  </w:style>
  <w:style w:type="paragraph" w:customStyle="1" w:styleId="78360545D48F4263A507C532A0E6D4AD">
    <w:name w:val="78360545D48F4263A507C532A0E6D4AD"/>
    <w:rsid w:val="008C374B"/>
  </w:style>
  <w:style w:type="paragraph" w:customStyle="1" w:styleId="F69D0D3BE0E641A1B222AC0E053068A9">
    <w:name w:val="F69D0D3BE0E641A1B222AC0E053068A9"/>
    <w:rsid w:val="008C374B"/>
  </w:style>
  <w:style w:type="paragraph" w:customStyle="1" w:styleId="C04DB54FCA55403D888F9EEE83AF76B2">
    <w:name w:val="C04DB54FCA55403D888F9EEE83AF76B2"/>
    <w:rsid w:val="008C374B"/>
  </w:style>
  <w:style w:type="paragraph" w:customStyle="1" w:styleId="91D2B65E96E64AFF97E8F8FCAB361F0A">
    <w:name w:val="91D2B65E96E64AFF97E8F8FCAB361F0A"/>
    <w:rsid w:val="008C374B"/>
  </w:style>
  <w:style w:type="paragraph" w:customStyle="1" w:styleId="1EFF955C8C2F4591988CD610B19AF832">
    <w:name w:val="1EFF955C8C2F4591988CD610B19AF832"/>
    <w:rsid w:val="008C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wpv:WelcomePageView xmlns:wpv="http://schemas.microsoft.com/office/documentsets/welcomepageview" ViewId="e36faea5-4fd6-4bde-9907-62f587784dd2"/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2018-04-05T00:00:00</HeaderDate>
    <Office/>
    <Dnr>Fi2018/01468/SFÖ</Dnr>
    <ParagrafNr/>
    <DocumentTitle/>
    <VisitingAddress/>
    <Extra1/>
    <Extra2/>
    <Extra3>Sofia Arkelsten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a88d2d41-5435-45c2-b456-3847bec800b0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wpf:WelcomePageFields xmlns:wpf="http://schemas.microsoft.com/office/documentsets/welcomepagefields" LastModified="03/18/2015 15:04:21">
  <WelcomePageField id="1d5a0081-4a6f-4eeb-8abe-a9abc37f3483"/>
  <WelcomePageField id="5e85ec83-d52a-479a-8f07-3e3f1af1bcea"/>
</wpf:WelcomePage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Urls xmlns="http://schemas.microsoft.com/sharepoint/v3/contenttype/forms/url">
  <New>_layouts/15/NewDocSet.aspx</New>
</FormUrls>
</file>

<file path=customXml/item8.xml><?xml version="1.0" encoding="utf-8"?>
<?mso-contentType ?>
<FormUrls xmlns="http://schemas.microsoft.com/sharepoint/v3/contenttype/forms/url">
  <New>_layouts/15/NewDocSet.aspx</New>
</FormUrls>
</file>

<file path=customXml/item9.xml><?xml version="1.0" encoding="utf-8"?>
<?mso-contentType ?>
<sf:SharedFields xmlns:sf="http://schemas.microsoft.com/office/documentsets/sharedfields" LastModified="03/18/2015 15:04:21">
  <SharedField id="9e74daf0-7f70-437c-b813-afb71d533f31"/>
  <SharedField id="6ecfa670-d6cd-4b10-a0e7-2587ce9cbdf8"/>
</sf:SharedFields>
</file>

<file path=customXml/itemProps1.xml><?xml version="1.0" encoding="utf-8"?>
<ds:datastoreItem xmlns:ds="http://schemas.openxmlformats.org/officeDocument/2006/customXml" ds:itemID="{337A081E-80D6-42BE-9FFA-53F42D3F69D3}"/>
</file>

<file path=customXml/itemProps2.xml><?xml version="1.0" encoding="utf-8"?>
<ds:datastoreItem xmlns:ds="http://schemas.openxmlformats.org/officeDocument/2006/customXml" ds:itemID="{FA2B3167-C2B2-4244-965B-CCBE446F5F46}"/>
</file>

<file path=customXml/itemProps3.xml><?xml version="1.0" encoding="utf-8"?>
<ds:datastoreItem xmlns:ds="http://schemas.openxmlformats.org/officeDocument/2006/customXml" ds:itemID="{43E66FE1-DF72-4820-BCA4-2A30B771914B}"/>
</file>

<file path=customXml/itemProps4.xml><?xml version="1.0" encoding="utf-8"?>
<ds:datastoreItem xmlns:ds="http://schemas.openxmlformats.org/officeDocument/2006/customXml" ds:itemID="{CDFC39C8-D161-4C30-AD45-C6837F3BE162}"/>
</file>

<file path=customXml/itemProps5.xml><?xml version="1.0" encoding="utf-8"?>
<ds:datastoreItem xmlns:ds="http://schemas.openxmlformats.org/officeDocument/2006/customXml" ds:itemID="{E295EB7E-8155-4A1C-894F-2275E2DBB8CF}"/>
</file>

<file path=customXml/itemProps6.xml><?xml version="1.0" encoding="utf-8"?>
<ds:datastoreItem xmlns:ds="http://schemas.openxmlformats.org/officeDocument/2006/customXml" ds:itemID="{0F781507-6671-4753-BDC9-92A5DD1F9A62}"/>
</file>

<file path=customXml/itemProps7.xml><?xml version="1.0" encoding="utf-8"?>
<ds:datastoreItem xmlns:ds="http://schemas.openxmlformats.org/officeDocument/2006/customXml" ds:itemID="{750E90F7-9305-49F3-9C5A-D612A7037BFA}"/>
</file>

<file path=customXml/itemProps8.xml><?xml version="1.0" encoding="utf-8"?>
<ds:datastoreItem xmlns:ds="http://schemas.openxmlformats.org/officeDocument/2006/customXml" ds:itemID="{750E90F7-9305-49F3-9C5A-D612A7037BFA}"/>
</file>

<file path=customXml/itemProps9.xml><?xml version="1.0" encoding="utf-8"?>
<ds:datastoreItem xmlns:ds="http://schemas.openxmlformats.org/officeDocument/2006/customXml" ds:itemID="{77511481-E5BE-4916-B9BA-394428D7AF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Mossberg</dc:creator>
  <cp:keywords/>
  <dc:description/>
  <cp:lastModifiedBy>Malin Borelius</cp:lastModifiedBy>
  <cp:revision>3</cp:revision>
  <cp:lastPrinted>2018-04-04T15:11:00Z</cp:lastPrinted>
  <dcterms:created xsi:type="dcterms:W3CDTF">2018-04-03T12:55:00Z</dcterms:created>
  <dcterms:modified xsi:type="dcterms:W3CDTF">2018-04-04T15:11:00Z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90d8bdd9-85c3-42bf-8e35-d29525acc7ea</vt:lpwstr>
  </property>
  <property fmtid="{D5CDD505-2E9C-101B-9397-08002B2CF9AE}" pid="4" name="_dlc_DocId">
    <vt:lpwstr>QZUX6KDAKH7W-39-734</vt:lpwstr>
  </property>
  <property fmtid="{D5CDD505-2E9C-101B-9397-08002B2CF9AE}" pid="5" name="_dlc_DocIdUrl">
    <vt:lpwstr>http://rkdhs-fi/enhet/ofa/sfo/_layouts/DocIdRedir.aspx?ID=QZUX6KDAKH7W-39-734, QZUX6KDAKH7W-39-734</vt:lpwstr>
  </property>
</Properties>
</file>