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55EA8" w14:textId="77777777" w:rsidR="003E2719" w:rsidRDefault="003E2719" w:rsidP="00DA0661">
      <w:pPr>
        <w:pStyle w:val="Rubrik"/>
      </w:pPr>
      <w:bookmarkStart w:id="0" w:name="Start"/>
      <w:bookmarkEnd w:id="0"/>
      <w:r>
        <w:t xml:space="preserve">Svar på fråga 2019/20:1404 av </w:t>
      </w:r>
      <w:sdt>
        <w:sdtPr>
          <w:alias w:val="Frågeställare"/>
          <w:tag w:val="delete"/>
          <w:id w:val="-211816850"/>
          <w:placeholder>
            <w:docPart w:val="070A7866C04A480E8CF1F1A0552B5708"/>
          </w:placeholder>
          <w:dataBinding w:prefixMappings="xmlns:ns0='http://lp/documentinfo/RK' " w:xpath="/ns0:DocumentInfo[1]/ns0:BaseInfo[1]/ns0:Extra3[1]" w:storeItemID="{10BB5EA0-AF90-4354-9488-7EF6325B65F0}"/>
          <w:text/>
        </w:sdtPr>
        <w:sdtEndPr/>
        <w:sdtContent>
          <w:r>
            <w:t>Lars Hjälmered</w:t>
          </w:r>
        </w:sdtContent>
      </w:sdt>
      <w:r>
        <w:t xml:space="preserve"> (</w:t>
      </w:r>
      <w:sdt>
        <w:sdtPr>
          <w:alias w:val="Parti"/>
          <w:tag w:val="Parti_delete"/>
          <w:id w:val="1620417071"/>
          <w:placeholder>
            <w:docPart w:val="A5EF536AE74841DFA89D9AD8C1B8846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Stöd till bokhandlare</w:t>
      </w:r>
    </w:p>
    <w:p w14:paraId="7FED2620" w14:textId="7E7F4E61" w:rsidR="003E2719" w:rsidRDefault="00022016" w:rsidP="002749F7">
      <w:pPr>
        <w:pStyle w:val="Brdtext"/>
      </w:pPr>
      <w:sdt>
        <w:sdtPr>
          <w:alias w:val="Frågeställare"/>
          <w:tag w:val="delete"/>
          <w:id w:val="-1635256365"/>
          <w:placeholder>
            <w:docPart w:val="1FC965376A3F4562920272D28FBBF8B9"/>
          </w:placeholder>
          <w:dataBinding w:prefixMappings="xmlns:ns0='http://lp/documentinfo/RK' " w:xpath="/ns0:DocumentInfo[1]/ns0:BaseInfo[1]/ns0:Extra3[1]" w:storeItemID="{10BB5EA0-AF90-4354-9488-7EF6325B65F0}"/>
          <w:text/>
        </w:sdtPr>
        <w:sdtEndPr/>
        <w:sdtContent>
          <w:r w:rsidR="003E2719">
            <w:t>Lars Hjälmered</w:t>
          </w:r>
        </w:sdtContent>
      </w:sdt>
      <w:r w:rsidR="003E2719">
        <w:t xml:space="preserve"> har frågat mig om jag avser vidta några åtgärder för att stödja de fysiska bokhandlarna</w:t>
      </w:r>
      <w:r w:rsidR="00711659">
        <w:t>.</w:t>
      </w:r>
    </w:p>
    <w:p w14:paraId="47DC8453" w14:textId="40BA48DF" w:rsidR="003E2719" w:rsidRDefault="003E2719" w:rsidP="002749F7">
      <w:pPr>
        <w:pStyle w:val="Brdtext"/>
      </w:pPr>
      <w:r>
        <w:t>Jag instämmer i frågeställarens beskrivning av de fysiska bokhandlarnas betydelse</w:t>
      </w:r>
      <w:r w:rsidR="00987A05">
        <w:t xml:space="preserve"> för att förmedla litteratur och nå läsare. Bokhandeln är också viktiga som arrangörer </w:t>
      </w:r>
      <w:r w:rsidR="001A312B">
        <w:t>av evenemang kring litteratur och läsning.</w:t>
      </w:r>
    </w:p>
    <w:p w14:paraId="71CD30CD" w14:textId="68FBC840" w:rsidR="001A312B" w:rsidRDefault="001A312B" w:rsidP="002749F7">
      <w:pPr>
        <w:pStyle w:val="Brdtext"/>
      </w:pPr>
      <w:r w:rsidRPr="001A312B">
        <w:t xml:space="preserve">Det är ett mycket allvarligt läge som Sverige befinner sig i på grund av det nya coronaviruset och regeringen har presenterat ett flertal åtgärdspaket för att mildra coronavirusets effekter </w:t>
      </w:r>
      <w:r w:rsidR="006A41A9">
        <w:t xml:space="preserve">för </w:t>
      </w:r>
      <w:r w:rsidRPr="001A312B">
        <w:t>företag</w:t>
      </w:r>
      <w:r>
        <w:t xml:space="preserve"> och för kultursektorn specifikt</w:t>
      </w:r>
      <w:r w:rsidRPr="001A312B">
        <w:t>.</w:t>
      </w:r>
    </w:p>
    <w:p w14:paraId="08586252" w14:textId="4FB6A41D" w:rsidR="00711659" w:rsidRDefault="00DE702B" w:rsidP="002749F7">
      <w:pPr>
        <w:pStyle w:val="Brdtext"/>
      </w:pPr>
      <w:r w:rsidRPr="00DE702B">
        <w:t>Regeringen har den 23 april fattat beslut om hur krispaketet på 500 miljoner kronor till kulturen ska fördelas och om villkoren för stödet, bland annat genom att besluta om en ny förordning om statligt stöd för kulturevenemang som har ställts in eller skjutits upp med anledning av covid-19.</w:t>
      </w:r>
      <w:r>
        <w:t xml:space="preserve"> Just nu pågår beredning hos de bidragsgivande aktörerna hur stödet ska fördelas. Regeringen har även </w:t>
      </w:r>
      <w:r w:rsidR="00C65C0C">
        <w:t xml:space="preserve">beslutat om att </w:t>
      </w:r>
      <w:r>
        <w:t xml:space="preserve">ändra Statens kulturråds regleringsbrev </w:t>
      </w:r>
      <w:r w:rsidR="004F032E">
        <w:t xml:space="preserve">för </w:t>
      </w:r>
      <w:r w:rsidR="00C65C0C">
        <w:t xml:space="preserve">innevarande år </w:t>
      </w:r>
      <w:r>
        <w:t>för att öka flexibiliteten i myndighetens stödgivning på litteraturområdet. Statens kulturråd har bland annat möjlighet att ge stöd till läsfrämjande evenemang i bokhandeln.</w:t>
      </w:r>
    </w:p>
    <w:p w14:paraId="4D3FB7F0" w14:textId="7765F962" w:rsidR="006A41A9" w:rsidRDefault="00DE702B" w:rsidP="002749F7">
      <w:pPr>
        <w:pStyle w:val="Brdtext"/>
      </w:pPr>
      <w:r>
        <w:t xml:space="preserve">Bokhandel omfattas även av </w:t>
      </w:r>
      <w:r w:rsidR="006A41A9">
        <w:t xml:space="preserve">det </w:t>
      </w:r>
      <w:r w:rsidRPr="00DE702B">
        <w:t>tillfällig</w:t>
      </w:r>
      <w:r w:rsidR="0039164B">
        <w:t>a</w:t>
      </w:r>
      <w:r w:rsidRPr="00DE702B">
        <w:t xml:space="preserve"> </w:t>
      </w:r>
      <w:r w:rsidR="003C3589">
        <w:t>hyres</w:t>
      </w:r>
      <w:r w:rsidRPr="00DE702B">
        <w:t>stöd</w:t>
      </w:r>
      <w:r w:rsidR="0039164B">
        <w:t>et</w:t>
      </w:r>
      <w:r w:rsidR="003C3589">
        <w:t>, som får lämnas</w:t>
      </w:r>
      <w:r w:rsidRPr="00DE702B">
        <w:t xml:space="preserve"> till hyresvärdar som har gett </w:t>
      </w:r>
      <w:r w:rsidR="003C3589" w:rsidRPr="00DE702B">
        <w:t xml:space="preserve">hyresgäster i utsatta branscher </w:t>
      </w:r>
      <w:r w:rsidRPr="00DE702B">
        <w:t>rabatt på lokalhyr</w:t>
      </w:r>
      <w:r w:rsidR="003C3589">
        <w:t>an</w:t>
      </w:r>
      <w:r w:rsidR="006A41A9">
        <w:t xml:space="preserve">. </w:t>
      </w:r>
      <w:r w:rsidR="005A628B" w:rsidRPr="005A628B">
        <w:t xml:space="preserve">För att underlätta för de företag som fått minskad omsättning på grund av covid-19-pandemin har en promemoria med förslag till omställningsstöd skickats på remiss den 15 maj. </w:t>
      </w:r>
      <w:r w:rsidR="006A41A9" w:rsidRPr="006A41A9">
        <w:t>Regeringen för en dialog med</w:t>
      </w:r>
      <w:r w:rsidR="006A41A9">
        <w:t xml:space="preserve"> berörda</w:t>
      </w:r>
      <w:r w:rsidR="006A41A9" w:rsidRPr="006A41A9">
        <w:t xml:space="preserve"> aktörer </w:t>
      </w:r>
      <w:r w:rsidR="00C65C0C">
        <w:t xml:space="preserve">och branscher </w:t>
      </w:r>
      <w:r w:rsidR="006A41A9" w:rsidRPr="006A41A9">
        <w:t>om hur situationen utvecklar sig</w:t>
      </w:r>
      <w:r w:rsidR="00C65C0C">
        <w:t xml:space="preserve"> med anledning av det nya coronaviruset</w:t>
      </w:r>
      <w:r w:rsidR="006A41A9" w:rsidRPr="006A41A9">
        <w:t xml:space="preserve">. </w:t>
      </w:r>
    </w:p>
    <w:p w14:paraId="07F1B3B1" w14:textId="77777777" w:rsidR="006A41A9" w:rsidRDefault="006A41A9" w:rsidP="002749F7">
      <w:pPr>
        <w:pStyle w:val="Brdtext"/>
      </w:pPr>
    </w:p>
    <w:p w14:paraId="67D621B4" w14:textId="650D2A61" w:rsidR="003E2719" w:rsidRDefault="003E2719" w:rsidP="006A12F1">
      <w:pPr>
        <w:pStyle w:val="Brdtext"/>
      </w:pPr>
      <w:r>
        <w:t xml:space="preserve">Stockholm den </w:t>
      </w:r>
      <w:sdt>
        <w:sdtPr>
          <w:id w:val="-1225218591"/>
          <w:placeholder>
            <w:docPart w:val="6CD06F364D974B20B761FEB951483F4C"/>
          </w:placeholder>
          <w:dataBinding w:prefixMappings="xmlns:ns0='http://lp/documentinfo/RK' " w:xpath="/ns0:DocumentInfo[1]/ns0:BaseInfo[1]/ns0:HeaderDate[1]" w:storeItemID="{10BB5EA0-AF90-4354-9488-7EF6325B65F0}"/>
          <w:date w:fullDate="2020-06-03T00:00:00Z">
            <w:dateFormat w:val="d MMMM yyyy"/>
            <w:lid w:val="sv-SE"/>
            <w:storeMappedDataAs w:val="dateTime"/>
            <w:calendar w:val="gregorian"/>
          </w:date>
        </w:sdtPr>
        <w:sdtEndPr/>
        <w:sdtContent>
          <w:r w:rsidR="00760545">
            <w:t>3 juni 2020</w:t>
          </w:r>
        </w:sdtContent>
      </w:sdt>
    </w:p>
    <w:p w14:paraId="1CD7F2B3" w14:textId="77777777" w:rsidR="003E2719" w:rsidRDefault="003E2719" w:rsidP="004E7A8F">
      <w:pPr>
        <w:pStyle w:val="Brdtextutanavstnd"/>
      </w:pPr>
    </w:p>
    <w:p w14:paraId="23867D9E" w14:textId="77777777" w:rsidR="003E2719" w:rsidRDefault="003E2719" w:rsidP="004E7A8F">
      <w:pPr>
        <w:pStyle w:val="Brdtextutanavstnd"/>
      </w:pPr>
    </w:p>
    <w:p w14:paraId="798DDFE6" w14:textId="77777777" w:rsidR="003E2719" w:rsidRDefault="003E2719" w:rsidP="004E7A8F">
      <w:pPr>
        <w:pStyle w:val="Brdtextutanavstnd"/>
      </w:pPr>
    </w:p>
    <w:sdt>
      <w:sdtPr>
        <w:alias w:val="Klicka på listpilen"/>
        <w:tag w:val="run-loadAllMinistersFromDep_delete"/>
        <w:id w:val="-122627287"/>
        <w:placeholder>
          <w:docPart w:val="CE6F6E5F56F44821A72DD571283EBB4B"/>
        </w:placeholder>
        <w:dataBinding w:prefixMappings="xmlns:ns0='http://lp/documentinfo/RK' " w:xpath="/ns0:DocumentInfo[1]/ns0:BaseInfo[1]/ns0:TopSender[1]" w:storeItemID="{10BB5EA0-AF90-4354-9488-7EF6325B65F0}"/>
        <w:comboBox w:lastValue="Kultur- och demokratiministern samt ministern med ansvar för idrottsfrågorna">
          <w:listItem w:displayText="Amanda Lind" w:value="Kultur- och demokratiministern samt ministern med ansvar för idrottsfrågorna"/>
        </w:comboBox>
      </w:sdtPr>
      <w:sdtEndPr/>
      <w:sdtContent>
        <w:p w14:paraId="52D38206" w14:textId="77777777" w:rsidR="003E2719" w:rsidRDefault="003E2719" w:rsidP="00422A41">
          <w:pPr>
            <w:pStyle w:val="Brdtext"/>
          </w:pPr>
          <w:r>
            <w:t>Amanda Lind</w:t>
          </w:r>
        </w:p>
      </w:sdtContent>
    </w:sdt>
    <w:p w14:paraId="1730099B" w14:textId="77777777" w:rsidR="003E2719" w:rsidRPr="00DB48AB" w:rsidRDefault="003E2719" w:rsidP="00DB48AB">
      <w:pPr>
        <w:pStyle w:val="Brdtext"/>
      </w:pPr>
    </w:p>
    <w:sectPr w:rsidR="003E271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33DF" w14:textId="77777777" w:rsidR="00022016" w:rsidRDefault="00022016" w:rsidP="00A87A54">
      <w:pPr>
        <w:spacing w:after="0" w:line="240" w:lineRule="auto"/>
      </w:pPr>
      <w:r>
        <w:separator/>
      </w:r>
    </w:p>
  </w:endnote>
  <w:endnote w:type="continuationSeparator" w:id="0">
    <w:p w14:paraId="711BDA63" w14:textId="77777777" w:rsidR="00022016" w:rsidRDefault="0002201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55F85B3" w14:textId="77777777" w:rsidTr="006A26EC">
      <w:trPr>
        <w:trHeight w:val="227"/>
        <w:jc w:val="right"/>
      </w:trPr>
      <w:tc>
        <w:tcPr>
          <w:tcW w:w="708" w:type="dxa"/>
          <w:vAlign w:val="bottom"/>
        </w:tcPr>
        <w:p w14:paraId="1231A3A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05F0CB6" w14:textId="77777777" w:rsidTr="006A26EC">
      <w:trPr>
        <w:trHeight w:val="850"/>
        <w:jc w:val="right"/>
      </w:trPr>
      <w:tc>
        <w:tcPr>
          <w:tcW w:w="708" w:type="dxa"/>
          <w:vAlign w:val="bottom"/>
        </w:tcPr>
        <w:p w14:paraId="0C98E392" w14:textId="77777777" w:rsidR="005606BC" w:rsidRPr="00347E11" w:rsidRDefault="005606BC" w:rsidP="005606BC">
          <w:pPr>
            <w:pStyle w:val="Sidfot"/>
            <w:spacing w:line="276" w:lineRule="auto"/>
            <w:jc w:val="right"/>
          </w:pPr>
        </w:p>
      </w:tc>
    </w:tr>
  </w:tbl>
  <w:p w14:paraId="3977968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3E4616" w14:textId="77777777" w:rsidTr="001F4302">
      <w:trPr>
        <w:trHeight w:val="510"/>
      </w:trPr>
      <w:tc>
        <w:tcPr>
          <w:tcW w:w="8525" w:type="dxa"/>
          <w:gridSpan w:val="2"/>
          <w:vAlign w:val="bottom"/>
        </w:tcPr>
        <w:p w14:paraId="7238EF39" w14:textId="77777777" w:rsidR="00347E11" w:rsidRPr="00347E11" w:rsidRDefault="00347E11" w:rsidP="00347E11">
          <w:pPr>
            <w:pStyle w:val="Sidfot"/>
            <w:rPr>
              <w:sz w:val="8"/>
            </w:rPr>
          </w:pPr>
        </w:p>
      </w:tc>
    </w:tr>
    <w:tr w:rsidR="00093408" w:rsidRPr="00EE3C0F" w14:paraId="7A48E28F" w14:textId="77777777" w:rsidTr="00C26068">
      <w:trPr>
        <w:trHeight w:val="227"/>
      </w:trPr>
      <w:tc>
        <w:tcPr>
          <w:tcW w:w="4074" w:type="dxa"/>
        </w:tcPr>
        <w:p w14:paraId="29136E85" w14:textId="77777777" w:rsidR="00347E11" w:rsidRPr="00F53AEA" w:rsidRDefault="00347E11" w:rsidP="00C26068">
          <w:pPr>
            <w:pStyle w:val="Sidfot"/>
            <w:spacing w:line="276" w:lineRule="auto"/>
          </w:pPr>
        </w:p>
      </w:tc>
      <w:tc>
        <w:tcPr>
          <w:tcW w:w="4451" w:type="dxa"/>
        </w:tcPr>
        <w:p w14:paraId="6983A474" w14:textId="77777777" w:rsidR="00093408" w:rsidRPr="00F53AEA" w:rsidRDefault="00093408" w:rsidP="00F53AEA">
          <w:pPr>
            <w:pStyle w:val="Sidfot"/>
            <w:spacing w:line="276" w:lineRule="auto"/>
          </w:pPr>
        </w:p>
      </w:tc>
    </w:tr>
  </w:tbl>
  <w:p w14:paraId="592881C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7713" w14:textId="77777777" w:rsidR="00022016" w:rsidRDefault="00022016" w:rsidP="00A87A54">
      <w:pPr>
        <w:spacing w:after="0" w:line="240" w:lineRule="auto"/>
      </w:pPr>
      <w:r>
        <w:separator/>
      </w:r>
    </w:p>
  </w:footnote>
  <w:footnote w:type="continuationSeparator" w:id="0">
    <w:p w14:paraId="012AB475" w14:textId="77777777" w:rsidR="00022016" w:rsidRDefault="0002201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2719" w14:paraId="2B566A9C" w14:textId="77777777" w:rsidTr="00C93EBA">
      <w:trPr>
        <w:trHeight w:val="227"/>
      </w:trPr>
      <w:tc>
        <w:tcPr>
          <w:tcW w:w="5534" w:type="dxa"/>
        </w:tcPr>
        <w:p w14:paraId="5B98986C" w14:textId="77777777" w:rsidR="003E2719" w:rsidRPr="007D73AB" w:rsidRDefault="003E2719">
          <w:pPr>
            <w:pStyle w:val="Sidhuvud"/>
          </w:pPr>
        </w:p>
      </w:tc>
      <w:tc>
        <w:tcPr>
          <w:tcW w:w="3170" w:type="dxa"/>
          <w:vAlign w:val="bottom"/>
        </w:tcPr>
        <w:p w14:paraId="081C475F" w14:textId="77777777" w:rsidR="003E2719" w:rsidRPr="007D73AB" w:rsidRDefault="003E2719" w:rsidP="00340DE0">
          <w:pPr>
            <w:pStyle w:val="Sidhuvud"/>
          </w:pPr>
        </w:p>
      </w:tc>
      <w:tc>
        <w:tcPr>
          <w:tcW w:w="1134" w:type="dxa"/>
        </w:tcPr>
        <w:p w14:paraId="3FEABCB6" w14:textId="77777777" w:rsidR="003E2719" w:rsidRDefault="003E2719" w:rsidP="005A703A">
          <w:pPr>
            <w:pStyle w:val="Sidhuvud"/>
          </w:pPr>
        </w:p>
      </w:tc>
    </w:tr>
    <w:tr w:rsidR="003E2719" w14:paraId="44A3A8FC" w14:textId="77777777" w:rsidTr="00C93EBA">
      <w:trPr>
        <w:trHeight w:val="1928"/>
      </w:trPr>
      <w:tc>
        <w:tcPr>
          <w:tcW w:w="5534" w:type="dxa"/>
        </w:tcPr>
        <w:p w14:paraId="2D44AA01" w14:textId="77777777" w:rsidR="003E2719" w:rsidRPr="00340DE0" w:rsidRDefault="003E2719" w:rsidP="00340DE0">
          <w:pPr>
            <w:pStyle w:val="Sidhuvud"/>
          </w:pPr>
          <w:r>
            <w:rPr>
              <w:noProof/>
            </w:rPr>
            <w:drawing>
              <wp:inline distT="0" distB="0" distL="0" distR="0" wp14:anchorId="7EC2EEE4" wp14:editId="175391B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E3ABF35" w14:textId="77777777" w:rsidR="003E2719" w:rsidRPr="00710A6C" w:rsidRDefault="003E2719" w:rsidP="00EE3C0F">
          <w:pPr>
            <w:pStyle w:val="Sidhuvud"/>
            <w:rPr>
              <w:b/>
            </w:rPr>
          </w:pPr>
        </w:p>
        <w:p w14:paraId="6EC61BBC" w14:textId="77777777" w:rsidR="003E2719" w:rsidRDefault="003E2719" w:rsidP="00EE3C0F">
          <w:pPr>
            <w:pStyle w:val="Sidhuvud"/>
          </w:pPr>
        </w:p>
        <w:p w14:paraId="4122E013" w14:textId="77777777" w:rsidR="003E2719" w:rsidRDefault="003E2719" w:rsidP="00EE3C0F">
          <w:pPr>
            <w:pStyle w:val="Sidhuvud"/>
          </w:pPr>
        </w:p>
        <w:p w14:paraId="71FB1E94" w14:textId="77777777" w:rsidR="003E2719" w:rsidRDefault="003E2719" w:rsidP="00EE3C0F">
          <w:pPr>
            <w:pStyle w:val="Sidhuvud"/>
          </w:pPr>
        </w:p>
        <w:sdt>
          <w:sdtPr>
            <w:alias w:val="Dnr"/>
            <w:tag w:val="ccRKShow_Dnr"/>
            <w:id w:val="-829283628"/>
            <w:placeholder>
              <w:docPart w:val="347728D7385D4D2D9B03B2B40D97427A"/>
            </w:placeholder>
            <w:dataBinding w:prefixMappings="xmlns:ns0='http://lp/documentinfo/RK' " w:xpath="/ns0:DocumentInfo[1]/ns0:BaseInfo[1]/ns0:Dnr[1]" w:storeItemID="{10BB5EA0-AF90-4354-9488-7EF6325B65F0}"/>
            <w:text/>
          </w:sdtPr>
          <w:sdtEndPr/>
          <w:sdtContent>
            <w:p w14:paraId="49D10043" w14:textId="684F72B6" w:rsidR="003E2719" w:rsidRDefault="003E2719" w:rsidP="00EE3C0F">
              <w:pPr>
                <w:pStyle w:val="Sidhuvud"/>
              </w:pPr>
              <w:r>
                <w:t>Ku2020/</w:t>
              </w:r>
              <w:r w:rsidR="002413BD">
                <w:t>01303/KO</w:t>
              </w:r>
            </w:p>
          </w:sdtContent>
        </w:sdt>
        <w:sdt>
          <w:sdtPr>
            <w:alias w:val="DocNumber"/>
            <w:tag w:val="DocNumber"/>
            <w:id w:val="1726028884"/>
            <w:placeholder>
              <w:docPart w:val="7D76A38BD1BA4DFE8A6289F98152160F"/>
            </w:placeholder>
            <w:showingPlcHdr/>
            <w:dataBinding w:prefixMappings="xmlns:ns0='http://lp/documentinfo/RK' " w:xpath="/ns0:DocumentInfo[1]/ns0:BaseInfo[1]/ns0:DocNumber[1]" w:storeItemID="{10BB5EA0-AF90-4354-9488-7EF6325B65F0}"/>
            <w:text/>
          </w:sdtPr>
          <w:sdtEndPr/>
          <w:sdtContent>
            <w:p w14:paraId="7203E4C7" w14:textId="77777777" w:rsidR="003E2719" w:rsidRDefault="003E2719" w:rsidP="00EE3C0F">
              <w:pPr>
                <w:pStyle w:val="Sidhuvud"/>
              </w:pPr>
              <w:r>
                <w:rPr>
                  <w:rStyle w:val="Platshllartext"/>
                </w:rPr>
                <w:t xml:space="preserve"> </w:t>
              </w:r>
            </w:p>
          </w:sdtContent>
        </w:sdt>
        <w:p w14:paraId="1A6C895A" w14:textId="77777777" w:rsidR="003E2719" w:rsidRDefault="003E2719" w:rsidP="00EE3C0F">
          <w:pPr>
            <w:pStyle w:val="Sidhuvud"/>
          </w:pPr>
        </w:p>
      </w:tc>
      <w:tc>
        <w:tcPr>
          <w:tcW w:w="1134" w:type="dxa"/>
        </w:tcPr>
        <w:p w14:paraId="50DDFA44" w14:textId="77777777" w:rsidR="003E2719" w:rsidRDefault="003E2719" w:rsidP="0094502D">
          <w:pPr>
            <w:pStyle w:val="Sidhuvud"/>
          </w:pPr>
        </w:p>
        <w:p w14:paraId="6ED6E1DC" w14:textId="77777777" w:rsidR="003E2719" w:rsidRPr="0094502D" w:rsidRDefault="003E2719" w:rsidP="00EC71A6">
          <w:pPr>
            <w:pStyle w:val="Sidhuvud"/>
          </w:pPr>
        </w:p>
      </w:tc>
    </w:tr>
    <w:tr w:rsidR="003E2719" w14:paraId="1398A429" w14:textId="77777777" w:rsidTr="00C93EBA">
      <w:trPr>
        <w:trHeight w:val="2268"/>
      </w:trPr>
      <w:sdt>
        <w:sdtPr>
          <w:rPr>
            <w:b/>
          </w:rPr>
          <w:alias w:val="SenderText"/>
          <w:tag w:val="ccRKShow_SenderText"/>
          <w:id w:val="1374046025"/>
          <w:placeholder>
            <w:docPart w:val="9B6A92878A794E0BB9B91C2D883043D5"/>
          </w:placeholder>
        </w:sdtPr>
        <w:sdtEndPr>
          <w:rPr>
            <w:b w:val="0"/>
          </w:rPr>
        </w:sdtEndPr>
        <w:sdtContent>
          <w:tc>
            <w:tcPr>
              <w:tcW w:w="5534" w:type="dxa"/>
              <w:tcMar>
                <w:right w:w="1134" w:type="dxa"/>
              </w:tcMar>
            </w:tcPr>
            <w:p w14:paraId="3FD5AA60" w14:textId="052E8ACC" w:rsidR="0098161C" w:rsidRDefault="003E2719" w:rsidP="00340DE0">
              <w:pPr>
                <w:pStyle w:val="Sidhuvud"/>
                <w:rPr>
                  <w:b/>
                </w:rPr>
              </w:pPr>
              <w:r w:rsidRPr="003E2719">
                <w:rPr>
                  <w:b/>
                </w:rPr>
                <w:t>Kulturdepartementet</w:t>
              </w:r>
            </w:p>
            <w:p w14:paraId="658F6363" w14:textId="4DE4537B" w:rsidR="0098161C" w:rsidRPr="0098161C" w:rsidRDefault="0098161C" w:rsidP="00340DE0">
              <w:pPr>
                <w:pStyle w:val="Sidhuvud"/>
                <w:rPr>
                  <w:bCs/>
                </w:rPr>
              </w:pPr>
              <w:r>
                <w:rPr>
                  <w:bCs/>
                </w:rPr>
                <w:t>Kultur- och demokratiministern samt ministern med ansvar för idrottsfrågorna</w:t>
              </w:r>
            </w:p>
            <w:p w14:paraId="116A4096" w14:textId="1223DEFF" w:rsidR="003E2719" w:rsidRPr="0098161C" w:rsidRDefault="002413BD" w:rsidP="00340DE0">
              <w:pPr>
                <w:pStyle w:val="Sidhuvud"/>
                <w:rPr>
                  <w:b/>
                </w:rPr>
              </w:pPr>
              <w:r w:rsidRPr="002413BD">
                <w:rPr>
                  <w:rFonts w:ascii="&amp;quot" w:hAnsi="&amp;quot"/>
                  <w:color w:val="2E6699"/>
                  <w:sz w:val="20"/>
                  <w:szCs w:val="20"/>
                  <w:u w:val="single"/>
                </w:rPr>
                <w:t xml:space="preserve"> </w:t>
              </w:r>
            </w:p>
          </w:tc>
        </w:sdtContent>
      </w:sdt>
      <w:sdt>
        <w:sdtPr>
          <w:alias w:val="Recipient"/>
          <w:tag w:val="ccRKShow_Recipient"/>
          <w:id w:val="-28344517"/>
          <w:placeholder>
            <w:docPart w:val="CAECB87ED3C74795AC8E02F8F76021D9"/>
          </w:placeholder>
          <w:dataBinding w:prefixMappings="xmlns:ns0='http://lp/documentinfo/RK' " w:xpath="/ns0:DocumentInfo[1]/ns0:BaseInfo[1]/ns0:Recipient[1]" w:storeItemID="{10BB5EA0-AF90-4354-9488-7EF6325B65F0}"/>
          <w:text w:multiLine="1"/>
        </w:sdtPr>
        <w:sdtEndPr/>
        <w:sdtContent>
          <w:tc>
            <w:tcPr>
              <w:tcW w:w="3170" w:type="dxa"/>
            </w:tcPr>
            <w:p w14:paraId="343C6E45" w14:textId="77777777" w:rsidR="003E2719" w:rsidRDefault="003E2719" w:rsidP="00547B89">
              <w:pPr>
                <w:pStyle w:val="Sidhuvud"/>
              </w:pPr>
              <w:r>
                <w:t>Till riksdagen</w:t>
              </w:r>
            </w:p>
          </w:tc>
        </w:sdtContent>
      </w:sdt>
      <w:tc>
        <w:tcPr>
          <w:tcW w:w="1134" w:type="dxa"/>
        </w:tcPr>
        <w:p w14:paraId="0D5F1440" w14:textId="77777777" w:rsidR="003E2719" w:rsidRDefault="003E2719" w:rsidP="003E6020">
          <w:pPr>
            <w:pStyle w:val="Sidhuvud"/>
          </w:pPr>
        </w:p>
      </w:tc>
    </w:tr>
  </w:tbl>
  <w:p w14:paraId="61DE624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1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016"/>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885"/>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12B"/>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3A41"/>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13BD"/>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2730"/>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164B"/>
    <w:rsid w:val="00392ED4"/>
    <w:rsid w:val="00393680"/>
    <w:rsid w:val="00394D4C"/>
    <w:rsid w:val="00395D9F"/>
    <w:rsid w:val="00397242"/>
    <w:rsid w:val="003A1315"/>
    <w:rsid w:val="003A2E73"/>
    <w:rsid w:val="003A3071"/>
    <w:rsid w:val="003A3A54"/>
    <w:rsid w:val="003A5969"/>
    <w:rsid w:val="003A5C58"/>
    <w:rsid w:val="003B0C81"/>
    <w:rsid w:val="003B201F"/>
    <w:rsid w:val="003C3589"/>
    <w:rsid w:val="003C36FA"/>
    <w:rsid w:val="003C7BE0"/>
    <w:rsid w:val="003D0DD3"/>
    <w:rsid w:val="003D17EF"/>
    <w:rsid w:val="003D3535"/>
    <w:rsid w:val="003D4246"/>
    <w:rsid w:val="003D4CA1"/>
    <w:rsid w:val="003D4D9F"/>
    <w:rsid w:val="003D6C46"/>
    <w:rsid w:val="003D7B03"/>
    <w:rsid w:val="003E2719"/>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4B3"/>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32E"/>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28B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628B"/>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1A9"/>
    <w:rsid w:val="006B4A30"/>
    <w:rsid w:val="006B7569"/>
    <w:rsid w:val="006C28EE"/>
    <w:rsid w:val="006C4FF1"/>
    <w:rsid w:val="006D2998"/>
    <w:rsid w:val="006D3188"/>
    <w:rsid w:val="006D5159"/>
    <w:rsid w:val="006D6779"/>
    <w:rsid w:val="006E08FC"/>
    <w:rsid w:val="006F2588"/>
    <w:rsid w:val="00710A6C"/>
    <w:rsid w:val="00710D98"/>
    <w:rsid w:val="00711659"/>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0545"/>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161C"/>
    <w:rsid w:val="00984EA2"/>
    <w:rsid w:val="00986CC3"/>
    <w:rsid w:val="00987A05"/>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50F7"/>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C0C"/>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02B"/>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6E14"/>
    <w:rsid w:val="00E90CAA"/>
    <w:rsid w:val="00E93339"/>
    <w:rsid w:val="00E96532"/>
    <w:rsid w:val="00E9700F"/>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1C08"/>
  <w15:docId w15:val="{EB7EE04F-CE2B-4C7D-B7A4-2B2EA075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7728D7385D4D2D9B03B2B40D97427A"/>
        <w:category>
          <w:name w:val="Allmänt"/>
          <w:gallery w:val="placeholder"/>
        </w:category>
        <w:types>
          <w:type w:val="bbPlcHdr"/>
        </w:types>
        <w:behaviors>
          <w:behavior w:val="content"/>
        </w:behaviors>
        <w:guid w:val="{6746100A-1070-4A63-BCBC-5DE856EB7F7D}"/>
      </w:docPartPr>
      <w:docPartBody>
        <w:p w:rsidR="002C25C6" w:rsidRDefault="004B1008" w:rsidP="004B1008">
          <w:pPr>
            <w:pStyle w:val="347728D7385D4D2D9B03B2B40D97427A"/>
          </w:pPr>
          <w:r>
            <w:rPr>
              <w:rStyle w:val="Platshllartext"/>
            </w:rPr>
            <w:t xml:space="preserve"> </w:t>
          </w:r>
        </w:p>
      </w:docPartBody>
    </w:docPart>
    <w:docPart>
      <w:docPartPr>
        <w:name w:val="7D76A38BD1BA4DFE8A6289F98152160F"/>
        <w:category>
          <w:name w:val="Allmänt"/>
          <w:gallery w:val="placeholder"/>
        </w:category>
        <w:types>
          <w:type w:val="bbPlcHdr"/>
        </w:types>
        <w:behaviors>
          <w:behavior w:val="content"/>
        </w:behaviors>
        <w:guid w:val="{B380CAF0-EADA-48D5-BC3D-50E087848A25}"/>
      </w:docPartPr>
      <w:docPartBody>
        <w:p w:rsidR="002C25C6" w:rsidRDefault="004B1008" w:rsidP="004B1008">
          <w:pPr>
            <w:pStyle w:val="7D76A38BD1BA4DFE8A6289F98152160F1"/>
          </w:pPr>
          <w:r>
            <w:rPr>
              <w:rStyle w:val="Platshllartext"/>
            </w:rPr>
            <w:t xml:space="preserve"> </w:t>
          </w:r>
        </w:p>
      </w:docPartBody>
    </w:docPart>
    <w:docPart>
      <w:docPartPr>
        <w:name w:val="9B6A92878A794E0BB9B91C2D883043D5"/>
        <w:category>
          <w:name w:val="Allmänt"/>
          <w:gallery w:val="placeholder"/>
        </w:category>
        <w:types>
          <w:type w:val="bbPlcHdr"/>
        </w:types>
        <w:behaviors>
          <w:behavior w:val="content"/>
        </w:behaviors>
        <w:guid w:val="{1632824C-F159-4D5B-9101-2241A344D4C6}"/>
      </w:docPartPr>
      <w:docPartBody>
        <w:p w:rsidR="002C25C6" w:rsidRDefault="004B1008" w:rsidP="004B1008">
          <w:pPr>
            <w:pStyle w:val="9B6A92878A794E0BB9B91C2D883043D51"/>
          </w:pPr>
          <w:r>
            <w:rPr>
              <w:rStyle w:val="Platshllartext"/>
            </w:rPr>
            <w:t xml:space="preserve"> </w:t>
          </w:r>
        </w:p>
      </w:docPartBody>
    </w:docPart>
    <w:docPart>
      <w:docPartPr>
        <w:name w:val="CAECB87ED3C74795AC8E02F8F76021D9"/>
        <w:category>
          <w:name w:val="Allmänt"/>
          <w:gallery w:val="placeholder"/>
        </w:category>
        <w:types>
          <w:type w:val="bbPlcHdr"/>
        </w:types>
        <w:behaviors>
          <w:behavior w:val="content"/>
        </w:behaviors>
        <w:guid w:val="{13707F4A-2DE0-40DA-83EE-ED6101EADE43}"/>
      </w:docPartPr>
      <w:docPartBody>
        <w:p w:rsidR="002C25C6" w:rsidRDefault="004B1008" w:rsidP="004B1008">
          <w:pPr>
            <w:pStyle w:val="CAECB87ED3C74795AC8E02F8F76021D9"/>
          </w:pPr>
          <w:r>
            <w:rPr>
              <w:rStyle w:val="Platshllartext"/>
            </w:rPr>
            <w:t xml:space="preserve"> </w:t>
          </w:r>
        </w:p>
      </w:docPartBody>
    </w:docPart>
    <w:docPart>
      <w:docPartPr>
        <w:name w:val="070A7866C04A480E8CF1F1A0552B5708"/>
        <w:category>
          <w:name w:val="Allmänt"/>
          <w:gallery w:val="placeholder"/>
        </w:category>
        <w:types>
          <w:type w:val="bbPlcHdr"/>
        </w:types>
        <w:behaviors>
          <w:behavior w:val="content"/>
        </w:behaviors>
        <w:guid w:val="{4ADD2A02-2822-4E77-B2B3-94966D97F4A6}"/>
      </w:docPartPr>
      <w:docPartBody>
        <w:p w:rsidR="002C25C6" w:rsidRDefault="004B1008" w:rsidP="004B1008">
          <w:pPr>
            <w:pStyle w:val="070A7866C04A480E8CF1F1A0552B570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5EF536AE74841DFA89D9AD8C1B8846F"/>
        <w:category>
          <w:name w:val="Allmänt"/>
          <w:gallery w:val="placeholder"/>
        </w:category>
        <w:types>
          <w:type w:val="bbPlcHdr"/>
        </w:types>
        <w:behaviors>
          <w:behavior w:val="content"/>
        </w:behaviors>
        <w:guid w:val="{47826003-9129-4431-9BA4-09A5B0D40666}"/>
      </w:docPartPr>
      <w:docPartBody>
        <w:p w:rsidR="002C25C6" w:rsidRDefault="004B1008" w:rsidP="004B1008">
          <w:pPr>
            <w:pStyle w:val="A5EF536AE74841DFA89D9AD8C1B8846F"/>
          </w:pPr>
          <w:r>
            <w:t xml:space="preserve"> </w:t>
          </w:r>
          <w:r>
            <w:rPr>
              <w:rStyle w:val="Platshllartext"/>
            </w:rPr>
            <w:t>Välj ett parti.</w:t>
          </w:r>
        </w:p>
      </w:docPartBody>
    </w:docPart>
    <w:docPart>
      <w:docPartPr>
        <w:name w:val="1FC965376A3F4562920272D28FBBF8B9"/>
        <w:category>
          <w:name w:val="Allmänt"/>
          <w:gallery w:val="placeholder"/>
        </w:category>
        <w:types>
          <w:type w:val="bbPlcHdr"/>
        </w:types>
        <w:behaviors>
          <w:behavior w:val="content"/>
        </w:behaviors>
        <w:guid w:val="{4D8D24B5-E986-4C9A-8856-D2B73B9A8DE4}"/>
      </w:docPartPr>
      <w:docPartBody>
        <w:p w:rsidR="002C25C6" w:rsidRDefault="004B1008" w:rsidP="004B1008">
          <w:pPr>
            <w:pStyle w:val="1FC965376A3F4562920272D28FBBF8B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CD06F364D974B20B761FEB951483F4C"/>
        <w:category>
          <w:name w:val="Allmänt"/>
          <w:gallery w:val="placeholder"/>
        </w:category>
        <w:types>
          <w:type w:val="bbPlcHdr"/>
        </w:types>
        <w:behaviors>
          <w:behavior w:val="content"/>
        </w:behaviors>
        <w:guid w:val="{582E4379-C6F1-4B03-A9AC-D0B4A24659CE}"/>
      </w:docPartPr>
      <w:docPartBody>
        <w:p w:rsidR="002C25C6" w:rsidRDefault="004B1008" w:rsidP="004B1008">
          <w:pPr>
            <w:pStyle w:val="6CD06F364D974B20B761FEB951483F4C"/>
          </w:pPr>
          <w:r>
            <w:rPr>
              <w:rStyle w:val="Platshllartext"/>
            </w:rPr>
            <w:t>Klicka här för att ange datum.</w:t>
          </w:r>
        </w:p>
      </w:docPartBody>
    </w:docPart>
    <w:docPart>
      <w:docPartPr>
        <w:name w:val="CE6F6E5F56F44821A72DD571283EBB4B"/>
        <w:category>
          <w:name w:val="Allmänt"/>
          <w:gallery w:val="placeholder"/>
        </w:category>
        <w:types>
          <w:type w:val="bbPlcHdr"/>
        </w:types>
        <w:behaviors>
          <w:behavior w:val="content"/>
        </w:behaviors>
        <w:guid w:val="{21F64367-7E14-428D-B71D-CE300C3EE2B0}"/>
      </w:docPartPr>
      <w:docPartBody>
        <w:p w:rsidR="002C25C6" w:rsidRDefault="004B1008" w:rsidP="004B1008">
          <w:pPr>
            <w:pStyle w:val="CE6F6E5F56F44821A72DD571283EBB4B"/>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08"/>
    <w:rsid w:val="002C25C6"/>
    <w:rsid w:val="004B1008"/>
    <w:rsid w:val="00951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DC7118BC6B2414EB95403497E7A8D6B">
    <w:name w:val="CDC7118BC6B2414EB95403497E7A8D6B"/>
    <w:rsid w:val="004B1008"/>
  </w:style>
  <w:style w:type="character" w:styleId="Platshllartext">
    <w:name w:val="Placeholder Text"/>
    <w:basedOn w:val="Standardstycketeckensnitt"/>
    <w:uiPriority w:val="99"/>
    <w:semiHidden/>
    <w:rsid w:val="004B1008"/>
    <w:rPr>
      <w:noProof w:val="0"/>
      <w:color w:val="808080"/>
    </w:rPr>
  </w:style>
  <w:style w:type="paragraph" w:customStyle="1" w:styleId="8A43F57795D84FBDB6B728380D7A32B7">
    <w:name w:val="8A43F57795D84FBDB6B728380D7A32B7"/>
    <w:rsid w:val="004B1008"/>
  </w:style>
  <w:style w:type="paragraph" w:customStyle="1" w:styleId="AF4B5939CC45462F878BB6ACC75A1802">
    <w:name w:val="AF4B5939CC45462F878BB6ACC75A1802"/>
    <w:rsid w:val="004B1008"/>
  </w:style>
  <w:style w:type="paragraph" w:customStyle="1" w:styleId="22BF971CAFB341EF837A9E5A06E6552E">
    <w:name w:val="22BF971CAFB341EF837A9E5A06E6552E"/>
    <w:rsid w:val="004B1008"/>
  </w:style>
  <w:style w:type="paragraph" w:customStyle="1" w:styleId="347728D7385D4D2D9B03B2B40D97427A">
    <w:name w:val="347728D7385D4D2D9B03B2B40D97427A"/>
    <w:rsid w:val="004B1008"/>
  </w:style>
  <w:style w:type="paragraph" w:customStyle="1" w:styleId="7D76A38BD1BA4DFE8A6289F98152160F">
    <w:name w:val="7D76A38BD1BA4DFE8A6289F98152160F"/>
    <w:rsid w:val="004B1008"/>
  </w:style>
  <w:style w:type="paragraph" w:customStyle="1" w:styleId="DE0FDA5E16C14A90AAA4B9062B58EB99">
    <w:name w:val="DE0FDA5E16C14A90AAA4B9062B58EB99"/>
    <w:rsid w:val="004B1008"/>
  </w:style>
  <w:style w:type="paragraph" w:customStyle="1" w:styleId="24D3E3AD92F148FFBBF719BB3D6EE410">
    <w:name w:val="24D3E3AD92F148FFBBF719BB3D6EE410"/>
    <w:rsid w:val="004B1008"/>
  </w:style>
  <w:style w:type="paragraph" w:customStyle="1" w:styleId="FD71269E109E4579AC31EB8B4D7F353E">
    <w:name w:val="FD71269E109E4579AC31EB8B4D7F353E"/>
    <w:rsid w:val="004B1008"/>
  </w:style>
  <w:style w:type="paragraph" w:customStyle="1" w:styleId="9B6A92878A794E0BB9B91C2D883043D5">
    <w:name w:val="9B6A92878A794E0BB9B91C2D883043D5"/>
    <w:rsid w:val="004B1008"/>
  </w:style>
  <w:style w:type="paragraph" w:customStyle="1" w:styleId="CAECB87ED3C74795AC8E02F8F76021D9">
    <w:name w:val="CAECB87ED3C74795AC8E02F8F76021D9"/>
    <w:rsid w:val="004B1008"/>
  </w:style>
  <w:style w:type="paragraph" w:customStyle="1" w:styleId="7D76A38BD1BA4DFE8A6289F98152160F1">
    <w:name w:val="7D76A38BD1BA4DFE8A6289F98152160F1"/>
    <w:rsid w:val="004B10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B6A92878A794E0BB9B91C2D883043D51">
    <w:name w:val="9B6A92878A794E0BB9B91C2D883043D51"/>
    <w:rsid w:val="004B100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70A7866C04A480E8CF1F1A0552B5708">
    <w:name w:val="070A7866C04A480E8CF1F1A0552B5708"/>
    <w:rsid w:val="004B1008"/>
  </w:style>
  <w:style w:type="paragraph" w:customStyle="1" w:styleId="A5EF536AE74841DFA89D9AD8C1B8846F">
    <w:name w:val="A5EF536AE74841DFA89D9AD8C1B8846F"/>
    <w:rsid w:val="004B1008"/>
  </w:style>
  <w:style w:type="paragraph" w:customStyle="1" w:styleId="F324DFA08E5B4966BC4334E1A20164FE">
    <w:name w:val="F324DFA08E5B4966BC4334E1A20164FE"/>
    <w:rsid w:val="004B1008"/>
  </w:style>
  <w:style w:type="paragraph" w:customStyle="1" w:styleId="62132CAC6B534F86831EE5A4B8DDE69D">
    <w:name w:val="62132CAC6B534F86831EE5A4B8DDE69D"/>
    <w:rsid w:val="004B1008"/>
  </w:style>
  <w:style w:type="paragraph" w:customStyle="1" w:styleId="1FC965376A3F4562920272D28FBBF8B9">
    <w:name w:val="1FC965376A3F4562920272D28FBBF8B9"/>
    <w:rsid w:val="004B1008"/>
  </w:style>
  <w:style w:type="paragraph" w:customStyle="1" w:styleId="6CD06F364D974B20B761FEB951483F4C">
    <w:name w:val="6CD06F364D974B20B761FEB951483F4C"/>
    <w:rsid w:val="004B1008"/>
  </w:style>
  <w:style w:type="paragraph" w:customStyle="1" w:styleId="CE6F6E5F56F44821A72DD571283EBB4B">
    <w:name w:val="CE6F6E5F56F44821A72DD571283EBB4B"/>
    <w:rsid w:val="004B1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2020-06-03T00:00:00</HeaderDate>
    <Office/>
    <Dnr>Ku2020/01303/KO</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4EA19DE47E7034497E4D3702F3108F9" ma:contentTypeVersion="23" ma:contentTypeDescription="Skapa nytt dokument med möjlighet att välja RK-mall" ma:contentTypeScope="" ma:versionID="bad84d9c4cffcbb12a227ca298ce3afd">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0bdd8aec9e64962050e55ff7527d3252"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2020-06-03T00:00:00</HeaderDate>
    <Office/>
    <Dnr>Ku2020/01303/KO</Dnr>
    <ParagrafNr/>
    <DocumentTitle/>
    <VisitingAddress/>
    <Extra1/>
    <Extra2/>
    <Extra3>Lars Hjälmered</Extra3>
    <Number/>
    <Recipient>Till riksdagen</Recipient>
    <SenderText/>
    <DocNumber/>
    <Doclanguage>1053</Doclanguage>
    <Appendix/>
    <LogotypeName>RK_LOGO_SV_BW.emf</LogotypeName>
  </BaseInfo>
</DocumentInfo>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3fe74708-e536-4b73-8b17-46374e4fbb31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5A554-B7F1-4E1E-8ADB-608E8878DA75}"/>
</file>

<file path=customXml/itemProps2.xml><?xml version="1.0" encoding="utf-8"?>
<ds:datastoreItem xmlns:ds="http://schemas.openxmlformats.org/officeDocument/2006/customXml" ds:itemID="{10BB5EA0-AF90-4354-9488-7EF6325B65F0}"/>
</file>

<file path=customXml/itemProps3.xml><?xml version="1.0" encoding="utf-8"?>
<ds:datastoreItem xmlns:ds="http://schemas.openxmlformats.org/officeDocument/2006/customXml" ds:itemID="{01EF1E9C-8806-4603-9A2C-9FE22B21E686}"/>
</file>

<file path=customXml/itemProps4.xml><?xml version="1.0" encoding="utf-8"?>
<ds:datastoreItem xmlns:ds="http://schemas.openxmlformats.org/officeDocument/2006/customXml" ds:itemID="{F958AF62-04A8-491D-B443-1A3E10FF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BB5EA0-AF90-4354-9488-7EF6325B65F0}">
  <ds:schemaRefs>
    <ds:schemaRef ds:uri="http://lp/documentinfo/RK"/>
  </ds:schemaRefs>
</ds:datastoreItem>
</file>

<file path=customXml/itemProps6.xml><?xml version="1.0" encoding="utf-8"?>
<ds:datastoreItem xmlns:ds="http://schemas.openxmlformats.org/officeDocument/2006/customXml" ds:itemID="{725F43DF-B4B4-4326-874A-49956A9ADC5C}">
  <ds:schemaRefs>
    <ds:schemaRef ds:uri="http://schemas.microsoft.com/sharepoint/events"/>
  </ds:schemaRefs>
</ds:datastoreItem>
</file>

<file path=customXml/itemProps7.xml><?xml version="1.0" encoding="utf-8"?>
<ds:datastoreItem xmlns:ds="http://schemas.openxmlformats.org/officeDocument/2006/customXml" ds:itemID="{1AF9C4B3-848A-4135-BDD4-B63FA538EC04}"/>
</file>

<file path=customXml/itemProps8.xml><?xml version="1.0" encoding="utf-8"?>
<ds:datastoreItem xmlns:ds="http://schemas.openxmlformats.org/officeDocument/2006/customXml" ds:itemID="{82D79E2C-204A-436D-A612-43B02FDC43C1}"/>
</file>

<file path=docProps/app.xml><?xml version="1.0" encoding="utf-8"?>
<Properties xmlns="http://schemas.openxmlformats.org/officeDocument/2006/extended-properties" xmlns:vt="http://schemas.openxmlformats.org/officeDocument/2006/docPropsVTypes">
  <Template>RK Basmall.dotx</Template>
  <TotalTime>0</TotalTime>
  <Pages>1</Pages>
  <Words>282</Words>
  <Characters>1497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1404 Stöd till bokhandlare.docx</dc:title>
  <dc:subject/>
  <dc:creator>Matilda Berggren</dc:creator>
  <cp:keywords/>
  <dc:description/>
  <cp:lastModifiedBy>Susanne Levin</cp:lastModifiedBy>
  <cp:revision>6</cp:revision>
  <cp:lastPrinted>2020-06-02T10:51:00Z</cp:lastPrinted>
  <dcterms:created xsi:type="dcterms:W3CDTF">2020-05-28T14:12:00Z</dcterms:created>
  <dcterms:modified xsi:type="dcterms:W3CDTF">2020-06-02T10:51:00Z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d91b3ca3-1b93-4d1e-807e-0110692ee227</vt:lpwstr>
  </property>
  <property fmtid="{D5CDD505-2E9C-101B-9397-08002B2CF9AE}" pid="7" name="_dlc_DocId">
    <vt:lpwstr>P2XF6VT2D3NN-2003165719-553</vt:lpwstr>
  </property>
  <property fmtid="{D5CDD505-2E9C-101B-9397-08002B2CF9AE}" pid="8" name="_dlc_DocIdUrl">
    <vt:lpwstr>https://dhs.sp.regeringskansliet.se/yta/fi-ska/lagstiftning/_layouts/15/DocIdRedir.aspx?ID=P2XF6VT2D3NN-2003165719-553, P2XF6VT2D3NN-2003165719-553</vt:lpwstr>
  </property>
  <property fmtid="{D5CDD505-2E9C-101B-9397-08002B2CF9AE}" pid="9" name="TaxKeyword">
    <vt:lpwstr/>
  </property>
  <property fmtid="{D5CDD505-2E9C-101B-9397-08002B2CF9AE}" pid="10" name="c9cd366cc722410295b9eacffbd73909">
    <vt:lpwstr/>
  </property>
  <property fmtid="{D5CDD505-2E9C-101B-9397-08002B2CF9AE}" pid="11" name="TaxKeywordTaxHTField">
    <vt:lpwstr/>
  </property>
</Properties>
</file>