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1F5DF" w14:textId="27619B0B" w:rsidR="00C707B9" w:rsidRPr="00C707B9" w:rsidRDefault="008E6C34" w:rsidP="00C707B9">
      <w:pPr>
        <w:pStyle w:val="Rubrik"/>
      </w:pPr>
      <w:bookmarkStart w:id="0" w:name="Start"/>
      <w:bookmarkEnd w:id="0"/>
      <w:r>
        <w:t xml:space="preserve">Svar på fråga </w:t>
      </w:r>
      <w:r w:rsidRPr="008E6C34">
        <w:t>2019/20:</w:t>
      </w:r>
      <w:r w:rsidR="00C707B9">
        <w:t>2014</w:t>
      </w:r>
      <w:r>
        <w:t xml:space="preserve"> av </w:t>
      </w:r>
      <w:r w:rsidR="00C707B9" w:rsidRPr="00C707B9">
        <w:t xml:space="preserve">Lars </w:t>
      </w:r>
      <w:proofErr w:type="spellStart"/>
      <w:r w:rsidR="00C707B9" w:rsidRPr="00C707B9">
        <w:t>Hjälmered</w:t>
      </w:r>
      <w:proofErr w:type="spellEnd"/>
      <w:r w:rsidR="00C707B9">
        <w:t xml:space="preserve"> </w:t>
      </w:r>
      <w:r>
        <w:t>(M)</w:t>
      </w:r>
      <w:r w:rsidRPr="008E6C34">
        <w:t xml:space="preserve"> </w:t>
      </w:r>
      <w:r w:rsidR="00C707B9" w:rsidRPr="00C707B9">
        <w:t>Försenat beslut om avskaffat krav på danstillstånd</w:t>
      </w:r>
    </w:p>
    <w:p w14:paraId="1AAB14F7" w14:textId="337E35F0" w:rsidR="00A2368F" w:rsidRPr="00356D01" w:rsidRDefault="00C707B9" w:rsidP="00C707B9">
      <w:pPr>
        <w:autoSpaceDE w:val="0"/>
        <w:autoSpaceDN w:val="0"/>
        <w:adjustRightInd w:val="0"/>
        <w:spacing w:after="0" w:line="240" w:lineRule="auto"/>
      </w:pPr>
      <w:r>
        <w:t xml:space="preserve">Lars </w:t>
      </w:r>
      <w:proofErr w:type="spellStart"/>
      <w:r>
        <w:t>Hjälm</w:t>
      </w:r>
      <w:r w:rsidR="00F30860">
        <w:t>e</w:t>
      </w:r>
      <w:r>
        <w:t>red</w:t>
      </w:r>
      <w:proofErr w:type="spellEnd"/>
      <w:r w:rsidR="008E6C34">
        <w:t xml:space="preserve"> har</w:t>
      </w:r>
      <w:r>
        <w:t xml:space="preserve"> fråga</w:t>
      </w:r>
      <w:r w:rsidR="009F3C78">
        <w:t>t</w:t>
      </w:r>
      <w:r>
        <w:t xml:space="preserve"> mig när jag </w:t>
      </w:r>
      <w:r w:rsidR="00356D01">
        <w:t xml:space="preserve">avser </w:t>
      </w:r>
      <w:r w:rsidRPr="00356D01">
        <w:t>att återkomma med ett förslag om att helt avskaffa kravet på danstillstånd</w:t>
      </w:r>
      <w:r w:rsidR="00F30860">
        <w:t>.</w:t>
      </w:r>
    </w:p>
    <w:p w14:paraId="2AC76AD6" w14:textId="77777777" w:rsidR="00C707B9" w:rsidRPr="00C707B9" w:rsidRDefault="00C707B9" w:rsidP="00C707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14:paraId="13D8E30B" w14:textId="109C366C" w:rsidR="008E6C34" w:rsidRDefault="008E6C34" w:rsidP="008E6C34">
      <w:pPr>
        <w:pStyle w:val="Brdtext"/>
      </w:pPr>
      <w:r>
        <w:t xml:space="preserve">I september 2017 fick en utredare i uppdrag att biträda Justitiedepartementet med att utreda frågan om kravet på tillstånd för att anordna offentlig </w:t>
      </w:r>
      <w:r w:rsidR="00483104">
        <w:t xml:space="preserve">    </w:t>
      </w:r>
      <w:r>
        <w:t>dans</w:t>
      </w:r>
      <w:r>
        <w:softHyphen/>
        <w:t>tillställning. Uppdraget redovisades i juni 2018 (Ds 2018:20). I promemorian föreslås att det absoluta kravet på tillstånd ska slopas men att det ska</w:t>
      </w:r>
      <w:r w:rsidRPr="006B793D">
        <w:t xml:space="preserve"> finnas kvar</w:t>
      </w:r>
      <w:r>
        <w:t xml:space="preserve"> i de fall då danstillställningen utgör en risk med hänsyn till ordning och säkerhet</w:t>
      </w:r>
      <w:r w:rsidRPr="006B793D">
        <w:t xml:space="preserve">. </w:t>
      </w:r>
    </w:p>
    <w:p w14:paraId="59BBF7DC" w14:textId="77777777" w:rsidR="00C41933" w:rsidRDefault="008E6C34" w:rsidP="00C41933">
      <w:pPr>
        <w:pStyle w:val="Brdtext"/>
      </w:pPr>
      <w:r>
        <w:t xml:space="preserve">Utredarens förslag </w:t>
      </w:r>
      <w:r w:rsidR="002F6935">
        <w:t xml:space="preserve">har </w:t>
      </w:r>
      <w:r>
        <w:t>remissbehandla</w:t>
      </w:r>
      <w:r w:rsidR="002F6935">
        <w:t xml:space="preserve">ts. </w:t>
      </w:r>
      <w:r w:rsidRPr="006B793D">
        <w:t xml:space="preserve">Det är nu upp till regeringen att utifrån </w:t>
      </w:r>
      <w:r>
        <w:t>utredarens</w:t>
      </w:r>
      <w:r w:rsidRPr="006B793D">
        <w:t xml:space="preserve"> förslag och de synpunkter som kommit in under remissbehandlingen, lämna förslag på lämpliga författnings</w:t>
      </w:r>
      <w:r>
        <w:softHyphen/>
      </w:r>
      <w:r w:rsidRPr="006B793D">
        <w:t>åtgärder.</w:t>
      </w:r>
      <w:r w:rsidRPr="00987AB3">
        <w:t xml:space="preserve"> </w:t>
      </w:r>
    </w:p>
    <w:p w14:paraId="06E8B485" w14:textId="2C5EC47D" w:rsidR="005D33A6" w:rsidRDefault="00C707B9" w:rsidP="008E6C34">
      <w:pPr>
        <w:pStyle w:val="Brdtext"/>
      </w:pPr>
      <w:r>
        <w:t>Som jag i tidigare svar på fråga 2019/20:1602</w:t>
      </w:r>
      <w:r w:rsidR="00356D01">
        <w:t xml:space="preserve"> </w:t>
      </w:r>
      <w:r>
        <w:t xml:space="preserve">från </w:t>
      </w:r>
      <w:r w:rsidR="00356D01">
        <w:t xml:space="preserve">Hans Rothenberg anfört </w:t>
      </w:r>
      <w:r w:rsidR="00645FA0">
        <w:t xml:space="preserve">befinner sig </w:t>
      </w:r>
      <w:r w:rsidR="00356D01">
        <w:t xml:space="preserve">Sverige </w:t>
      </w:r>
      <w:r w:rsidR="00C41933">
        <w:t xml:space="preserve">fortfarande </w:t>
      </w:r>
      <w:r w:rsidR="00645FA0">
        <w:t xml:space="preserve">i ett </w:t>
      </w:r>
      <w:r w:rsidR="00E26F7E">
        <w:t xml:space="preserve">mycket </w:t>
      </w:r>
      <w:r w:rsidR="00645FA0">
        <w:t xml:space="preserve">allvarligt läge </w:t>
      </w:r>
      <w:r w:rsidR="00EE01C8">
        <w:t xml:space="preserve">på grund </w:t>
      </w:r>
      <w:proofErr w:type="gramStart"/>
      <w:r w:rsidR="00EE01C8">
        <w:t xml:space="preserve">av </w:t>
      </w:r>
      <w:r w:rsidR="00645FA0">
        <w:t xml:space="preserve"> </w:t>
      </w:r>
      <w:r w:rsidR="00EE01C8">
        <w:t>situationen</w:t>
      </w:r>
      <w:proofErr w:type="gramEnd"/>
      <w:r w:rsidR="00EE01C8">
        <w:t xml:space="preserve"> med </w:t>
      </w:r>
      <w:r w:rsidR="00645FA0">
        <w:t>coronaviruset.</w:t>
      </w:r>
      <w:r w:rsidR="00C67993" w:rsidRPr="00C67993">
        <w:rPr>
          <w:i/>
          <w:iCs/>
        </w:rPr>
        <w:t xml:space="preserve"> </w:t>
      </w:r>
      <w:r w:rsidR="00C67993" w:rsidRPr="00C67993">
        <w:t xml:space="preserve">Det är inte aktuellt att under rådande pandemi föreslå ändringar </w:t>
      </w:r>
      <w:r w:rsidR="00356D01">
        <w:t>i ordningslagen</w:t>
      </w:r>
      <w:r w:rsidR="00C67993" w:rsidRPr="00C67993">
        <w:t xml:space="preserve"> som kan innebära ökade risker för människors liv och hälsa.</w:t>
      </w:r>
      <w:r w:rsidR="00645FA0">
        <w:t xml:space="preserve"> </w:t>
      </w:r>
    </w:p>
    <w:p w14:paraId="6A103D02" w14:textId="4ECB8B02" w:rsidR="00AA1A10" w:rsidRDefault="00AA1A10" w:rsidP="00472EBA">
      <w:pPr>
        <w:pStyle w:val="Brdtext"/>
      </w:pPr>
      <w:r>
        <w:t xml:space="preserve">Jag avser att så snart </w:t>
      </w:r>
      <w:r w:rsidR="00EE01C8">
        <w:t>det är möjligt och lämpligt</w:t>
      </w:r>
      <w:r>
        <w:t xml:space="preserve"> återkomma med besked om den fortsatta beredningen av lagförslag kopplade till </w:t>
      </w:r>
      <w:r w:rsidR="00356D01">
        <w:t>tillstånd</w:t>
      </w:r>
      <w:r w:rsidR="00407312">
        <w:t>skravet</w:t>
      </w:r>
      <w:r w:rsidR="00356D01">
        <w:t xml:space="preserve"> för </w:t>
      </w:r>
      <w:proofErr w:type="spellStart"/>
      <w:r w:rsidR="00356D01">
        <w:t>offenliga</w:t>
      </w:r>
      <w:proofErr w:type="spellEnd"/>
      <w:r w:rsidR="00356D01">
        <w:t xml:space="preserve"> danstillställningar</w:t>
      </w:r>
      <w:r>
        <w:t xml:space="preserve">. </w:t>
      </w:r>
    </w:p>
    <w:p w14:paraId="7CC33ECD" w14:textId="77777777" w:rsidR="008C67CC" w:rsidRDefault="008C67CC" w:rsidP="00472EBA">
      <w:pPr>
        <w:pStyle w:val="Brdtext"/>
      </w:pPr>
    </w:p>
    <w:p w14:paraId="5236B25B" w14:textId="77777777" w:rsidR="008C67CC" w:rsidRDefault="008C67CC" w:rsidP="00472EBA">
      <w:pPr>
        <w:pStyle w:val="Brdtext"/>
      </w:pPr>
    </w:p>
    <w:p w14:paraId="25AA650D" w14:textId="7EDF6EC6" w:rsidR="005D33A6" w:rsidRDefault="005D33A6" w:rsidP="00472EBA">
      <w:pPr>
        <w:pStyle w:val="Brdtext"/>
      </w:pPr>
      <w:r>
        <w:t>Stockholm den</w:t>
      </w:r>
      <w:bookmarkStart w:id="1" w:name="_GoBack"/>
      <w:bookmarkEnd w:id="1"/>
      <w:r w:rsidR="00356D01">
        <w:t xml:space="preserve"> </w:t>
      </w:r>
      <w:r w:rsidR="009F3C78">
        <w:t>3</w:t>
      </w:r>
      <w:r w:rsidR="00356D01">
        <w:t xml:space="preserve"> september</w:t>
      </w:r>
      <w:r>
        <w:t xml:space="preserve"> 2020</w:t>
      </w:r>
    </w:p>
    <w:p w14:paraId="21581749" w14:textId="77777777" w:rsidR="008C67CC" w:rsidRDefault="008C67CC" w:rsidP="00472EBA">
      <w:pPr>
        <w:pStyle w:val="Brdtext"/>
      </w:pPr>
    </w:p>
    <w:p w14:paraId="398146C5" w14:textId="17653968" w:rsidR="005D33A6" w:rsidRPr="00472EBA" w:rsidRDefault="005D33A6" w:rsidP="00472EBA">
      <w:pPr>
        <w:pStyle w:val="Brdtext"/>
      </w:pPr>
      <w:r>
        <w:t>Mikael Damberg</w:t>
      </w:r>
    </w:p>
    <w:p w14:paraId="3050077F" w14:textId="77777777" w:rsidR="008A7506" w:rsidRDefault="008A7506" w:rsidP="00281106">
      <w:pPr>
        <w:pStyle w:val="Brdtext"/>
      </w:pPr>
    </w:p>
    <w:p w14:paraId="093C5CB8" w14:textId="77777777" w:rsidR="0003679E" w:rsidRPr="00222258" w:rsidRDefault="0003679E" w:rsidP="005C120D">
      <w:pPr>
        <w:pStyle w:val="Brdtext"/>
      </w:pPr>
    </w:p>
    <w:sectPr w:rsidR="0003679E" w:rsidRPr="00222258" w:rsidSect="00A2368F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A0483" w14:textId="77777777" w:rsidR="00AE7847" w:rsidRDefault="00AE7847" w:rsidP="00A87A54">
      <w:pPr>
        <w:spacing w:after="0" w:line="240" w:lineRule="auto"/>
      </w:pPr>
      <w:r>
        <w:separator/>
      </w:r>
    </w:p>
  </w:endnote>
  <w:endnote w:type="continuationSeparator" w:id="0">
    <w:p w14:paraId="43E2490A" w14:textId="77777777" w:rsidR="00AE7847" w:rsidRDefault="00AE7847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C74789E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2BF3582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D55837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A2368F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1BF5E45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B442EAC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590321D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A2368F" w:rsidRPr="00347E11" w14:paraId="1DD7709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C4212C8" w14:textId="77777777" w:rsidR="00A2368F" w:rsidRPr="00347E11" w:rsidRDefault="00A2368F" w:rsidP="00347E11">
          <w:pPr>
            <w:pStyle w:val="Sidfot"/>
            <w:rPr>
              <w:sz w:val="8"/>
            </w:rPr>
          </w:pPr>
        </w:p>
      </w:tc>
    </w:tr>
    <w:tr w:rsidR="00A2368F" w:rsidRPr="00EE3C0F" w14:paraId="06F16BA4" w14:textId="77777777" w:rsidTr="00C26068">
      <w:trPr>
        <w:trHeight w:val="227"/>
      </w:trPr>
      <w:tc>
        <w:tcPr>
          <w:tcW w:w="4074" w:type="dxa"/>
        </w:tcPr>
        <w:p w14:paraId="6D06BA26" w14:textId="77777777" w:rsidR="00A2368F" w:rsidRDefault="00A2368F" w:rsidP="00C26068">
          <w:pPr>
            <w:pStyle w:val="Sidfot"/>
          </w:pPr>
          <w:r>
            <w:t>Telefonväxel: 08-405 10 00</w:t>
          </w:r>
        </w:p>
        <w:p w14:paraId="36204296" w14:textId="77777777" w:rsidR="00A2368F" w:rsidRDefault="00A2368F" w:rsidP="00C26068">
          <w:pPr>
            <w:pStyle w:val="Sidfot"/>
          </w:pPr>
          <w:r>
            <w:t>Fax: 08-20 27 34</w:t>
          </w:r>
        </w:p>
        <w:p w14:paraId="0EA734DC" w14:textId="77777777" w:rsidR="00A2368F" w:rsidRPr="00F53AEA" w:rsidRDefault="00A2368F" w:rsidP="00C26068">
          <w:pPr>
            <w:pStyle w:val="Sidfot"/>
          </w:pPr>
          <w:r>
            <w:t>Webb: www.regeringen.se</w:t>
          </w:r>
        </w:p>
      </w:tc>
      <w:tc>
        <w:tcPr>
          <w:tcW w:w="4451" w:type="dxa"/>
        </w:tcPr>
        <w:p w14:paraId="3FA39086" w14:textId="77777777" w:rsidR="00A2368F" w:rsidRDefault="00A2368F" w:rsidP="00F53AEA">
          <w:pPr>
            <w:pStyle w:val="Sidfot"/>
          </w:pPr>
          <w:r>
            <w:t>Postadress: 103 33 Stockholm</w:t>
          </w:r>
        </w:p>
        <w:p w14:paraId="00EC2BCA" w14:textId="77777777" w:rsidR="00A2368F" w:rsidRDefault="00A2368F" w:rsidP="00F53AEA">
          <w:pPr>
            <w:pStyle w:val="Sidfot"/>
          </w:pPr>
          <w:r>
            <w:t>Besöksadress: Rosenbad 4</w:t>
          </w:r>
        </w:p>
        <w:p w14:paraId="7F58A651" w14:textId="77777777" w:rsidR="00A2368F" w:rsidRPr="00F53AEA" w:rsidRDefault="00A2368F" w:rsidP="00F53AEA">
          <w:pPr>
            <w:pStyle w:val="Sidfot"/>
          </w:pPr>
          <w:r>
            <w:t>E-post: ju.registrator@regeringskansliet.se</w:t>
          </w:r>
        </w:p>
      </w:tc>
    </w:tr>
  </w:tbl>
  <w:p w14:paraId="76BB14F8" w14:textId="77777777" w:rsidR="00093408" w:rsidRPr="006F0B8F" w:rsidRDefault="00093408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8BF0E" w14:textId="77777777" w:rsidR="00AE7847" w:rsidRDefault="00AE7847" w:rsidP="00A87A54">
      <w:pPr>
        <w:spacing w:after="0" w:line="240" w:lineRule="auto"/>
      </w:pPr>
      <w:r>
        <w:separator/>
      </w:r>
    </w:p>
  </w:footnote>
  <w:footnote w:type="continuationSeparator" w:id="0">
    <w:p w14:paraId="0DBD8B9D" w14:textId="77777777" w:rsidR="00AE7847" w:rsidRDefault="00AE7847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2368F" w14:paraId="54A8C6ED" w14:textId="77777777" w:rsidTr="00C93EBA">
      <w:trPr>
        <w:trHeight w:val="227"/>
      </w:trPr>
      <w:tc>
        <w:tcPr>
          <w:tcW w:w="5534" w:type="dxa"/>
        </w:tcPr>
        <w:p w14:paraId="125CF8CB" w14:textId="77777777" w:rsidR="00A2368F" w:rsidRPr="007D73AB" w:rsidRDefault="00A2368F">
          <w:pPr>
            <w:pStyle w:val="Sidhuvud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7140213BC114410B8405DF92982E0E23"/>
          </w:placeholder>
          <w:text/>
        </w:sdtPr>
        <w:sdtEndPr/>
        <w:sdtContent>
          <w:tc>
            <w:tcPr>
              <w:tcW w:w="3170" w:type="dxa"/>
              <w:vAlign w:val="bottom"/>
            </w:tcPr>
            <w:p w14:paraId="13C13A72" w14:textId="77777777" w:rsidR="00A2368F" w:rsidRPr="007D73AB" w:rsidRDefault="00A2368F" w:rsidP="00340DE0">
              <w:pPr>
                <w:pStyle w:val="Sidhuvud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14:paraId="76EBF1D1" w14:textId="77777777" w:rsidR="00A2368F" w:rsidRDefault="00A2368F" w:rsidP="005A703A">
          <w:pPr>
            <w:pStyle w:val="Sidhuvud"/>
          </w:pPr>
        </w:p>
      </w:tc>
    </w:tr>
    <w:tr w:rsidR="00A2368F" w14:paraId="09939A89" w14:textId="77777777" w:rsidTr="00C93EBA">
      <w:trPr>
        <w:trHeight w:val="1928"/>
      </w:trPr>
      <w:tc>
        <w:tcPr>
          <w:tcW w:w="5534" w:type="dxa"/>
        </w:tcPr>
        <w:p w14:paraId="69E4506E" w14:textId="77777777" w:rsidR="00A2368F" w:rsidRPr="00340DE0" w:rsidRDefault="00A2368F" w:rsidP="00340DE0">
          <w:pPr>
            <w:pStyle w:val="Sidhuvud"/>
          </w:pPr>
          <w:bookmarkStart w:id="2" w:name="Logo"/>
          <w:bookmarkEnd w:id="2"/>
          <w:r>
            <w:rPr>
              <w:noProof/>
              <w:lang w:eastAsia="sv-SE"/>
            </w:rPr>
            <w:drawing>
              <wp:inline distT="0" distB="0" distL="0" distR="0" wp14:anchorId="73227BA4" wp14:editId="0CEE4901">
                <wp:extent cx="1737364" cy="493777"/>
                <wp:effectExtent l="0" t="0" r="0" b="1905"/>
                <wp:docPr id="1" name="Bildobjekt 1" descr="C:\ProgramData\RK-IT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6EE8019" w14:textId="77777777" w:rsidR="00A2368F" w:rsidRPr="00710A6C" w:rsidRDefault="00A2368F" w:rsidP="00EE3C0F">
          <w:pPr>
            <w:pStyle w:val="Sidhuvud"/>
            <w:rPr>
              <w:b/>
            </w:rPr>
          </w:pPr>
        </w:p>
        <w:p w14:paraId="36B52DC1" w14:textId="77777777" w:rsidR="00A2368F" w:rsidRDefault="00A2368F" w:rsidP="00EE3C0F">
          <w:pPr>
            <w:pStyle w:val="Sidhuvud"/>
          </w:pPr>
        </w:p>
        <w:p w14:paraId="5FA90387" w14:textId="77777777" w:rsidR="00A2368F" w:rsidRDefault="00A2368F" w:rsidP="00EE3C0F">
          <w:pPr>
            <w:pStyle w:val="Sidhuvud"/>
          </w:pPr>
        </w:p>
        <w:sdt>
          <w:sdtPr>
            <w:alias w:val="HeaderDate"/>
            <w:tag w:val="ccRKShow_HeaderDate"/>
            <w:id w:val="823010959"/>
            <w:placeholder>
              <w:docPart w:val="3DC14475FF134818B4C82DD38D8DA094"/>
            </w:placeholder>
            <w:dataBinding w:prefixMappings="xmlns:ns0='http://lp/documentinfo/RK' " w:xpath="/ns0:DocumentInfo[1]/ns0:BaseInfo[1]/ns0:HeaderDate[1]" w:storeItemID="{B73E6D89-7315-47A5-983C-9F09E195F088}"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14:paraId="71F937A5" w14:textId="43DA56BC" w:rsidR="00A2368F" w:rsidRDefault="003F5AA2" w:rsidP="00EE3C0F">
              <w:pPr>
                <w:pStyle w:val="Sidhuvud"/>
              </w:pPr>
              <w:r w:rsidRPr="00AA1A10">
                <w:t>Ju20</w:t>
              </w:r>
              <w:r>
                <w:t>20/02988/</w:t>
              </w:r>
              <w:r w:rsidRPr="00AA1A10">
                <w:t>POL</w:t>
              </w:r>
            </w:p>
          </w:sdtContent>
        </w:sdt>
        <w:sdt>
          <w:sdtPr>
            <w:alias w:val="DocNumber"/>
            <w:tag w:val="DocNumber"/>
            <w:id w:val="1636522252"/>
            <w:placeholder>
              <w:docPart w:val="AAF73A7085534A9DBECC9AD4C3B814FB"/>
            </w:placeholder>
            <w:showingPlcHdr/>
            <w:dataBinding w:prefixMappings="xmlns:ns0='http://lp/documentinfo/RK' " w:xpath="/ns0:DocumentInfo[1]/ns0:BaseInfo[1]/ns0:DocNumber[1]" w:storeItemID="{B73E6D89-7315-47A5-983C-9F09E195F088}"/>
            <w:text/>
          </w:sdtPr>
          <w:sdtEndPr/>
          <w:sdtContent>
            <w:p w14:paraId="00D89A79" w14:textId="77777777" w:rsidR="00A2368F" w:rsidRDefault="00A2368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0AACC3B" w14:textId="77777777" w:rsidR="00A2368F" w:rsidRDefault="00A2368F" w:rsidP="00EE3C0F">
          <w:pPr>
            <w:pStyle w:val="Sidhuvud"/>
          </w:pPr>
        </w:p>
      </w:tc>
      <w:tc>
        <w:tcPr>
          <w:tcW w:w="1134" w:type="dxa"/>
        </w:tcPr>
        <w:p w14:paraId="0369B6B9" w14:textId="77777777" w:rsidR="00A2368F" w:rsidRPr="0094502D" w:rsidRDefault="00A2368F" w:rsidP="0094502D">
          <w:pPr>
            <w:pStyle w:val="Sidhuvud"/>
          </w:pPr>
        </w:p>
      </w:tc>
    </w:tr>
    <w:tr w:rsidR="00A2368F" w14:paraId="7E481B1B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p w14:paraId="7E9C21E4" w14:textId="77777777" w:rsidR="00A2368F" w:rsidRDefault="00A2368F" w:rsidP="00340DE0">
          <w:pPr>
            <w:pStyle w:val="Sidhuvud"/>
            <w:rPr>
              <w:b/>
            </w:rPr>
          </w:pPr>
          <w:r w:rsidRPr="00A2368F">
            <w:rPr>
              <w:b/>
            </w:rPr>
            <w:t>Justitiedepartementet</w:t>
          </w:r>
        </w:p>
        <w:p w14:paraId="46CD1F27" w14:textId="58771ED4" w:rsidR="00A2368F" w:rsidRPr="00A2368F" w:rsidRDefault="00E00B33" w:rsidP="00340DE0">
          <w:pPr>
            <w:pStyle w:val="Sidhuvud"/>
          </w:pPr>
          <w:r>
            <w:t>I</w:t>
          </w:r>
          <w:r w:rsidR="00A2368F" w:rsidRPr="00A2368F">
            <w:t>nrikesministern</w:t>
          </w:r>
        </w:p>
        <w:p w14:paraId="4630EBDE" w14:textId="77777777" w:rsidR="00A2368F" w:rsidRDefault="00A2368F" w:rsidP="00340DE0">
          <w:pPr>
            <w:pStyle w:val="Sidhuvud"/>
            <w:rPr>
              <w:b/>
            </w:rPr>
          </w:pPr>
        </w:p>
        <w:p w14:paraId="2078AEBF" w14:textId="45D57368" w:rsidR="00A2368F" w:rsidRPr="00A2368F" w:rsidRDefault="00A2368F" w:rsidP="008C67CC">
          <w:pPr>
            <w:pStyle w:val="Avsndare"/>
            <w:framePr w:w="0" w:hRule="auto" w:hSpace="0" w:wrap="auto" w:vAnchor="margin" w:hAnchor="text" w:xAlign="left" w:yAlign="inline"/>
            <w:rPr>
              <w:bCs/>
              <w:iCs/>
            </w:rPr>
          </w:pPr>
        </w:p>
      </w:tc>
      <w:sdt>
        <w:sdtPr>
          <w:alias w:val="Recipient"/>
          <w:tag w:val="ccRKShow_Recipient"/>
          <w:id w:val="-1825270627"/>
          <w:placeholder>
            <w:docPart w:val="1FF8783EA27C408D968EA8BBF444D628"/>
          </w:placeholder>
          <w:dataBinding w:prefixMappings="xmlns:ns0='http://lp/documentinfo/RK' " w:xpath="/ns0:DocumentInfo[1]/ns0:BaseInfo[1]/ns0:Recipient[1]" w:storeItemID="{B73E6D89-7315-47A5-983C-9F09E195F088}"/>
          <w:text w:multiLine="1"/>
        </w:sdtPr>
        <w:sdtEndPr/>
        <w:sdtContent>
          <w:tc>
            <w:tcPr>
              <w:tcW w:w="3170" w:type="dxa"/>
            </w:tcPr>
            <w:p w14:paraId="50D48650" w14:textId="77777777" w:rsidR="00A2368F" w:rsidRDefault="00A2368F" w:rsidP="00547B89">
              <w:pPr>
                <w:pStyle w:val="Sidhuvud"/>
              </w:pPr>
              <w:r>
                <w:t xml:space="preserve"> Till riksdagen</w:t>
              </w:r>
            </w:p>
          </w:tc>
        </w:sdtContent>
      </w:sdt>
      <w:tc>
        <w:tcPr>
          <w:tcW w:w="1134" w:type="dxa"/>
        </w:tcPr>
        <w:p w14:paraId="04319C5C" w14:textId="77777777" w:rsidR="00A2368F" w:rsidRDefault="00A2368F" w:rsidP="003E6020">
          <w:pPr>
            <w:pStyle w:val="Sidhuvud"/>
          </w:pPr>
        </w:p>
      </w:tc>
    </w:tr>
  </w:tbl>
  <w:p w14:paraId="2F44E906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D7E9142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780CF3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76A5F54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F46A44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"/>
  </w:num>
  <w:num w:numId="39">
    <w:abstractNumId w:val="0"/>
  </w:num>
  <w:num w:numId="40">
    <w:abstractNumId w:val="5"/>
  </w:num>
  <w:num w:numId="41">
    <w:abstractNumId w:val="4"/>
  </w:num>
  <w:num w:numId="42">
    <w:abstractNumId w:val="24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68F"/>
    <w:rsid w:val="00004D5C"/>
    <w:rsid w:val="00005F68"/>
    <w:rsid w:val="00010A72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53CAA"/>
    <w:rsid w:val="00057FE0"/>
    <w:rsid w:val="00066BC9"/>
    <w:rsid w:val="0007033C"/>
    <w:rsid w:val="000757FC"/>
    <w:rsid w:val="000862E0"/>
    <w:rsid w:val="000873C3"/>
    <w:rsid w:val="00093408"/>
    <w:rsid w:val="0009435C"/>
    <w:rsid w:val="000C61D1"/>
    <w:rsid w:val="000E12D9"/>
    <w:rsid w:val="000F00B8"/>
    <w:rsid w:val="0011413E"/>
    <w:rsid w:val="00121002"/>
    <w:rsid w:val="001261E9"/>
    <w:rsid w:val="00130EC3"/>
    <w:rsid w:val="001428E2"/>
    <w:rsid w:val="00170CE4"/>
    <w:rsid w:val="0017300E"/>
    <w:rsid w:val="00173126"/>
    <w:rsid w:val="00192350"/>
    <w:rsid w:val="00192E34"/>
    <w:rsid w:val="00197A8A"/>
    <w:rsid w:val="001A2A61"/>
    <w:rsid w:val="001C3B87"/>
    <w:rsid w:val="001C4980"/>
    <w:rsid w:val="001C5DC9"/>
    <w:rsid w:val="001C71A9"/>
    <w:rsid w:val="001E1A13"/>
    <w:rsid w:val="001F0629"/>
    <w:rsid w:val="001F0736"/>
    <w:rsid w:val="001F4302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3D52"/>
    <w:rsid w:val="00237147"/>
    <w:rsid w:val="00260D2D"/>
    <w:rsid w:val="00271D00"/>
    <w:rsid w:val="00275872"/>
    <w:rsid w:val="00281106"/>
    <w:rsid w:val="00282D27"/>
    <w:rsid w:val="00292420"/>
    <w:rsid w:val="00296B7A"/>
    <w:rsid w:val="002A6820"/>
    <w:rsid w:val="002C5B48"/>
    <w:rsid w:val="002D2647"/>
    <w:rsid w:val="002D4298"/>
    <w:rsid w:val="002D4829"/>
    <w:rsid w:val="002E4D3F"/>
    <w:rsid w:val="002F59E0"/>
    <w:rsid w:val="002F66A6"/>
    <w:rsid w:val="002F6935"/>
    <w:rsid w:val="003050DB"/>
    <w:rsid w:val="00310561"/>
    <w:rsid w:val="00311D8C"/>
    <w:rsid w:val="003128E2"/>
    <w:rsid w:val="00321621"/>
    <w:rsid w:val="003240E1"/>
    <w:rsid w:val="00326C03"/>
    <w:rsid w:val="00327474"/>
    <w:rsid w:val="00340DE0"/>
    <w:rsid w:val="00341F47"/>
    <w:rsid w:val="00342327"/>
    <w:rsid w:val="003447C7"/>
    <w:rsid w:val="00347E11"/>
    <w:rsid w:val="00350696"/>
    <w:rsid w:val="00350C92"/>
    <w:rsid w:val="00356D01"/>
    <w:rsid w:val="0035756A"/>
    <w:rsid w:val="00365461"/>
    <w:rsid w:val="00370311"/>
    <w:rsid w:val="00380663"/>
    <w:rsid w:val="003853E3"/>
    <w:rsid w:val="0038587E"/>
    <w:rsid w:val="00392ED4"/>
    <w:rsid w:val="00394D4C"/>
    <w:rsid w:val="0039697E"/>
    <w:rsid w:val="003A1315"/>
    <w:rsid w:val="003A2E73"/>
    <w:rsid w:val="003A5969"/>
    <w:rsid w:val="003A5C58"/>
    <w:rsid w:val="003B0C81"/>
    <w:rsid w:val="003C7BE0"/>
    <w:rsid w:val="003D0DD3"/>
    <w:rsid w:val="003D17EF"/>
    <w:rsid w:val="003D3535"/>
    <w:rsid w:val="003E6020"/>
    <w:rsid w:val="003F5AA2"/>
    <w:rsid w:val="00407312"/>
    <w:rsid w:val="0041223B"/>
    <w:rsid w:val="00413A4E"/>
    <w:rsid w:val="00415163"/>
    <w:rsid w:val="004157BE"/>
    <w:rsid w:val="0042068E"/>
    <w:rsid w:val="00422030"/>
    <w:rsid w:val="00422A7F"/>
    <w:rsid w:val="00441D70"/>
    <w:rsid w:val="0045607E"/>
    <w:rsid w:val="0046337E"/>
    <w:rsid w:val="004660C8"/>
    <w:rsid w:val="00472EBA"/>
    <w:rsid w:val="00474676"/>
    <w:rsid w:val="0047511B"/>
    <w:rsid w:val="00476658"/>
    <w:rsid w:val="00480EC3"/>
    <w:rsid w:val="00483104"/>
    <w:rsid w:val="0048317E"/>
    <w:rsid w:val="00485601"/>
    <w:rsid w:val="004865B8"/>
    <w:rsid w:val="00486C0D"/>
    <w:rsid w:val="00491796"/>
    <w:rsid w:val="004A66B1"/>
    <w:rsid w:val="004B1E7B"/>
    <w:rsid w:val="004B35E7"/>
    <w:rsid w:val="004B63BF"/>
    <w:rsid w:val="004B66DA"/>
    <w:rsid w:val="004B7DFF"/>
    <w:rsid w:val="004C5686"/>
    <w:rsid w:val="004C70EE"/>
    <w:rsid w:val="004D766C"/>
    <w:rsid w:val="004E1DE3"/>
    <w:rsid w:val="004E25CD"/>
    <w:rsid w:val="004E6D22"/>
    <w:rsid w:val="004E6F15"/>
    <w:rsid w:val="004F0448"/>
    <w:rsid w:val="004F1EA0"/>
    <w:rsid w:val="004F6525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7799"/>
    <w:rsid w:val="00571A0B"/>
    <w:rsid w:val="005747D0"/>
    <w:rsid w:val="005850D7"/>
    <w:rsid w:val="0058522F"/>
    <w:rsid w:val="00596E2B"/>
    <w:rsid w:val="005A2022"/>
    <w:rsid w:val="005A5193"/>
    <w:rsid w:val="005B115A"/>
    <w:rsid w:val="005B537F"/>
    <w:rsid w:val="005C120D"/>
    <w:rsid w:val="005D00E8"/>
    <w:rsid w:val="005D07C2"/>
    <w:rsid w:val="005D33A6"/>
    <w:rsid w:val="005E2F29"/>
    <w:rsid w:val="005E4E79"/>
    <w:rsid w:val="005E5509"/>
    <w:rsid w:val="005E5CE7"/>
    <w:rsid w:val="00605718"/>
    <w:rsid w:val="00605C66"/>
    <w:rsid w:val="006175D7"/>
    <w:rsid w:val="006208E5"/>
    <w:rsid w:val="00631F82"/>
    <w:rsid w:val="00634D86"/>
    <w:rsid w:val="00645FA0"/>
    <w:rsid w:val="00647FD7"/>
    <w:rsid w:val="00650080"/>
    <w:rsid w:val="00651F17"/>
    <w:rsid w:val="00654B4D"/>
    <w:rsid w:val="0065559D"/>
    <w:rsid w:val="00660D84"/>
    <w:rsid w:val="0066378C"/>
    <w:rsid w:val="00670A48"/>
    <w:rsid w:val="00672F6F"/>
    <w:rsid w:val="0067341C"/>
    <w:rsid w:val="00674C8B"/>
    <w:rsid w:val="0069523C"/>
    <w:rsid w:val="006962CA"/>
    <w:rsid w:val="006B4A30"/>
    <w:rsid w:val="006B7569"/>
    <w:rsid w:val="006C28EE"/>
    <w:rsid w:val="006D2998"/>
    <w:rsid w:val="006D3188"/>
    <w:rsid w:val="006E08FC"/>
    <w:rsid w:val="006F0B8F"/>
    <w:rsid w:val="006F2588"/>
    <w:rsid w:val="00710A6C"/>
    <w:rsid w:val="00710D98"/>
    <w:rsid w:val="00712266"/>
    <w:rsid w:val="00712593"/>
    <w:rsid w:val="00740D25"/>
    <w:rsid w:val="00743E09"/>
    <w:rsid w:val="00750C93"/>
    <w:rsid w:val="00754E24"/>
    <w:rsid w:val="00757B3B"/>
    <w:rsid w:val="00773075"/>
    <w:rsid w:val="00773F36"/>
    <w:rsid w:val="00776254"/>
    <w:rsid w:val="00776AD6"/>
    <w:rsid w:val="00777CFF"/>
    <w:rsid w:val="00782B3F"/>
    <w:rsid w:val="00782E3C"/>
    <w:rsid w:val="00783CDD"/>
    <w:rsid w:val="0079641B"/>
    <w:rsid w:val="007A1856"/>
    <w:rsid w:val="007A1887"/>
    <w:rsid w:val="007A629C"/>
    <w:rsid w:val="007A6348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49AA"/>
    <w:rsid w:val="008375D5"/>
    <w:rsid w:val="008431AF"/>
    <w:rsid w:val="008504F6"/>
    <w:rsid w:val="00863BB7"/>
    <w:rsid w:val="00875DDD"/>
    <w:rsid w:val="00881BC6"/>
    <w:rsid w:val="008860CC"/>
    <w:rsid w:val="00891929"/>
    <w:rsid w:val="00893029"/>
    <w:rsid w:val="0089514A"/>
    <w:rsid w:val="008A0A0D"/>
    <w:rsid w:val="008A4CEA"/>
    <w:rsid w:val="008A7506"/>
    <w:rsid w:val="008B1603"/>
    <w:rsid w:val="008C4538"/>
    <w:rsid w:val="008C562B"/>
    <w:rsid w:val="008C67CC"/>
    <w:rsid w:val="008D2D6B"/>
    <w:rsid w:val="008D3090"/>
    <w:rsid w:val="008D4306"/>
    <w:rsid w:val="008D4508"/>
    <w:rsid w:val="008D4DC4"/>
    <w:rsid w:val="008D7CAF"/>
    <w:rsid w:val="008E258B"/>
    <w:rsid w:val="008E65A8"/>
    <w:rsid w:val="008E6C34"/>
    <w:rsid w:val="008E77D6"/>
    <w:rsid w:val="009036E7"/>
    <w:rsid w:val="0091053B"/>
    <w:rsid w:val="00912945"/>
    <w:rsid w:val="00935814"/>
    <w:rsid w:val="0094502D"/>
    <w:rsid w:val="00947013"/>
    <w:rsid w:val="00984EA2"/>
    <w:rsid w:val="00986CC3"/>
    <w:rsid w:val="009871F3"/>
    <w:rsid w:val="0099068E"/>
    <w:rsid w:val="009920AA"/>
    <w:rsid w:val="009A4D0A"/>
    <w:rsid w:val="009C2459"/>
    <w:rsid w:val="009C255A"/>
    <w:rsid w:val="009C2B46"/>
    <w:rsid w:val="009C4448"/>
    <w:rsid w:val="009C610D"/>
    <w:rsid w:val="009D4E9F"/>
    <w:rsid w:val="009D5D40"/>
    <w:rsid w:val="009D6B1B"/>
    <w:rsid w:val="009D6B20"/>
    <w:rsid w:val="009E107B"/>
    <w:rsid w:val="009E18D6"/>
    <w:rsid w:val="009F3C78"/>
    <w:rsid w:val="00A00D24"/>
    <w:rsid w:val="00A01F5C"/>
    <w:rsid w:val="00A2019A"/>
    <w:rsid w:val="00A2368F"/>
    <w:rsid w:val="00A3270B"/>
    <w:rsid w:val="00A379E4"/>
    <w:rsid w:val="00A43B02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840"/>
    <w:rsid w:val="00A71A9E"/>
    <w:rsid w:val="00A7382D"/>
    <w:rsid w:val="00A743AC"/>
    <w:rsid w:val="00A8483F"/>
    <w:rsid w:val="00A870B0"/>
    <w:rsid w:val="00A87A54"/>
    <w:rsid w:val="00AA1809"/>
    <w:rsid w:val="00AA1A10"/>
    <w:rsid w:val="00AB5519"/>
    <w:rsid w:val="00AB6313"/>
    <w:rsid w:val="00AB71DD"/>
    <w:rsid w:val="00AC15C5"/>
    <w:rsid w:val="00AD0E75"/>
    <w:rsid w:val="00AE7847"/>
    <w:rsid w:val="00AF0BB7"/>
    <w:rsid w:val="00AF0BDE"/>
    <w:rsid w:val="00AF0EDE"/>
    <w:rsid w:val="00B0234E"/>
    <w:rsid w:val="00B06751"/>
    <w:rsid w:val="00B149E2"/>
    <w:rsid w:val="00B2169D"/>
    <w:rsid w:val="00B21CBB"/>
    <w:rsid w:val="00B263C0"/>
    <w:rsid w:val="00B316CA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84409"/>
    <w:rsid w:val="00BB5683"/>
    <w:rsid w:val="00BC17DF"/>
    <w:rsid w:val="00BD0826"/>
    <w:rsid w:val="00BD15AB"/>
    <w:rsid w:val="00BD236D"/>
    <w:rsid w:val="00BE3210"/>
    <w:rsid w:val="00BF4F06"/>
    <w:rsid w:val="00BF534E"/>
    <w:rsid w:val="00BF5717"/>
    <w:rsid w:val="00C141C6"/>
    <w:rsid w:val="00C2071A"/>
    <w:rsid w:val="00C20ACB"/>
    <w:rsid w:val="00C23703"/>
    <w:rsid w:val="00C26068"/>
    <w:rsid w:val="00C271A8"/>
    <w:rsid w:val="00C36E3A"/>
    <w:rsid w:val="00C37A77"/>
    <w:rsid w:val="00C41141"/>
    <w:rsid w:val="00C41933"/>
    <w:rsid w:val="00C461E6"/>
    <w:rsid w:val="00C508BE"/>
    <w:rsid w:val="00C63EC4"/>
    <w:rsid w:val="00C67993"/>
    <w:rsid w:val="00C707B9"/>
    <w:rsid w:val="00C9061B"/>
    <w:rsid w:val="00C93EBA"/>
    <w:rsid w:val="00CA7FF5"/>
    <w:rsid w:val="00CB07E5"/>
    <w:rsid w:val="00CB1E7C"/>
    <w:rsid w:val="00CB2EA1"/>
    <w:rsid w:val="00CB2F84"/>
    <w:rsid w:val="00CB43F1"/>
    <w:rsid w:val="00CB6A8A"/>
    <w:rsid w:val="00CB6EDE"/>
    <w:rsid w:val="00CC41BA"/>
    <w:rsid w:val="00CD1C6C"/>
    <w:rsid w:val="00CD374F"/>
    <w:rsid w:val="00CD6169"/>
    <w:rsid w:val="00CD6D76"/>
    <w:rsid w:val="00CE20BC"/>
    <w:rsid w:val="00CF1FD8"/>
    <w:rsid w:val="00CF4FDC"/>
    <w:rsid w:val="00D021D2"/>
    <w:rsid w:val="00D061BB"/>
    <w:rsid w:val="00D07BE1"/>
    <w:rsid w:val="00D116C0"/>
    <w:rsid w:val="00D13433"/>
    <w:rsid w:val="00D13D8A"/>
    <w:rsid w:val="00D279D8"/>
    <w:rsid w:val="00D27C8E"/>
    <w:rsid w:val="00D4141B"/>
    <w:rsid w:val="00D4145D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5424"/>
    <w:rsid w:val="00DA5C0D"/>
    <w:rsid w:val="00DB714B"/>
    <w:rsid w:val="00DD0722"/>
    <w:rsid w:val="00DD212F"/>
    <w:rsid w:val="00DF5BFB"/>
    <w:rsid w:val="00E00B33"/>
    <w:rsid w:val="00E022DA"/>
    <w:rsid w:val="00E03BCB"/>
    <w:rsid w:val="00E124DC"/>
    <w:rsid w:val="00E26F7E"/>
    <w:rsid w:val="00E406DF"/>
    <w:rsid w:val="00E469E4"/>
    <w:rsid w:val="00E475C3"/>
    <w:rsid w:val="00E509B0"/>
    <w:rsid w:val="00E54246"/>
    <w:rsid w:val="00E55D8E"/>
    <w:rsid w:val="00EA1688"/>
    <w:rsid w:val="00EA4C83"/>
    <w:rsid w:val="00EC1DA0"/>
    <w:rsid w:val="00EC329B"/>
    <w:rsid w:val="00EC73EB"/>
    <w:rsid w:val="00ED592E"/>
    <w:rsid w:val="00ED6ABD"/>
    <w:rsid w:val="00ED72E1"/>
    <w:rsid w:val="00EE01C8"/>
    <w:rsid w:val="00EE3C0F"/>
    <w:rsid w:val="00EE6810"/>
    <w:rsid w:val="00EF2A7F"/>
    <w:rsid w:val="00EF4803"/>
    <w:rsid w:val="00EF5127"/>
    <w:rsid w:val="00F03EAC"/>
    <w:rsid w:val="00F04B7C"/>
    <w:rsid w:val="00F14024"/>
    <w:rsid w:val="00F25761"/>
    <w:rsid w:val="00F259D7"/>
    <w:rsid w:val="00F30860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6392C"/>
    <w:rsid w:val="00F64256"/>
    <w:rsid w:val="00F66093"/>
    <w:rsid w:val="00F70848"/>
    <w:rsid w:val="00F829C7"/>
    <w:rsid w:val="00F834AA"/>
    <w:rsid w:val="00F848D6"/>
    <w:rsid w:val="00F943C8"/>
    <w:rsid w:val="00F96B28"/>
    <w:rsid w:val="00FA3115"/>
    <w:rsid w:val="00FA41B4"/>
    <w:rsid w:val="00FA5DDD"/>
    <w:rsid w:val="00FA7644"/>
    <w:rsid w:val="00FD0B7B"/>
    <w:rsid w:val="00FE1DCC"/>
    <w:rsid w:val="00FF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0F8D4"/>
  <w15:docId w15:val="{CDF81FFF-8B8E-4EB0-A741-3B1555DD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605C66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A236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2368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2368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2368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605C66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23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2368F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A2368F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A2368F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A2368F"/>
  </w:style>
  <w:style w:type="paragraph" w:styleId="Avslutandetext">
    <w:name w:val="Closing"/>
    <w:basedOn w:val="Normal"/>
    <w:link w:val="AvslutandetextChar"/>
    <w:uiPriority w:val="99"/>
    <w:semiHidden/>
    <w:unhideWhenUsed/>
    <w:rsid w:val="00A2368F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A2368F"/>
  </w:style>
  <w:style w:type="paragraph" w:styleId="Avsndaradress-brev">
    <w:name w:val="envelope return"/>
    <w:basedOn w:val="Normal"/>
    <w:uiPriority w:val="99"/>
    <w:semiHidden/>
    <w:unhideWhenUsed/>
    <w:rsid w:val="00A2368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A2368F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A2368F"/>
  </w:style>
  <w:style w:type="paragraph" w:styleId="Brdtext3">
    <w:name w:val="Body Text 3"/>
    <w:basedOn w:val="Normal"/>
    <w:link w:val="Brdtext3Char"/>
    <w:uiPriority w:val="99"/>
    <w:semiHidden/>
    <w:unhideWhenUsed/>
    <w:rsid w:val="00A2368F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A2368F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A2368F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A2368F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A2368F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A2368F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A2368F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A2368F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A2368F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A2368F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A2368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A2368F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A2368F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A2368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A2368F"/>
  </w:style>
  <w:style w:type="character" w:customStyle="1" w:styleId="DatumChar">
    <w:name w:val="Datum Char"/>
    <w:basedOn w:val="Standardstycketeckensnitt"/>
    <w:link w:val="Datum"/>
    <w:uiPriority w:val="99"/>
    <w:semiHidden/>
    <w:rsid w:val="00A2368F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A23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2368F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A2368F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A2368F"/>
  </w:style>
  <w:style w:type="paragraph" w:styleId="Figurfrteckning">
    <w:name w:val="table of figures"/>
    <w:basedOn w:val="Normal"/>
    <w:next w:val="Normal"/>
    <w:uiPriority w:val="99"/>
    <w:semiHidden/>
    <w:unhideWhenUsed/>
    <w:rsid w:val="00A2368F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A2368F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A2368F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2368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2368F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A2368F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A2368F"/>
    <w:pPr>
      <w:pBdr>
        <w:top w:val="single" w:sz="2" w:space="10" w:color="1A3050" w:themeColor="accent1" w:shadow="1" w:frame="1"/>
        <w:left w:val="single" w:sz="2" w:space="10" w:color="1A3050" w:themeColor="accent1" w:shadow="1" w:frame="1"/>
        <w:bottom w:val="single" w:sz="2" w:space="10" w:color="1A3050" w:themeColor="accent1" w:shadow="1" w:frame="1"/>
        <w:right w:val="single" w:sz="2" w:space="10" w:color="1A3050" w:themeColor="accent1" w:shadow="1" w:frame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A2368F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A2368F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A2368F"/>
  </w:style>
  <w:style w:type="paragraph" w:styleId="Innehll4">
    <w:name w:val="toc 4"/>
    <w:basedOn w:val="Normal"/>
    <w:next w:val="Normal"/>
    <w:autoRedefine/>
    <w:uiPriority w:val="39"/>
    <w:semiHidden/>
    <w:unhideWhenUsed/>
    <w:rsid w:val="00A2368F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A2368F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A2368F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A2368F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A2368F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A2368F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A2368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2368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2368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2368F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A2368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2368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2368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2368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2368F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A2368F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A2368F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A2368F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A2368F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A2368F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A2368F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2368F"/>
  </w:style>
  <w:style w:type="paragraph" w:styleId="Makrotext">
    <w:name w:val="macro"/>
    <w:link w:val="MakrotextChar"/>
    <w:uiPriority w:val="99"/>
    <w:semiHidden/>
    <w:unhideWhenUsed/>
    <w:rsid w:val="00A236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A2368F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A236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A2368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A2368F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A2368F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A2368F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A2368F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2368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2368F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A2368F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A2368F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A2368F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236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2368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236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A2368F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A2368F"/>
  </w:style>
  <w:style w:type="paragraph" w:styleId="Slutnotstext">
    <w:name w:val="endnote text"/>
    <w:basedOn w:val="Normal"/>
    <w:link w:val="SlutnotstextChar"/>
    <w:uiPriority w:val="99"/>
    <w:semiHidden/>
    <w:unhideWhenUsed/>
    <w:rsid w:val="00A2368F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A2368F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A2368F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2368F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A2368F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2368F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Avsndare">
    <w:name w:val="Avsändare"/>
    <w:basedOn w:val="Normal"/>
    <w:rsid w:val="00A2368F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4193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40213BC114410B8405DF92982E0E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2B44DE-70D3-465E-B98C-49F80525C41F}"/>
      </w:docPartPr>
      <w:docPartBody>
        <w:p w:rsidR="00DA6E67" w:rsidRDefault="00323FAB" w:rsidP="00323FAB">
          <w:pPr>
            <w:pStyle w:val="7140213BC114410B8405DF92982E0E23"/>
          </w:pPr>
          <w:r>
            <w:t xml:space="preserve"> </w:t>
          </w:r>
        </w:p>
      </w:docPartBody>
    </w:docPart>
    <w:docPart>
      <w:docPartPr>
        <w:name w:val="3DC14475FF134818B4C82DD38D8DA0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4703BD-BE74-48CC-8557-868B3DB078C3}"/>
      </w:docPartPr>
      <w:docPartBody>
        <w:p w:rsidR="00DA6E67" w:rsidRDefault="00323FAB" w:rsidP="00323FAB">
          <w:pPr>
            <w:pStyle w:val="3DC14475FF134818B4C82DD38D8DA094"/>
          </w:pPr>
          <w:r>
            <w:t xml:space="preserve"> </w:t>
          </w:r>
        </w:p>
      </w:docPartBody>
    </w:docPart>
    <w:docPart>
      <w:docPartPr>
        <w:name w:val="AAF73A7085534A9DBECC9AD4C3B814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3C99CF-BF51-4220-9E45-496E48EAEB0E}"/>
      </w:docPartPr>
      <w:docPartBody>
        <w:p w:rsidR="00DA6E67" w:rsidRDefault="00323FAB" w:rsidP="00323FAB">
          <w:pPr>
            <w:pStyle w:val="AAF73A7085534A9DBECC9AD4C3B814F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FF8783EA27C408D968EA8BBF444D6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8EB8CD-D080-4B64-B8FA-36B00F55624D}"/>
      </w:docPartPr>
      <w:docPartBody>
        <w:p w:rsidR="00DA6E67" w:rsidRDefault="00323FAB" w:rsidP="00323FAB">
          <w:pPr>
            <w:pStyle w:val="1FF8783EA27C408D968EA8BBF444D628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FAB"/>
    <w:rsid w:val="001863EF"/>
    <w:rsid w:val="00323FAB"/>
    <w:rsid w:val="00817736"/>
    <w:rsid w:val="00852873"/>
    <w:rsid w:val="00C304C0"/>
    <w:rsid w:val="00DA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A5849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140213BC114410B8405DF92982E0E23">
    <w:name w:val="7140213BC114410B8405DF92982E0E23"/>
    <w:rsid w:val="00323FAB"/>
  </w:style>
  <w:style w:type="character" w:styleId="Platshllartext">
    <w:name w:val="Placeholder Text"/>
    <w:basedOn w:val="Standardstycketeckensnitt"/>
    <w:uiPriority w:val="99"/>
    <w:semiHidden/>
    <w:rsid w:val="00323FAB"/>
    <w:rPr>
      <w:color w:val="808080"/>
    </w:rPr>
  </w:style>
  <w:style w:type="paragraph" w:customStyle="1" w:styleId="FE63689296D74A56A5F7287B03D7DBA5">
    <w:name w:val="FE63689296D74A56A5F7287B03D7DBA5"/>
    <w:rsid w:val="00323FAB"/>
  </w:style>
  <w:style w:type="paragraph" w:customStyle="1" w:styleId="7D0F14049FE248838ACFF58D0602AD91">
    <w:name w:val="7D0F14049FE248838ACFF58D0602AD91"/>
    <w:rsid w:val="00323FAB"/>
  </w:style>
  <w:style w:type="paragraph" w:customStyle="1" w:styleId="B3866F22203E4204B06CEC8F1E062570">
    <w:name w:val="B3866F22203E4204B06CEC8F1E062570"/>
    <w:rsid w:val="00323FAB"/>
  </w:style>
  <w:style w:type="paragraph" w:customStyle="1" w:styleId="3DC14475FF134818B4C82DD38D8DA094">
    <w:name w:val="3DC14475FF134818B4C82DD38D8DA094"/>
    <w:rsid w:val="00323FAB"/>
  </w:style>
  <w:style w:type="paragraph" w:customStyle="1" w:styleId="874551C6F6AD4B9EAF08446A6D39A48B">
    <w:name w:val="874551C6F6AD4B9EAF08446A6D39A48B"/>
    <w:rsid w:val="00323FAB"/>
  </w:style>
  <w:style w:type="paragraph" w:customStyle="1" w:styleId="AAF73A7085534A9DBECC9AD4C3B814FB">
    <w:name w:val="AAF73A7085534A9DBECC9AD4C3B814FB"/>
    <w:rsid w:val="00323FAB"/>
  </w:style>
  <w:style w:type="paragraph" w:customStyle="1" w:styleId="FC428EC5FAE64CA9BA543A2A2989C2B5">
    <w:name w:val="FC428EC5FAE64CA9BA543A2A2989C2B5"/>
    <w:rsid w:val="00323FAB"/>
  </w:style>
  <w:style w:type="paragraph" w:customStyle="1" w:styleId="DA611A29C53145F6A3B467EDC35B4EEE">
    <w:name w:val="DA611A29C53145F6A3B467EDC35B4EEE"/>
    <w:rsid w:val="00323FAB"/>
  </w:style>
  <w:style w:type="paragraph" w:customStyle="1" w:styleId="836CD9798A824206A44CA919F5D2D8D6">
    <w:name w:val="836CD9798A824206A44CA919F5D2D8D6"/>
    <w:rsid w:val="00323FAB"/>
  </w:style>
  <w:style w:type="paragraph" w:customStyle="1" w:styleId="1FF8783EA27C408D968EA8BBF444D628">
    <w:name w:val="1FF8783EA27C408D968EA8BBF444D628"/>
    <w:rsid w:val="00323FAB"/>
  </w:style>
  <w:style w:type="paragraph" w:customStyle="1" w:styleId="E411876D5B704A33BA4467CDA90FCBF7">
    <w:name w:val="E411876D5B704A33BA4467CDA90FCBF7"/>
    <w:rsid w:val="00323FAB"/>
  </w:style>
  <w:style w:type="paragraph" w:customStyle="1" w:styleId="A4787A4ADC214F4DB5EF762C00006EBC">
    <w:name w:val="A4787A4ADC214F4DB5EF762C00006EBC"/>
    <w:rsid w:val="00323FAB"/>
  </w:style>
  <w:style w:type="paragraph" w:customStyle="1" w:styleId="FCE98008AB504031AB72D43EB0A343EB">
    <w:name w:val="FCE98008AB504031AB72D43EB0A343EB"/>
    <w:rsid w:val="00323FAB"/>
  </w:style>
  <w:style w:type="paragraph" w:customStyle="1" w:styleId="6D3F3FA9ACEA4E649708FCE6F6CA4276">
    <w:name w:val="6D3F3FA9ACEA4E649708FCE6F6CA4276"/>
    <w:rsid w:val="00323F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Rktemplatetest</RkTemplate>
    <DocType>Brev</DocType>
    <DocTypeShowName>Brev</DocTypeShowName>
    <Status> </Status>
    <Sender>
      <SenderName>Isabelle Andersson</SenderName>
      <SenderTitle>Kanslisekreterare</SenderTitle>
      <SenderMail>Isabelle.Andersson@regeringskansliet.se</SenderMail>
      <SenderPhone>08-405 35 11</SenderPhone>
    </Sender>
    <TopId>1</TopId>
    <TopSender/>
    <OrganisationInfo>
      <Organisatoriskenhet1>Justitiedepartementet</Organisatoriskenhet1>
      <Organisatoriskenhet2>Enheten för lagstiftning om allmän ordning och säkerhet och samhällets krisberedskap</Organisatoriskenhet2>
      <Organisatoriskenhet3> </Organisatoriskenhet3>
      <Organisatoriskenhet1Id>142</Organisatoriskenhet1Id>
      <Organisatoriskenhet2Id>154</Organisatoriskenhet2Id>
      <Organisatoriskenhet3Id> </Organisatoriskenhet3Id>
    </OrganisationInfo>
    <HeaderDate>Ju2020/02988/POL</HeaderDate>
    <Office/>
    <Dnr>Ju2017/</Dnr>
    <ParagrafNr/>
    <DocumentTitle/>
    <VisitingAddress/>
    <Extra1>extrainfo för denna mallm</Extra1>
    <Extra2>mer extrainfo</Extra2>
    <Extra3/>
    <Number/>
    <Recipient> Till riksdagen</Recipient>
    <SenderText/>
    <DocNumber/>
    <Doclanguage>1053</Doclanguage>
    <Appendix/>
    <LogotypeName>RK_LOGO_SV_BW.png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94e47c24-250b-4531-8744-9185f25198c9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72002A9C4FAAC140BA77815672C32463" ma:contentTypeVersion="22" ma:contentTypeDescription="Skapa ett nytt dokument." ma:contentTypeScope="" ma:versionID="c5117f21afe134af65731fee4cb2b693">
  <xsd:schema xmlns:xsd="http://www.w3.org/2001/XMLSchema" xmlns:xs="http://www.w3.org/2001/XMLSchema" xmlns:p="http://schemas.microsoft.com/office/2006/metadata/properties" xmlns:ns2="c43a2d8f-bf28-4bd0-b6c4-0c6d6c609fb1" xmlns:ns3="cc625d36-bb37-4650-91b9-0c96159295ba" xmlns:ns5="e43df85e-1a90-4f35-984f-b50671c40a74" xmlns:ns7="4e9c2f0c-7bf8-49af-8356-cbf363fc78a7" xmlns:ns8="18f3d968-6251-40b0-9f11-012b293496c2" xmlns:ns9="9c9941df-7074-4a92-bf99-225d24d78d61" targetNamespace="http://schemas.microsoft.com/office/2006/metadata/properties" ma:root="true" ma:fieldsID="1364dd49b6ecfc09333076ca42b6a92e" ns2:_="" ns3:_="" ns5:_="" ns7:_="" ns8:_="" ns9:_="">
    <xsd:import namespace="c43a2d8f-bf28-4bd0-b6c4-0c6d6c609fb1"/>
    <xsd:import namespace="cc625d36-bb37-4650-91b9-0c96159295ba"/>
    <xsd:import namespace="e43df85e-1a90-4f35-984f-b50671c40a74"/>
    <xsd:import namespace="4e9c2f0c-7bf8-49af-8356-cbf363fc78a7"/>
    <xsd:import namespace="18f3d968-6251-40b0-9f11-012b293496c2"/>
    <xsd:import namespace="9c9941df-7074-4a92-bf99-225d24d78d6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46d94c0acf84ab9a79866a9d8b1905f" minOccurs="0"/>
                <xsd:element ref="ns3:TaxCatchAll" minOccurs="0"/>
                <xsd:element ref="ns3:TaxCatchAllLabel" minOccurs="0"/>
                <xsd:element ref="ns5:RKOrdnaClass" minOccurs="0"/>
                <xsd:element ref="ns5:RKOrdnaCheckInComment" minOccurs="0"/>
                <xsd:element ref="ns7:RecordNumber" minOccurs="0"/>
                <xsd:element ref="ns8:RKNyckelord" minOccurs="0"/>
                <xsd:element ref="ns3:edbe0b5c82304c8e847ab7b8c02a77c3" minOccurs="0"/>
                <xsd:element ref="ns7:DirtyMigration" minOccurs="0"/>
                <xsd:element ref="ns9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a2d8f-bf28-4bd0-b6c4-0c6d6c609fb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11" nillable="true" ma:taxonomy="true" ma:internalName="k46d94c0acf84ab9a79866a9d8b1905f" ma:taxonomyFieldName="Organisation" ma:displayName="Departement/enhet" ma:readOnly="false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58639cc7-9ac4-45d8-97bc-146cbc74489b}" ma:internalName="TaxCatchAll" ma:readOnly="false" ma:showField="CatchAllData" ma:web="06e9e28e-a232-4b87-8ea1-d4c36aa44c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58639cc7-9ac4-45d8-97bc-146cbc74489b}" ma:internalName="TaxCatchAllLabel" ma:readOnly="true" ma:showField="CatchAllDataLabel" ma:web="06e9e28e-a232-4b87-8ea1-d4c36aa44c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21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df85e-1a90-4f35-984f-b50671c40a74" elementFormDefault="qualified">
    <xsd:import namespace="http://schemas.microsoft.com/office/2006/documentManagement/types"/>
    <xsd:import namespace="http://schemas.microsoft.com/office/infopath/2007/PartnerControls"/>
    <xsd:element name="RKOrdnaClass" ma:index="15" nillable="true" ma:displayName="Klass" ma:hidden="true" ma:internalName="RKOrdnaClass" ma:readOnly="false">
      <xsd:simpleType>
        <xsd:restriction base="dms:Text"/>
      </xsd:simpleType>
    </xsd:element>
    <xsd:element name="RKOrdnaCheckInComment" ma:index="17" nillable="true" ma:displayName="Incheckningskommentar" ma:hidden="true" ma:internalName="RKOrdnaCheckInCommen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19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22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20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!--<?xml version="1.0" encoding="iso-8859-1"?>-->
<DocumentInfo xmlns="http://lp/documentinfo/RK">
  <BaseInfo>
    <RkTemplate>Rktemplatetest</RkTemplate>
    <DocType>Brev</DocType>
    <DocTypeShowName>Brev</DocTypeShowName>
    <Status> </Status>
    <Sender>
      <SenderName>Isabelle Andersson</SenderName>
      <SenderTitle>Kanslisekreterare</SenderTitle>
      <SenderMail>Isabelle.Andersson@regeringskansliet.se</SenderMail>
      <SenderPhone>08-405 35 11</SenderPhone>
    </Sender>
    <TopId>1</TopId>
    <TopSender/>
    <OrganisationInfo>
      <Organisatoriskenhet1>Justitiedepartementet</Organisatoriskenhet1>
      <Organisatoriskenhet2>Enheten för lagstiftning om allmän ordning och säkerhet och samhällets krisberedskap</Organisatoriskenhet2>
      <Organisatoriskenhet3> </Organisatoriskenhet3>
      <Organisatoriskenhet1Id>142</Organisatoriskenhet1Id>
      <Organisatoriskenhet2Id>154</Organisatoriskenhet2Id>
      <Organisatoriskenhet3Id> </Organisatoriskenhet3Id>
    </OrganisationInfo>
    <HeaderDate>Ju2020/02988/POL</HeaderDate>
    <Office/>
    <Dnr>Ju2017/</Dnr>
    <ParagrafNr/>
    <DocumentTitle/>
    <VisitingAddress/>
    <Extra1>extrainfo för denna mallm</Extra1>
    <Extra2>mer extrainfo</Extra2>
    <Extra3/>
    <Number/>
    <Recipient> Till riksdagen</Recipient>
    <SenderText/>
    <DocNumber/>
    <Doclanguage>1053</Doclanguage>
    <Appendix/>
    <LogotypeName>RK_LOGO_SV_BW.png</LogotypeName>
  </BaseInfo>
</DocumentInfo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19D19-86BB-4D93-A639-433CD387EC06}"/>
</file>

<file path=customXml/itemProps2.xml><?xml version="1.0" encoding="utf-8"?>
<ds:datastoreItem xmlns:ds="http://schemas.openxmlformats.org/officeDocument/2006/customXml" ds:itemID="{B73E6D89-7315-47A5-983C-9F09E195F088}"/>
</file>

<file path=customXml/itemProps3.xml><?xml version="1.0" encoding="utf-8"?>
<ds:datastoreItem xmlns:ds="http://schemas.openxmlformats.org/officeDocument/2006/customXml" ds:itemID="{408410A6-9235-4CB6-8A0D-F75FDA3BDCE7}"/>
</file>

<file path=customXml/itemProps4.xml><?xml version="1.0" encoding="utf-8"?>
<ds:datastoreItem xmlns:ds="http://schemas.openxmlformats.org/officeDocument/2006/customXml" ds:itemID="{8A244054-C814-44F8-BF91-4C0C19E76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a2d8f-bf28-4bd0-b6c4-0c6d6c609fb1"/>
    <ds:schemaRef ds:uri="cc625d36-bb37-4650-91b9-0c96159295ba"/>
    <ds:schemaRef ds:uri="e43df85e-1a90-4f35-984f-b50671c40a74"/>
    <ds:schemaRef ds:uri="4e9c2f0c-7bf8-49af-8356-cbf363fc78a7"/>
    <ds:schemaRef ds:uri="18f3d968-6251-40b0-9f11-012b293496c2"/>
    <ds:schemaRef ds:uri="9c9941df-7074-4a92-bf99-225d24d78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73E6D89-7315-47A5-983C-9F09E195F088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37CE6F77-0985-447B-855B-34F7DBC5354A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94992983-157B-436E-B699-7D5033A244E0}"/>
</file>

<file path=customXml/itemProps8.xml><?xml version="1.0" encoding="utf-8"?>
<ds:datastoreItem xmlns:ds="http://schemas.openxmlformats.org/officeDocument/2006/customXml" ds:itemID="{A93DAC50-9483-4412-A449-42C48DCC315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220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>Isabelle Andersson</Manager>
  <Company>Regeringskansliet RK IT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2014 Försenat beslut om avskaffat krav på danstillstånd.docx</dc:title>
  <dc:creator>Isabelle Andersson</dc:creator>
  <cp:lastModifiedBy>Anders P Lundmark</cp:lastModifiedBy>
  <cp:revision>4</cp:revision>
  <cp:lastPrinted>2020-08-26T11:35:00Z</cp:lastPrinted>
  <dcterms:created xsi:type="dcterms:W3CDTF">2020-08-26T12:46:00Z</dcterms:created>
  <dcterms:modified xsi:type="dcterms:W3CDTF">2020-09-02T08:28:00Z</dcterms:modified>
  <cp:version>1.0.2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be824a0b-cf99-47db-9b91-d33a691e88f7</vt:lpwstr>
  </property>
  <property fmtid="{D5CDD505-2E9C-101B-9397-08002B2CF9AE}" pid="6" name="Order">
    <vt:r8>36000</vt:r8>
  </property>
  <property fmtid="{D5CDD505-2E9C-101B-9397-08002B2CF9AE}" pid="7" name="Organisation">
    <vt:lpwstr/>
  </property>
  <property fmtid="{D5CDD505-2E9C-101B-9397-08002B2CF9AE}" pid="8" name="ActivityCategory">
    <vt:lpwstr/>
  </property>
</Properties>
</file>