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5F4E" w14:textId="77777777" w:rsidR="00431679" w:rsidRDefault="00431679" w:rsidP="00DA0661">
      <w:pPr>
        <w:pStyle w:val="Rubrik"/>
      </w:pPr>
      <w:bookmarkStart w:id="0" w:name="Start"/>
      <w:bookmarkStart w:id="1" w:name="_GoBack"/>
      <w:bookmarkEnd w:id="0"/>
      <w:bookmarkEnd w:id="1"/>
      <w:r>
        <w:t xml:space="preserve">Svar </w:t>
      </w:r>
      <w:r w:rsidRPr="00431679">
        <w:t>på fråga 2018/19:761 av Louise Meijer</w:t>
      </w:r>
      <w:r>
        <w:t xml:space="preserve"> (M)</w:t>
      </w:r>
      <w:r>
        <w:br/>
      </w:r>
      <w:r w:rsidRPr="00431679">
        <w:t>Skärpta straff för våldtäkter</w:t>
      </w:r>
    </w:p>
    <w:p w14:paraId="50191D49" w14:textId="77777777" w:rsidR="00431679" w:rsidRDefault="00431679" w:rsidP="00431679">
      <w:pPr>
        <w:pStyle w:val="Brdtext"/>
      </w:pPr>
      <w:r>
        <w:t>Louise Meijer har frågat mig när jag</w:t>
      </w:r>
      <w:r w:rsidRPr="00431679">
        <w:t xml:space="preserve"> avser att lägga fram lagstiftning för riksdagen om skärpta straff för våldtäkt av normalgraden</w:t>
      </w:r>
      <w:r>
        <w:t xml:space="preserve">. </w:t>
      </w:r>
    </w:p>
    <w:p w14:paraId="6E854D36" w14:textId="77777777" w:rsidR="00431679" w:rsidRPr="002D52DF" w:rsidRDefault="00431679" w:rsidP="00431679">
      <w:pPr>
        <w:pStyle w:val="Brdtext"/>
      </w:pPr>
      <w:r>
        <w:t>Sexualbrotten tillhör de allvarligaste brotten och frågan har högsta prioritet för regeringen.</w:t>
      </w:r>
    </w:p>
    <w:p w14:paraId="0AF00CB4" w14:textId="77777777" w:rsidR="00431679" w:rsidRDefault="00431679" w:rsidP="00431679">
      <w:pPr>
        <w:pStyle w:val="Brdtext"/>
      </w:pPr>
      <w:r>
        <w:t xml:space="preserve">Regeringen har nyligen reformerat sexualbrottslagstiftningen och Sverige har nu den strängaste lagstiftningen vi någonsin haft. De nya reglerna bygger på frivillighet och samtycke och innebär en på flera sätt skärpt syn på sexualbrott. Bland annat har minimistraffet för grov våldtäkt och grov våldtäkt mot barn höjts från fängelse i fyra år till fängelse i fem år. Det har även införts ett särskilt oaktsamhetsansvar för vissa allvarliga sexualbrott. Dessutom innebär den nya sexualbrottslagstiftningen straffskärpningar också på så sätt att fler gärningar kommer att kunna bedömas som våldtäkt än tidigare, eftersom tillämpningsområdet för brottet utökats. </w:t>
      </w:r>
    </w:p>
    <w:p w14:paraId="36240113" w14:textId="77777777" w:rsidR="00AE155A" w:rsidRDefault="00431679" w:rsidP="00431679">
      <w:pPr>
        <w:pStyle w:val="Brdtext"/>
      </w:pPr>
      <w:r>
        <w:t xml:space="preserve">Det behövs dock ytterligare åtgärder för att stärka lagstiftningen när det gäller sexualbrotten. Jag kommer därför inom kort att ge en utredare i uppdrag att se över flera frågor på sexualbrottsområdet, däribland </w:t>
      </w:r>
    </w:p>
    <w:p w14:paraId="1E4A0BC6" w14:textId="77777777" w:rsidR="00AE155A" w:rsidRDefault="00AE155A">
      <w:r>
        <w:br w:type="page"/>
      </w:r>
    </w:p>
    <w:p w14:paraId="19B2648D" w14:textId="77777777" w:rsidR="00431679" w:rsidRDefault="00431679" w:rsidP="00431679">
      <w:pPr>
        <w:pStyle w:val="Brdtext"/>
      </w:pPr>
      <w:r>
        <w:lastRenderedPageBreak/>
        <w:t>straffskalorna för sexualbrotten. När frågan har beretts</w:t>
      </w:r>
      <w:r w:rsidRPr="00E8682D">
        <w:t xml:space="preserve"> kommer jag att återkomma till riksdag</w:t>
      </w:r>
      <w:r>
        <w:t>en med ett förslag</w:t>
      </w:r>
      <w:r w:rsidRPr="00E8682D">
        <w:t>.</w:t>
      </w:r>
    </w:p>
    <w:p w14:paraId="6BC842D9" w14:textId="77777777" w:rsidR="00431679" w:rsidRDefault="00431679" w:rsidP="006A12F1">
      <w:pPr>
        <w:pStyle w:val="Brdtext"/>
      </w:pPr>
      <w:r>
        <w:t xml:space="preserve">Stockholm den </w:t>
      </w:r>
      <w:sdt>
        <w:sdtPr>
          <w:id w:val="-1225218591"/>
          <w:placeholder>
            <w:docPart w:val="04D8401BCCEE4BAA8EE30567A9752754"/>
          </w:placeholder>
          <w:dataBinding w:prefixMappings="xmlns:ns0='http://lp/documentinfo/RK' " w:xpath="/ns0:DocumentInfo[1]/ns0:BaseInfo[1]/ns0:HeaderDate[1]" w:storeItemID="{D21F1A96-7DEB-4BA0-A52D-A6E754F06BCA}"/>
          <w:date w:fullDate="2019-06-19T00:00:00Z">
            <w:dateFormat w:val="d MMMM yyyy"/>
            <w:lid w:val="sv-SE"/>
            <w:storeMappedDataAs w:val="dateTime"/>
            <w:calendar w:val="gregorian"/>
          </w:date>
        </w:sdtPr>
        <w:sdtEndPr/>
        <w:sdtContent>
          <w:r w:rsidR="00A40C4C">
            <w:t>19 juni 2019</w:t>
          </w:r>
        </w:sdtContent>
      </w:sdt>
    </w:p>
    <w:p w14:paraId="7CB95F90" w14:textId="77777777" w:rsidR="00431679" w:rsidRDefault="00431679" w:rsidP="004E7A8F">
      <w:pPr>
        <w:pStyle w:val="Brdtextutanavstnd"/>
      </w:pPr>
    </w:p>
    <w:p w14:paraId="6E940455" w14:textId="77777777" w:rsidR="00431679" w:rsidRDefault="00431679" w:rsidP="004E7A8F">
      <w:pPr>
        <w:pStyle w:val="Brdtextutanavstnd"/>
      </w:pPr>
    </w:p>
    <w:p w14:paraId="3F7715CF" w14:textId="77777777" w:rsidR="00431679" w:rsidRDefault="00431679" w:rsidP="004E7A8F">
      <w:pPr>
        <w:pStyle w:val="Brdtextutanavstnd"/>
      </w:pPr>
    </w:p>
    <w:p w14:paraId="568C7373" w14:textId="77777777" w:rsidR="00431679" w:rsidRDefault="00431679" w:rsidP="00422A41">
      <w:pPr>
        <w:pStyle w:val="Brdtext"/>
      </w:pPr>
      <w:r>
        <w:t>Morgan Johansson</w:t>
      </w:r>
    </w:p>
    <w:p w14:paraId="6535E708" w14:textId="77777777" w:rsidR="00431679" w:rsidRPr="00DB48AB" w:rsidRDefault="00431679" w:rsidP="00DB48AB">
      <w:pPr>
        <w:pStyle w:val="Brdtext"/>
      </w:pPr>
    </w:p>
    <w:p w14:paraId="5FECF918" w14:textId="77777777" w:rsidR="000715DD" w:rsidRDefault="000715DD" w:rsidP="00E96532">
      <w:pPr>
        <w:pStyle w:val="Brdtext"/>
      </w:pPr>
    </w:p>
    <w:p w14:paraId="211CE9BC" w14:textId="77777777" w:rsidR="000715DD" w:rsidRDefault="000715DD" w:rsidP="000715DD"/>
    <w:p w14:paraId="6D3F86DE" w14:textId="77777777" w:rsidR="00431679" w:rsidRPr="000715DD" w:rsidRDefault="00431679" w:rsidP="000715DD">
      <w:pPr>
        <w:jc w:val="right"/>
      </w:pPr>
    </w:p>
    <w:sectPr w:rsidR="00431679" w:rsidRPr="000715DD" w:rsidSect="00431679">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F9D7" w14:textId="77777777" w:rsidR="00B873BB" w:rsidRDefault="00B873BB" w:rsidP="00A87A54">
      <w:pPr>
        <w:spacing w:after="0" w:line="240" w:lineRule="auto"/>
      </w:pPr>
      <w:r>
        <w:separator/>
      </w:r>
    </w:p>
  </w:endnote>
  <w:endnote w:type="continuationSeparator" w:id="0">
    <w:p w14:paraId="503B4737" w14:textId="77777777" w:rsidR="00B873BB" w:rsidRDefault="00B873B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31679" w:rsidRPr="00347E11" w14:paraId="010D4130" w14:textId="77777777" w:rsidTr="00782C3C">
      <w:trPr>
        <w:trHeight w:val="227"/>
        <w:jc w:val="right"/>
      </w:trPr>
      <w:tc>
        <w:tcPr>
          <w:tcW w:w="708" w:type="dxa"/>
          <w:vAlign w:val="bottom"/>
        </w:tcPr>
        <w:p w14:paraId="4E287494" w14:textId="77777777" w:rsidR="00431679" w:rsidRPr="00B62610" w:rsidRDefault="00431679" w:rsidP="00431679">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63D9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63D95">
            <w:rPr>
              <w:rStyle w:val="Sidnummer"/>
              <w:noProof/>
            </w:rPr>
            <w:t>2</w:t>
          </w:r>
          <w:r>
            <w:rPr>
              <w:rStyle w:val="Sidnummer"/>
            </w:rPr>
            <w:fldChar w:fldCharType="end"/>
          </w:r>
          <w:r>
            <w:rPr>
              <w:rStyle w:val="Sidnummer"/>
            </w:rPr>
            <w:t>)</w:t>
          </w:r>
        </w:p>
      </w:tc>
    </w:tr>
    <w:tr w:rsidR="00431679" w:rsidRPr="00347E11" w14:paraId="01395917" w14:textId="77777777" w:rsidTr="00782C3C">
      <w:trPr>
        <w:trHeight w:val="850"/>
        <w:jc w:val="right"/>
      </w:trPr>
      <w:tc>
        <w:tcPr>
          <w:tcW w:w="708" w:type="dxa"/>
          <w:vAlign w:val="bottom"/>
        </w:tcPr>
        <w:p w14:paraId="748A85BB" w14:textId="77777777" w:rsidR="00431679" w:rsidRPr="00347E11" w:rsidRDefault="00431679" w:rsidP="00431679">
          <w:pPr>
            <w:pStyle w:val="Sidfot"/>
            <w:spacing w:line="276" w:lineRule="auto"/>
            <w:jc w:val="right"/>
          </w:pPr>
        </w:p>
      </w:tc>
    </w:tr>
  </w:tbl>
  <w:p w14:paraId="101B73A4" w14:textId="77777777" w:rsidR="00431679" w:rsidRPr="005606BC" w:rsidRDefault="00431679" w:rsidP="00431679">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29A2286" w14:textId="77777777" w:rsidTr="001F4302">
      <w:trPr>
        <w:trHeight w:val="510"/>
      </w:trPr>
      <w:tc>
        <w:tcPr>
          <w:tcW w:w="8525" w:type="dxa"/>
          <w:gridSpan w:val="2"/>
          <w:vAlign w:val="bottom"/>
        </w:tcPr>
        <w:p w14:paraId="1E6BA4B3" w14:textId="77777777" w:rsidR="00347E11" w:rsidRPr="00347E11" w:rsidRDefault="00347E11" w:rsidP="00347E11">
          <w:pPr>
            <w:pStyle w:val="Sidfot"/>
            <w:rPr>
              <w:sz w:val="8"/>
            </w:rPr>
          </w:pPr>
        </w:p>
      </w:tc>
    </w:tr>
    <w:tr w:rsidR="00093408" w:rsidRPr="00EE3C0F" w14:paraId="2D1D0DD1" w14:textId="77777777" w:rsidTr="00C26068">
      <w:trPr>
        <w:trHeight w:val="227"/>
      </w:trPr>
      <w:tc>
        <w:tcPr>
          <w:tcW w:w="4074" w:type="dxa"/>
        </w:tcPr>
        <w:p w14:paraId="0E2B2AB3" w14:textId="77777777" w:rsidR="00347E11" w:rsidRPr="00F53AEA" w:rsidRDefault="00347E11" w:rsidP="00C26068">
          <w:pPr>
            <w:pStyle w:val="Sidfot"/>
            <w:spacing w:line="276" w:lineRule="auto"/>
          </w:pPr>
        </w:p>
      </w:tc>
      <w:tc>
        <w:tcPr>
          <w:tcW w:w="4451" w:type="dxa"/>
        </w:tcPr>
        <w:p w14:paraId="2911DB76" w14:textId="77777777" w:rsidR="00093408" w:rsidRPr="00F53AEA" w:rsidRDefault="00093408" w:rsidP="00F53AEA">
          <w:pPr>
            <w:pStyle w:val="Sidfot"/>
            <w:spacing w:line="276" w:lineRule="auto"/>
          </w:pPr>
        </w:p>
      </w:tc>
    </w:tr>
  </w:tbl>
  <w:p w14:paraId="4EA7DD7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5EDFB" w14:textId="77777777" w:rsidR="00B873BB" w:rsidRDefault="00B873BB" w:rsidP="00A87A54">
      <w:pPr>
        <w:spacing w:after="0" w:line="240" w:lineRule="auto"/>
      </w:pPr>
      <w:r>
        <w:separator/>
      </w:r>
    </w:p>
  </w:footnote>
  <w:footnote w:type="continuationSeparator" w:id="0">
    <w:p w14:paraId="2BB608E3" w14:textId="77777777" w:rsidR="00B873BB" w:rsidRDefault="00B873B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31679" w14:paraId="1AAEA85F" w14:textId="77777777" w:rsidTr="00C93EBA">
      <w:trPr>
        <w:trHeight w:val="227"/>
      </w:trPr>
      <w:tc>
        <w:tcPr>
          <w:tcW w:w="5534" w:type="dxa"/>
        </w:tcPr>
        <w:p w14:paraId="389A951C" w14:textId="77777777" w:rsidR="00431679" w:rsidRPr="007D73AB" w:rsidRDefault="00431679">
          <w:pPr>
            <w:pStyle w:val="Sidhuvud"/>
          </w:pPr>
        </w:p>
      </w:tc>
      <w:tc>
        <w:tcPr>
          <w:tcW w:w="3170" w:type="dxa"/>
          <w:vAlign w:val="bottom"/>
        </w:tcPr>
        <w:p w14:paraId="1D573272" w14:textId="77777777" w:rsidR="00431679" w:rsidRPr="007D73AB" w:rsidRDefault="00431679" w:rsidP="00340DE0">
          <w:pPr>
            <w:pStyle w:val="Sidhuvud"/>
          </w:pPr>
        </w:p>
      </w:tc>
      <w:tc>
        <w:tcPr>
          <w:tcW w:w="1134" w:type="dxa"/>
        </w:tcPr>
        <w:p w14:paraId="35370459" w14:textId="77777777" w:rsidR="00431679" w:rsidRDefault="00431679" w:rsidP="005A703A">
          <w:pPr>
            <w:pStyle w:val="Sidhuvud"/>
          </w:pPr>
        </w:p>
      </w:tc>
    </w:tr>
    <w:tr w:rsidR="00431679" w14:paraId="53FB455E" w14:textId="77777777" w:rsidTr="00C93EBA">
      <w:trPr>
        <w:trHeight w:val="1928"/>
      </w:trPr>
      <w:tc>
        <w:tcPr>
          <w:tcW w:w="5534" w:type="dxa"/>
        </w:tcPr>
        <w:p w14:paraId="397DF66A" w14:textId="77777777" w:rsidR="00431679" w:rsidRPr="00340DE0" w:rsidRDefault="00431679" w:rsidP="00340DE0">
          <w:pPr>
            <w:pStyle w:val="Sidhuvud"/>
          </w:pPr>
          <w:r>
            <w:rPr>
              <w:noProof/>
            </w:rPr>
            <w:drawing>
              <wp:inline distT="0" distB="0" distL="0" distR="0" wp14:anchorId="07CF6FC4" wp14:editId="3BFF53E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063194D" w14:textId="77777777" w:rsidR="00431679" w:rsidRPr="00710A6C" w:rsidRDefault="00431679" w:rsidP="00EE3C0F">
          <w:pPr>
            <w:pStyle w:val="Sidhuvud"/>
            <w:rPr>
              <w:b/>
            </w:rPr>
          </w:pPr>
        </w:p>
        <w:p w14:paraId="64CE5BD0" w14:textId="77777777" w:rsidR="00431679" w:rsidRDefault="00431679" w:rsidP="00EE3C0F">
          <w:pPr>
            <w:pStyle w:val="Sidhuvud"/>
          </w:pPr>
        </w:p>
        <w:p w14:paraId="5BA52748" w14:textId="77777777" w:rsidR="00431679" w:rsidRDefault="00431679" w:rsidP="00EE3C0F">
          <w:pPr>
            <w:pStyle w:val="Sidhuvud"/>
          </w:pPr>
        </w:p>
        <w:p w14:paraId="69E0E47F" w14:textId="77777777" w:rsidR="00431679" w:rsidRDefault="00431679" w:rsidP="00EE3C0F">
          <w:pPr>
            <w:pStyle w:val="Sidhuvud"/>
          </w:pPr>
        </w:p>
        <w:sdt>
          <w:sdtPr>
            <w:alias w:val="Dnr"/>
            <w:tag w:val="ccRKShow_Dnr"/>
            <w:id w:val="-829283628"/>
            <w:placeholder>
              <w:docPart w:val="537878E39DBB4714899243F6555B9CA7"/>
            </w:placeholder>
            <w:dataBinding w:prefixMappings="xmlns:ns0='http://lp/documentinfo/RK' " w:xpath="/ns0:DocumentInfo[1]/ns0:BaseInfo[1]/ns0:Dnr[1]" w:storeItemID="{D21F1A96-7DEB-4BA0-A52D-A6E754F06BCA}"/>
            <w:text/>
          </w:sdtPr>
          <w:sdtEndPr/>
          <w:sdtContent>
            <w:p w14:paraId="73AAD930" w14:textId="77777777" w:rsidR="00431679" w:rsidRDefault="005A5F84" w:rsidP="00EE3C0F">
              <w:pPr>
                <w:pStyle w:val="Sidhuvud"/>
              </w:pPr>
              <w:r>
                <w:t>Ju2019/</w:t>
              </w:r>
              <w:r w:rsidR="000E2FE7" w:rsidRPr="000E2FE7">
                <w:t>02207/POL</w:t>
              </w:r>
            </w:p>
          </w:sdtContent>
        </w:sdt>
        <w:sdt>
          <w:sdtPr>
            <w:alias w:val="DocNumber"/>
            <w:tag w:val="DocNumber"/>
            <w:id w:val="1726028884"/>
            <w:placeholder>
              <w:docPart w:val="F25D81FF5FA74866BA0B2ACC846C34AE"/>
            </w:placeholder>
            <w:showingPlcHdr/>
            <w:dataBinding w:prefixMappings="xmlns:ns0='http://lp/documentinfo/RK' " w:xpath="/ns0:DocumentInfo[1]/ns0:BaseInfo[1]/ns0:DocNumber[1]" w:storeItemID="{D21F1A96-7DEB-4BA0-A52D-A6E754F06BCA}"/>
            <w:text/>
          </w:sdtPr>
          <w:sdtEndPr/>
          <w:sdtContent>
            <w:p w14:paraId="7C5B0CB5" w14:textId="77777777" w:rsidR="00431679" w:rsidRDefault="00431679" w:rsidP="00EE3C0F">
              <w:pPr>
                <w:pStyle w:val="Sidhuvud"/>
              </w:pPr>
              <w:r>
                <w:rPr>
                  <w:rStyle w:val="Platshllartext"/>
                </w:rPr>
                <w:t xml:space="preserve"> </w:t>
              </w:r>
            </w:p>
          </w:sdtContent>
        </w:sdt>
        <w:p w14:paraId="4C0368C6" w14:textId="77777777" w:rsidR="00431679" w:rsidRDefault="00431679" w:rsidP="00EE3C0F">
          <w:pPr>
            <w:pStyle w:val="Sidhuvud"/>
          </w:pPr>
        </w:p>
      </w:tc>
      <w:tc>
        <w:tcPr>
          <w:tcW w:w="1134" w:type="dxa"/>
        </w:tcPr>
        <w:p w14:paraId="39D758DC" w14:textId="77777777" w:rsidR="00431679" w:rsidRDefault="00431679" w:rsidP="0094502D">
          <w:pPr>
            <w:pStyle w:val="Sidhuvud"/>
          </w:pPr>
        </w:p>
        <w:p w14:paraId="1578BD1A" w14:textId="77777777" w:rsidR="00431679" w:rsidRPr="0094502D" w:rsidRDefault="00431679" w:rsidP="00EC71A6">
          <w:pPr>
            <w:pStyle w:val="Sidhuvud"/>
          </w:pPr>
        </w:p>
      </w:tc>
    </w:tr>
    <w:tr w:rsidR="00431679" w14:paraId="5E29522F" w14:textId="77777777" w:rsidTr="00C93EBA">
      <w:trPr>
        <w:trHeight w:val="2268"/>
      </w:trPr>
      <w:sdt>
        <w:sdtPr>
          <w:rPr>
            <w:b/>
          </w:rPr>
          <w:alias w:val="SenderText"/>
          <w:tag w:val="ccRKShow_SenderText"/>
          <w:id w:val="1374046025"/>
          <w:placeholder>
            <w:docPart w:val="3A3C2C53370445A499D8183EF2F2ACE6"/>
          </w:placeholder>
        </w:sdtPr>
        <w:sdtEndPr>
          <w:rPr>
            <w:b w:val="0"/>
          </w:rPr>
        </w:sdtEndPr>
        <w:sdtContent>
          <w:tc>
            <w:tcPr>
              <w:tcW w:w="5534" w:type="dxa"/>
              <w:tcMar>
                <w:right w:w="1134" w:type="dxa"/>
              </w:tcMar>
            </w:tcPr>
            <w:p w14:paraId="69A10674" w14:textId="77777777" w:rsidR="00431679" w:rsidRPr="00431679" w:rsidRDefault="00431679" w:rsidP="00340DE0">
              <w:pPr>
                <w:pStyle w:val="Sidhuvud"/>
                <w:rPr>
                  <w:b/>
                </w:rPr>
              </w:pPr>
              <w:r w:rsidRPr="00431679">
                <w:rPr>
                  <w:b/>
                </w:rPr>
                <w:t>Justitiedepartementet</w:t>
              </w:r>
            </w:p>
            <w:p w14:paraId="61819224" w14:textId="77777777" w:rsidR="00431679" w:rsidRPr="00340DE0" w:rsidRDefault="00431679" w:rsidP="00340DE0">
              <w:pPr>
                <w:pStyle w:val="Sidhuvud"/>
              </w:pPr>
              <w:r w:rsidRPr="00431679">
                <w:t>Justitie- och migrationsministern</w:t>
              </w:r>
            </w:p>
          </w:tc>
        </w:sdtContent>
      </w:sdt>
      <w:sdt>
        <w:sdtPr>
          <w:alias w:val="Recipient"/>
          <w:tag w:val="ccRKShow_Recipient"/>
          <w:id w:val="-28344517"/>
          <w:placeholder>
            <w:docPart w:val="A392BC1A7F874B57AAAED3D0769E8A04"/>
          </w:placeholder>
          <w:dataBinding w:prefixMappings="xmlns:ns0='http://lp/documentinfo/RK' " w:xpath="/ns0:DocumentInfo[1]/ns0:BaseInfo[1]/ns0:Recipient[1]" w:storeItemID="{D21F1A96-7DEB-4BA0-A52D-A6E754F06BCA}"/>
          <w:text w:multiLine="1"/>
        </w:sdtPr>
        <w:sdtEndPr/>
        <w:sdtContent>
          <w:tc>
            <w:tcPr>
              <w:tcW w:w="3170" w:type="dxa"/>
            </w:tcPr>
            <w:p w14:paraId="42D04E89" w14:textId="77777777" w:rsidR="00431679" w:rsidRPr="005A5F84" w:rsidRDefault="00A40C4C" w:rsidP="005A5F84">
              <w:r>
                <w:t>Till riksdagen</w:t>
              </w:r>
            </w:p>
          </w:tc>
        </w:sdtContent>
      </w:sdt>
      <w:tc>
        <w:tcPr>
          <w:tcW w:w="1134" w:type="dxa"/>
        </w:tcPr>
        <w:p w14:paraId="4C61C758" w14:textId="77777777" w:rsidR="00431679" w:rsidRDefault="00431679" w:rsidP="003E6020">
          <w:pPr>
            <w:pStyle w:val="Sidhuvud"/>
          </w:pPr>
        </w:p>
      </w:tc>
    </w:tr>
  </w:tbl>
  <w:p w14:paraId="7242BF6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7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15DD"/>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2FE7"/>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05670"/>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679"/>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5F84"/>
    <w:rsid w:val="005B115A"/>
    <w:rsid w:val="005B537F"/>
    <w:rsid w:val="005C120D"/>
    <w:rsid w:val="005C3BC4"/>
    <w:rsid w:val="005D07C2"/>
    <w:rsid w:val="005E2F29"/>
    <w:rsid w:val="005E39CC"/>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0C4C"/>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155A"/>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3D95"/>
    <w:rsid w:val="00B64962"/>
    <w:rsid w:val="00B66AC0"/>
    <w:rsid w:val="00B71634"/>
    <w:rsid w:val="00B73091"/>
    <w:rsid w:val="00B80840"/>
    <w:rsid w:val="00B815FC"/>
    <w:rsid w:val="00B82A05"/>
    <w:rsid w:val="00B84409"/>
    <w:rsid w:val="00B84E2D"/>
    <w:rsid w:val="00B873BB"/>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2C1A"/>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1E01"/>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ED068"/>
  <w15:docId w15:val="{0FE8831E-BD2D-4ED4-B29E-02397FE1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31679"/>
  </w:style>
  <w:style w:type="paragraph" w:styleId="Rubrik1">
    <w:name w:val="heading 1"/>
    <w:basedOn w:val="Brdtext"/>
    <w:next w:val="Brdtext"/>
    <w:link w:val="Rubrik1Char"/>
    <w:uiPriority w:val="1"/>
    <w:qFormat/>
    <w:rsid w:val="00431679"/>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431679"/>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431679"/>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431679"/>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431679"/>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3167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3167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316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316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31679"/>
    <w:pPr>
      <w:tabs>
        <w:tab w:val="left" w:pos="1701"/>
        <w:tab w:val="left" w:pos="3600"/>
        <w:tab w:val="left" w:pos="5387"/>
      </w:tabs>
    </w:pPr>
  </w:style>
  <w:style w:type="character" w:customStyle="1" w:styleId="BrdtextChar">
    <w:name w:val="Brödtext Char"/>
    <w:basedOn w:val="Standardstycketeckensnitt"/>
    <w:link w:val="Brdtext"/>
    <w:rsid w:val="00431679"/>
  </w:style>
  <w:style w:type="paragraph" w:styleId="Brdtextmedindrag">
    <w:name w:val="Body Text Indent"/>
    <w:basedOn w:val="Normal"/>
    <w:link w:val="BrdtextmedindragChar"/>
    <w:qFormat/>
    <w:rsid w:val="00431679"/>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31679"/>
  </w:style>
  <w:style w:type="character" w:customStyle="1" w:styleId="Rubrik1Char">
    <w:name w:val="Rubrik 1 Char"/>
    <w:basedOn w:val="Standardstycketeckensnitt"/>
    <w:link w:val="Rubrik1"/>
    <w:uiPriority w:val="1"/>
    <w:rsid w:val="00431679"/>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431679"/>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431679"/>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431679"/>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431679"/>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431679"/>
    <w:pPr>
      <w:numPr>
        <w:numId w:val="0"/>
      </w:numPr>
    </w:pPr>
  </w:style>
  <w:style w:type="paragraph" w:customStyle="1" w:styleId="Rubrik2utannumrering">
    <w:name w:val="Rubrik 2 utan numrering"/>
    <w:basedOn w:val="Rubrik2"/>
    <w:next w:val="Brdtext"/>
    <w:uiPriority w:val="1"/>
    <w:qFormat/>
    <w:rsid w:val="00431679"/>
    <w:pPr>
      <w:numPr>
        <w:ilvl w:val="0"/>
        <w:numId w:val="0"/>
      </w:numPr>
    </w:pPr>
  </w:style>
  <w:style w:type="paragraph" w:customStyle="1" w:styleId="Rubrik3utannumrering">
    <w:name w:val="Rubrik 3 utan numrering"/>
    <w:basedOn w:val="Rubrik3"/>
    <w:next w:val="Brdtext"/>
    <w:uiPriority w:val="1"/>
    <w:qFormat/>
    <w:rsid w:val="00431679"/>
    <w:pPr>
      <w:numPr>
        <w:ilvl w:val="0"/>
        <w:numId w:val="0"/>
      </w:numPr>
    </w:pPr>
  </w:style>
  <w:style w:type="character" w:customStyle="1" w:styleId="Rubrik4Char">
    <w:name w:val="Rubrik 4 Char"/>
    <w:basedOn w:val="Standardstycketeckensnitt"/>
    <w:link w:val="Rubrik4"/>
    <w:uiPriority w:val="1"/>
    <w:rsid w:val="00431679"/>
    <w:rPr>
      <w:rFonts w:asciiTheme="majorHAnsi" w:eastAsiaTheme="majorEastAsia" w:hAnsiTheme="majorHAnsi" w:cstheme="majorBidi"/>
      <w:b/>
      <w:iCs/>
      <w:sz w:val="20"/>
    </w:rPr>
  </w:style>
  <w:style w:type="paragraph" w:customStyle="1" w:styleId="Brdtextutanavstnd">
    <w:name w:val="Brödtext utan avstånd"/>
    <w:basedOn w:val="Normal"/>
    <w:qFormat/>
    <w:rsid w:val="00431679"/>
    <w:pPr>
      <w:tabs>
        <w:tab w:val="left" w:pos="1701"/>
        <w:tab w:val="left" w:pos="3600"/>
        <w:tab w:val="left" w:pos="5387"/>
      </w:tabs>
      <w:spacing w:after="0"/>
    </w:pPr>
  </w:style>
  <w:style w:type="paragraph" w:customStyle="1" w:styleId="Bildtext">
    <w:name w:val="Bildtext"/>
    <w:basedOn w:val="Brdtext"/>
    <w:next w:val="Brdtext"/>
    <w:uiPriority w:val="2"/>
    <w:qFormat/>
    <w:rsid w:val="00431679"/>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31679"/>
    <w:pPr>
      <w:numPr>
        <w:ilvl w:val="0"/>
        <w:numId w:val="0"/>
      </w:numPr>
    </w:pPr>
  </w:style>
  <w:style w:type="paragraph" w:customStyle="1" w:styleId="Rubrik5utannumrering">
    <w:name w:val="Rubrik 5 utan numrering"/>
    <w:basedOn w:val="Rubrik5"/>
    <w:next w:val="Brdtext"/>
    <w:uiPriority w:val="1"/>
    <w:qFormat/>
    <w:rsid w:val="00431679"/>
  </w:style>
  <w:style w:type="paragraph" w:styleId="Beskrivning">
    <w:name w:val="caption"/>
    <w:basedOn w:val="Bildtext"/>
    <w:next w:val="Normal"/>
    <w:uiPriority w:val="35"/>
    <w:semiHidden/>
    <w:qFormat/>
    <w:rsid w:val="00431679"/>
    <w:rPr>
      <w:iCs/>
      <w:szCs w:val="18"/>
    </w:rPr>
  </w:style>
  <w:style w:type="character" w:customStyle="1" w:styleId="Rubrik5Char">
    <w:name w:val="Rubrik 5 Char"/>
    <w:basedOn w:val="Standardstycketeckensnitt"/>
    <w:link w:val="Rubrik5"/>
    <w:uiPriority w:val="1"/>
    <w:rsid w:val="00431679"/>
    <w:rPr>
      <w:rFonts w:asciiTheme="majorHAnsi" w:eastAsiaTheme="majorEastAsia" w:hAnsiTheme="majorHAnsi" w:cstheme="majorBidi"/>
      <w:sz w:val="20"/>
    </w:rPr>
  </w:style>
  <w:style w:type="numbering" w:customStyle="1" w:styleId="RKNumreraderubriker">
    <w:name w:val="RK Numrerade rubriker"/>
    <w:uiPriority w:val="99"/>
    <w:rsid w:val="00431679"/>
    <w:pPr>
      <w:numPr>
        <w:numId w:val="1"/>
      </w:numPr>
    </w:pPr>
  </w:style>
  <w:style w:type="paragraph" w:customStyle="1" w:styleId="Klla">
    <w:name w:val="Källa"/>
    <w:basedOn w:val="Bildtext"/>
    <w:next w:val="Brdtext"/>
    <w:uiPriority w:val="2"/>
    <w:qFormat/>
    <w:rsid w:val="00431679"/>
  </w:style>
  <w:style w:type="paragraph" w:styleId="Sidhuvud">
    <w:name w:val="header"/>
    <w:basedOn w:val="Normal"/>
    <w:link w:val="SidhuvudChar"/>
    <w:uiPriority w:val="99"/>
    <w:rsid w:val="00431679"/>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431679"/>
    <w:rPr>
      <w:rFonts w:asciiTheme="majorHAnsi" w:hAnsiTheme="majorHAnsi"/>
      <w:sz w:val="19"/>
    </w:rPr>
  </w:style>
  <w:style w:type="paragraph" w:styleId="Sidfot">
    <w:name w:val="footer"/>
    <w:basedOn w:val="Normal"/>
    <w:link w:val="SidfotChar"/>
    <w:uiPriority w:val="99"/>
    <w:semiHidden/>
    <w:rsid w:val="00431679"/>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431679"/>
    <w:rPr>
      <w:rFonts w:asciiTheme="majorHAnsi" w:hAnsiTheme="majorHAnsi"/>
      <w:sz w:val="16"/>
    </w:rPr>
  </w:style>
  <w:style w:type="paragraph" w:styleId="Innehll2">
    <w:name w:val="toc 2"/>
    <w:basedOn w:val="Normal"/>
    <w:next w:val="Brdtext"/>
    <w:uiPriority w:val="39"/>
    <w:semiHidden/>
    <w:rsid w:val="00431679"/>
    <w:pPr>
      <w:spacing w:after="0" w:line="240" w:lineRule="auto"/>
    </w:pPr>
  </w:style>
  <w:style w:type="character" w:styleId="Sidnummer">
    <w:name w:val="page number"/>
    <w:basedOn w:val="SidfotChar"/>
    <w:uiPriority w:val="99"/>
    <w:semiHidden/>
    <w:rsid w:val="00431679"/>
    <w:rPr>
      <w:rFonts w:asciiTheme="majorHAnsi" w:hAnsiTheme="majorHAnsi"/>
      <w:sz w:val="17"/>
    </w:rPr>
  </w:style>
  <w:style w:type="paragraph" w:styleId="Innehll1">
    <w:name w:val="toc 1"/>
    <w:basedOn w:val="Normal"/>
    <w:next w:val="Brdtext"/>
    <w:uiPriority w:val="39"/>
    <w:semiHidden/>
    <w:rsid w:val="0043167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431679"/>
    <w:pPr>
      <w:spacing w:after="0" w:line="240" w:lineRule="auto"/>
      <w:ind w:left="284"/>
    </w:pPr>
  </w:style>
  <w:style w:type="character" w:styleId="Hyperlnk">
    <w:name w:val="Hyperlink"/>
    <w:basedOn w:val="Standardstycketeckensnitt"/>
    <w:uiPriority w:val="99"/>
    <w:semiHidden/>
    <w:rsid w:val="00431679"/>
    <w:rPr>
      <w:noProof w:val="0"/>
      <w:color w:val="0563C1" w:themeColor="hyperlink"/>
      <w:u w:val="single"/>
    </w:rPr>
  </w:style>
  <w:style w:type="paragraph" w:styleId="Innehllsfrteckningsrubrik">
    <w:name w:val="TOC Heading"/>
    <w:basedOn w:val="Rubrik1utannumrering"/>
    <w:next w:val="Normal"/>
    <w:uiPriority w:val="39"/>
    <w:semiHidden/>
    <w:qFormat/>
    <w:rsid w:val="00431679"/>
    <w:pPr>
      <w:outlineLvl w:val="9"/>
    </w:pPr>
  </w:style>
  <w:style w:type="table" w:styleId="Tabellrutnt">
    <w:name w:val="Table Grid"/>
    <w:aliases w:val="Ärendeförteckning"/>
    <w:basedOn w:val="Normaltabell"/>
    <w:uiPriority w:val="39"/>
    <w:rsid w:val="0043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431679"/>
    <w:pPr>
      <w:spacing w:after="0"/>
    </w:pPr>
    <w:rPr>
      <w:szCs w:val="20"/>
    </w:rPr>
  </w:style>
  <w:style w:type="character" w:customStyle="1" w:styleId="FotnotstextChar">
    <w:name w:val="Fotnotstext Char"/>
    <w:basedOn w:val="Standardstycketeckensnitt"/>
    <w:link w:val="Fotnotstext"/>
    <w:uiPriority w:val="99"/>
    <w:semiHidden/>
    <w:rsid w:val="00431679"/>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431679"/>
    <w:rPr>
      <w:noProof w:val="0"/>
      <w:vertAlign w:val="superscript"/>
    </w:rPr>
  </w:style>
  <w:style w:type="paragraph" w:styleId="Numreradlista">
    <w:name w:val="List Number"/>
    <w:basedOn w:val="Normal"/>
    <w:uiPriority w:val="6"/>
    <w:rsid w:val="00431679"/>
    <w:pPr>
      <w:numPr>
        <w:numId w:val="36"/>
      </w:numPr>
      <w:spacing w:after="100"/>
    </w:pPr>
  </w:style>
  <w:style w:type="paragraph" w:styleId="Numreradlista2">
    <w:name w:val="List Number 2"/>
    <w:basedOn w:val="Normal"/>
    <w:uiPriority w:val="6"/>
    <w:rsid w:val="00431679"/>
    <w:pPr>
      <w:numPr>
        <w:ilvl w:val="1"/>
        <w:numId w:val="36"/>
      </w:numPr>
      <w:spacing w:after="100"/>
      <w:contextualSpacing/>
    </w:pPr>
  </w:style>
  <w:style w:type="paragraph" w:styleId="Punktlista">
    <w:name w:val="List Bullet"/>
    <w:basedOn w:val="Normal"/>
    <w:uiPriority w:val="6"/>
    <w:rsid w:val="00431679"/>
    <w:pPr>
      <w:numPr>
        <w:numId w:val="28"/>
      </w:numPr>
      <w:spacing w:after="100"/>
      <w:contextualSpacing/>
    </w:pPr>
  </w:style>
  <w:style w:type="paragraph" w:styleId="Punktlista2">
    <w:name w:val="List Bullet 2"/>
    <w:basedOn w:val="Normal"/>
    <w:uiPriority w:val="6"/>
    <w:rsid w:val="00431679"/>
    <w:pPr>
      <w:numPr>
        <w:ilvl w:val="1"/>
        <w:numId w:val="28"/>
      </w:numPr>
      <w:spacing w:after="100"/>
      <w:ind w:left="850" w:hanging="425"/>
      <w:contextualSpacing/>
    </w:pPr>
  </w:style>
  <w:style w:type="numbering" w:customStyle="1" w:styleId="RKNumreradlista">
    <w:name w:val="RK Numrerad lista"/>
    <w:uiPriority w:val="99"/>
    <w:rsid w:val="00431679"/>
    <w:pPr>
      <w:numPr>
        <w:numId w:val="7"/>
      </w:numPr>
    </w:pPr>
  </w:style>
  <w:style w:type="paragraph" w:customStyle="1" w:styleId="Strecklista">
    <w:name w:val="Strecklista"/>
    <w:basedOn w:val="Punktlista"/>
    <w:uiPriority w:val="6"/>
    <w:qFormat/>
    <w:rsid w:val="00431679"/>
    <w:pPr>
      <w:numPr>
        <w:numId w:val="34"/>
      </w:numPr>
    </w:pPr>
  </w:style>
  <w:style w:type="numbering" w:customStyle="1" w:styleId="RKPunktlista">
    <w:name w:val="RK Punktlista"/>
    <w:uiPriority w:val="99"/>
    <w:rsid w:val="00431679"/>
    <w:pPr>
      <w:numPr>
        <w:numId w:val="14"/>
      </w:numPr>
    </w:pPr>
  </w:style>
  <w:style w:type="paragraph" w:customStyle="1" w:styleId="Strecklista2">
    <w:name w:val="Strecklista 2"/>
    <w:basedOn w:val="Strecklista"/>
    <w:uiPriority w:val="6"/>
    <w:semiHidden/>
    <w:qFormat/>
    <w:rsid w:val="00431679"/>
    <w:pPr>
      <w:numPr>
        <w:ilvl w:val="1"/>
      </w:numPr>
    </w:pPr>
  </w:style>
  <w:style w:type="numbering" w:customStyle="1" w:styleId="Strecklistan">
    <w:name w:val="Strecklistan"/>
    <w:uiPriority w:val="99"/>
    <w:rsid w:val="00431679"/>
    <w:pPr>
      <w:numPr>
        <w:numId w:val="18"/>
      </w:numPr>
    </w:pPr>
  </w:style>
  <w:style w:type="character" w:styleId="Platshllartext">
    <w:name w:val="Placeholder Text"/>
    <w:basedOn w:val="Standardstycketeckensnitt"/>
    <w:uiPriority w:val="99"/>
    <w:semiHidden/>
    <w:rsid w:val="00431679"/>
    <w:rPr>
      <w:noProof w:val="0"/>
      <w:color w:val="808080"/>
    </w:rPr>
  </w:style>
  <w:style w:type="paragraph" w:styleId="Numreradlista3">
    <w:name w:val="List Number 3"/>
    <w:basedOn w:val="Normal"/>
    <w:uiPriority w:val="6"/>
    <w:rsid w:val="00431679"/>
    <w:pPr>
      <w:numPr>
        <w:ilvl w:val="2"/>
        <w:numId w:val="36"/>
      </w:numPr>
      <w:spacing w:after="100"/>
      <w:contextualSpacing/>
    </w:pPr>
  </w:style>
  <w:style w:type="paragraph" w:customStyle="1" w:styleId="Strecklista3">
    <w:name w:val="Strecklista 3"/>
    <w:basedOn w:val="Brdtext"/>
    <w:uiPriority w:val="6"/>
    <w:semiHidden/>
    <w:qFormat/>
    <w:rsid w:val="00431679"/>
    <w:pPr>
      <w:numPr>
        <w:ilvl w:val="2"/>
        <w:numId w:val="34"/>
      </w:numPr>
      <w:spacing w:after="100"/>
    </w:pPr>
  </w:style>
  <w:style w:type="paragraph" w:styleId="Punktlista3">
    <w:name w:val="List Bullet 3"/>
    <w:basedOn w:val="Normal"/>
    <w:uiPriority w:val="6"/>
    <w:rsid w:val="00431679"/>
    <w:pPr>
      <w:numPr>
        <w:ilvl w:val="2"/>
        <w:numId w:val="28"/>
      </w:numPr>
      <w:spacing w:after="100"/>
      <w:contextualSpacing/>
    </w:pPr>
  </w:style>
  <w:style w:type="paragraph" w:customStyle="1" w:styleId="Brdtextmedram">
    <w:name w:val="Brödtext med ram"/>
    <w:basedOn w:val="Brdtext"/>
    <w:qFormat/>
    <w:rsid w:val="00431679"/>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431679"/>
    <w:rPr>
      <w:rFonts w:ascii="Calibri" w:hAnsi="Calibri" w:cs="Calibri"/>
      <w:sz w:val="16"/>
    </w:rPr>
  </w:style>
  <w:style w:type="character" w:customStyle="1" w:styleId="DocNrChar">
    <w:name w:val="DocNr Char"/>
    <w:basedOn w:val="Standardstycketeckensnitt"/>
    <w:link w:val="DocNr"/>
    <w:semiHidden/>
    <w:rsid w:val="00431679"/>
    <w:rPr>
      <w:rFonts w:ascii="Calibri" w:hAnsi="Calibri" w:cs="Calibri"/>
      <w:sz w:val="16"/>
    </w:rPr>
  </w:style>
  <w:style w:type="paragraph" w:customStyle="1" w:styleId="RKnormal">
    <w:name w:val="RKnormal"/>
    <w:basedOn w:val="Normal"/>
    <w:semiHidden/>
    <w:rsid w:val="00431679"/>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43167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31679"/>
    <w:pPr>
      <w:spacing w:after="0" w:line="240" w:lineRule="auto"/>
    </w:pPr>
  </w:style>
  <w:style w:type="character" w:customStyle="1" w:styleId="AnteckningsrubrikChar">
    <w:name w:val="Anteckningsrubrik Char"/>
    <w:basedOn w:val="Standardstycketeckensnitt"/>
    <w:link w:val="Anteckningsrubrik"/>
    <w:uiPriority w:val="99"/>
    <w:semiHidden/>
    <w:rsid w:val="00431679"/>
  </w:style>
  <w:style w:type="character" w:styleId="AnvndHyperlnk">
    <w:name w:val="FollowedHyperlink"/>
    <w:basedOn w:val="Standardstycketeckensnitt"/>
    <w:uiPriority w:val="99"/>
    <w:semiHidden/>
    <w:unhideWhenUsed/>
    <w:rsid w:val="00431679"/>
    <w:rPr>
      <w:noProof w:val="0"/>
      <w:color w:val="954F72" w:themeColor="followedHyperlink"/>
      <w:u w:val="single"/>
    </w:rPr>
  </w:style>
  <w:style w:type="paragraph" w:styleId="Avslutandetext">
    <w:name w:val="Closing"/>
    <w:basedOn w:val="Normal"/>
    <w:link w:val="AvslutandetextChar"/>
    <w:uiPriority w:val="99"/>
    <w:semiHidden/>
    <w:unhideWhenUsed/>
    <w:rsid w:val="00431679"/>
    <w:pPr>
      <w:spacing w:after="0" w:line="240" w:lineRule="auto"/>
      <w:ind w:left="4252"/>
    </w:pPr>
  </w:style>
  <w:style w:type="character" w:customStyle="1" w:styleId="AvslutandetextChar">
    <w:name w:val="Avslutande text Char"/>
    <w:basedOn w:val="Standardstycketeckensnitt"/>
    <w:link w:val="Avslutandetext"/>
    <w:uiPriority w:val="99"/>
    <w:semiHidden/>
    <w:rsid w:val="00431679"/>
  </w:style>
  <w:style w:type="paragraph" w:styleId="Avsndaradress-brev">
    <w:name w:val="envelope return"/>
    <w:basedOn w:val="Normal"/>
    <w:uiPriority w:val="99"/>
    <w:semiHidden/>
    <w:unhideWhenUsed/>
    <w:rsid w:val="00431679"/>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3167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1679"/>
    <w:rPr>
      <w:rFonts w:ascii="Segoe UI" w:hAnsi="Segoe UI" w:cs="Segoe UI"/>
      <w:sz w:val="18"/>
      <w:szCs w:val="18"/>
    </w:rPr>
  </w:style>
  <w:style w:type="character" w:styleId="Betoning">
    <w:name w:val="Emphasis"/>
    <w:basedOn w:val="Standardstycketeckensnitt"/>
    <w:uiPriority w:val="20"/>
    <w:semiHidden/>
    <w:qFormat/>
    <w:rsid w:val="00431679"/>
    <w:rPr>
      <w:i/>
      <w:iCs/>
      <w:noProof w:val="0"/>
    </w:rPr>
  </w:style>
  <w:style w:type="character" w:styleId="Bokenstitel">
    <w:name w:val="Book Title"/>
    <w:basedOn w:val="Standardstycketeckensnitt"/>
    <w:uiPriority w:val="33"/>
    <w:semiHidden/>
    <w:qFormat/>
    <w:rsid w:val="00431679"/>
    <w:rPr>
      <w:b/>
      <w:bCs/>
      <w:i/>
      <w:iCs/>
      <w:noProof w:val="0"/>
      <w:spacing w:val="5"/>
    </w:rPr>
  </w:style>
  <w:style w:type="paragraph" w:styleId="Brdtext2">
    <w:name w:val="Body Text 2"/>
    <w:basedOn w:val="Normal"/>
    <w:link w:val="Brdtext2Char"/>
    <w:uiPriority w:val="99"/>
    <w:semiHidden/>
    <w:unhideWhenUsed/>
    <w:rsid w:val="00431679"/>
    <w:pPr>
      <w:spacing w:after="120" w:line="480" w:lineRule="auto"/>
    </w:pPr>
  </w:style>
  <w:style w:type="character" w:customStyle="1" w:styleId="Brdtext2Char">
    <w:name w:val="Brödtext 2 Char"/>
    <w:basedOn w:val="Standardstycketeckensnitt"/>
    <w:link w:val="Brdtext2"/>
    <w:uiPriority w:val="99"/>
    <w:semiHidden/>
    <w:rsid w:val="00431679"/>
  </w:style>
  <w:style w:type="paragraph" w:styleId="Brdtext3">
    <w:name w:val="Body Text 3"/>
    <w:basedOn w:val="Normal"/>
    <w:link w:val="Brdtext3Char"/>
    <w:uiPriority w:val="99"/>
    <w:semiHidden/>
    <w:unhideWhenUsed/>
    <w:rsid w:val="00431679"/>
    <w:pPr>
      <w:spacing w:after="120"/>
    </w:pPr>
    <w:rPr>
      <w:sz w:val="16"/>
      <w:szCs w:val="16"/>
    </w:rPr>
  </w:style>
  <w:style w:type="character" w:customStyle="1" w:styleId="Brdtext3Char">
    <w:name w:val="Brödtext 3 Char"/>
    <w:basedOn w:val="Standardstycketeckensnitt"/>
    <w:link w:val="Brdtext3"/>
    <w:uiPriority w:val="99"/>
    <w:semiHidden/>
    <w:rsid w:val="00431679"/>
    <w:rPr>
      <w:sz w:val="16"/>
      <w:szCs w:val="16"/>
    </w:rPr>
  </w:style>
  <w:style w:type="paragraph" w:styleId="Brdtextmedfrstaindrag">
    <w:name w:val="Body Text First Indent"/>
    <w:basedOn w:val="Brdtext"/>
    <w:link w:val="BrdtextmedfrstaindragChar"/>
    <w:uiPriority w:val="99"/>
    <w:semiHidden/>
    <w:unhideWhenUsed/>
    <w:rsid w:val="0043167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31679"/>
  </w:style>
  <w:style w:type="paragraph" w:styleId="Brdtextmedfrstaindrag2">
    <w:name w:val="Body Text First Indent 2"/>
    <w:basedOn w:val="Brdtextmedindrag"/>
    <w:link w:val="Brdtextmedfrstaindrag2Char"/>
    <w:uiPriority w:val="99"/>
    <w:semiHidden/>
    <w:unhideWhenUsed/>
    <w:rsid w:val="0043167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31679"/>
  </w:style>
  <w:style w:type="paragraph" w:styleId="Brdtextmedindrag2">
    <w:name w:val="Body Text Indent 2"/>
    <w:basedOn w:val="Normal"/>
    <w:link w:val="Brdtextmedindrag2Char"/>
    <w:uiPriority w:val="99"/>
    <w:semiHidden/>
    <w:unhideWhenUsed/>
    <w:rsid w:val="0043167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31679"/>
  </w:style>
  <w:style w:type="paragraph" w:styleId="Brdtextmedindrag3">
    <w:name w:val="Body Text Indent 3"/>
    <w:basedOn w:val="Normal"/>
    <w:link w:val="Brdtextmedindrag3Char"/>
    <w:uiPriority w:val="99"/>
    <w:semiHidden/>
    <w:unhideWhenUsed/>
    <w:rsid w:val="0043167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31679"/>
    <w:rPr>
      <w:sz w:val="16"/>
      <w:szCs w:val="16"/>
    </w:rPr>
  </w:style>
  <w:style w:type="paragraph" w:styleId="Citat">
    <w:name w:val="Quote"/>
    <w:basedOn w:val="Normal"/>
    <w:next w:val="Normal"/>
    <w:link w:val="CitatChar"/>
    <w:uiPriority w:val="29"/>
    <w:semiHidden/>
    <w:qFormat/>
    <w:rsid w:val="0043167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31679"/>
    <w:rPr>
      <w:i/>
      <w:iCs/>
      <w:color w:val="404040" w:themeColor="text1" w:themeTint="BF"/>
    </w:rPr>
  </w:style>
  <w:style w:type="paragraph" w:styleId="Citatfrteckning">
    <w:name w:val="table of authorities"/>
    <w:basedOn w:val="Normal"/>
    <w:next w:val="Normal"/>
    <w:uiPriority w:val="99"/>
    <w:semiHidden/>
    <w:unhideWhenUsed/>
    <w:rsid w:val="00431679"/>
    <w:pPr>
      <w:spacing w:after="0"/>
      <w:ind w:left="250" w:hanging="250"/>
    </w:pPr>
  </w:style>
  <w:style w:type="paragraph" w:styleId="Citatfrteckningsrubrik">
    <w:name w:val="toa heading"/>
    <w:basedOn w:val="Normal"/>
    <w:next w:val="Normal"/>
    <w:uiPriority w:val="99"/>
    <w:semiHidden/>
    <w:unhideWhenUsed/>
    <w:rsid w:val="0043167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31679"/>
  </w:style>
  <w:style w:type="character" w:customStyle="1" w:styleId="DatumChar">
    <w:name w:val="Datum Char"/>
    <w:basedOn w:val="Standardstycketeckensnitt"/>
    <w:link w:val="Datum"/>
    <w:uiPriority w:val="99"/>
    <w:semiHidden/>
    <w:rsid w:val="00431679"/>
  </w:style>
  <w:style w:type="character" w:styleId="Diskretbetoning">
    <w:name w:val="Subtle Emphasis"/>
    <w:basedOn w:val="Standardstycketeckensnitt"/>
    <w:uiPriority w:val="19"/>
    <w:semiHidden/>
    <w:qFormat/>
    <w:rsid w:val="00431679"/>
    <w:rPr>
      <w:i/>
      <w:iCs/>
      <w:noProof w:val="0"/>
      <w:color w:val="404040" w:themeColor="text1" w:themeTint="BF"/>
    </w:rPr>
  </w:style>
  <w:style w:type="character" w:styleId="Diskretreferens">
    <w:name w:val="Subtle Reference"/>
    <w:basedOn w:val="Standardstycketeckensnitt"/>
    <w:uiPriority w:val="31"/>
    <w:semiHidden/>
    <w:qFormat/>
    <w:rsid w:val="00431679"/>
    <w:rPr>
      <w:smallCaps/>
      <w:noProof w:val="0"/>
      <w:color w:val="5A5A5A" w:themeColor="text1" w:themeTint="A5"/>
    </w:rPr>
  </w:style>
  <w:style w:type="table" w:styleId="Diskrettabell1">
    <w:name w:val="Table Subtle 1"/>
    <w:basedOn w:val="Normaltabell"/>
    <w:uiPriority w:val="99"/>
    <w:semiHidden/>
    <w:unhideWhenUsed/>
    <w:rsid w:val="0043167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3167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3167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31679"/>
    <w:rPr>
      <w:rFonts w:ascii="Segoe UI" w:hAnsi="Segoe UI" w:cs="Segoe UI"/>
      <w:sz w:val="16"/>
      <w:szCs w:val="16"/>
    </w:rPr>
  </w:style>
  <w:style w:type="table" w:styleId="Eleganttabell">
    <w:name w:val="Table Elegant"/>
    <w:basedOn w:val="Normaltabell"/>
    <w:uiPriority w:val="99"/>
    <w:semiHidden/>
    <w:unhideWhenUsed/>
    <w:rsid w:val="0043167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3167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3167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3167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31679"/>
    <w:pPr>
      <w:spacing w:after="0" w:line="240" w:lineRule="auto"/>
    </w:pPr>
  </w:style>
  <w:style w:type="character" w:customStyle="1" w:styleId="E-postsignaturChar">
    <w:name w:val="E-postsignatur Char"/>
    <w:basedOn w:val="Standardstycketeckensnitt"/>
    <w:link w:val="E-postsignatur"/>
    <w:uiPriority w:val="99"/>
    <w:semiHidden/>
    <w:rsid w:val="00431679"/>
  </w:style>
  <w:style w:type="paragraph" w:styleId="Figurfrteckning">
    <w:name w:val="table of figures"/>
    <w:basedOn w:val="Normal"/>
    <w:next w:val="Normal"/>
    <w:uiPriority w:val="99"/>
    <w:semiHidden/>
    <w:unhideWhenUsed/>
    <w:rsid w:val="00431679"/>
    <w:pPr>
      <w:spacing w:after="0"/>
    </w:pPr>
  </w:style>
  <w:style w:type="table" w:styleId="Frgadlista">
    <w:name w:val="Colorful List"/>
    <w:basedOn w:val="Normaltabell"/>
    <w:uiPriority w:val="72"/>
    <w:semiHidden/>
    <w:unhideWhenUsed/>
    <w:rsid w:val="0043167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3167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43167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43167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43167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43167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43167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43167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3167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3167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3167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43167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3167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43167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3167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3167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3167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316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316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4316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4316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4316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4316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43167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431679"/>
    <w:rPr>
      <w:noProof w:val="0"/>
      <w:color w:val="2B579A"/>
      <w:shd w:val="clear" w:color="auto" w:fill="E6E6E6"/>
    </w:rPr>
  </w:style>
  <w:style w:type="paragraph" w:styleId="HTML-adress">
    <w:name w:val="HTML Address"/>
    <w:basedOn w:val="Normal"/>
    <w:link w:val="HTML-adressChar"/>
    <w:uiPriority w:val="99"/>
    <w:semiHidden/>
    <w:unhideWhenUsed/>
    <w:rsid w:val="00431679"/>
    <w:pPr>
      <w:spacing w:after="0" w:line="240" w:lineRule="auto"/>
    </w:pPr>
    <w:rPr>
      <w:i/>
      <w:iCs/>
    </w:rPr>
  </w:style>
  <w:style w:type="character" w:customStyle="1" w:styleId="HTML-adressChar">
    <w:name w:val="HTML - adress Char"/>
    <w:basedOn w:val="Standardstycketeckensnitt"/>
    <w:link w:val="HTML-adress"/>
    <w:uiPriority w:val="99"/>
    <w:semiHidden/>
    <w:rsid w:val="00431679"/>
    <w:rPr>
      <w:i/>
      <w:iCs/>
    </w:rPr>
  </w:style>
  <w:style w:type="character" w:styleId="HTML-akronym">
    <w:name w:val="HTML Acronym"/>
    <w:basedOn w:val="Standardstycketeckensnitt"/>
    <w:uiPriority w:val="99"/>
    <w:semiHidden/>
    <w:unhideWhenUsed/>
    <w:rsid w:val="00431679"/>
    <w:rPr>
      <w:noProof w:val="0"/>
    </w:rPr>
  </w:style>
  <w:style w:type="character" w:styleId="HTML-citat">
    <w:name w:val="HTML Cite"/>
    <w:basedOn w:val="Standardstycketeckensnitt"/>
    <w:uiPriority w:val="99"/>
    <w:semiHidden/>
    <w:unhideWhenUsed/>
    <w:rsid w:val="00431679"/>
    <w:rPr>
      <w:i/>
      <w:iCs/>
      <w:noProof w:val="0"/>
    </w:rPr>
  </w:style>
  <w:style w:type="character" w:styleId="HTML-definition">
    <w:name w:val="HTML Definition"/>
    <w:basedOn w:val="Standardstycketeckensnitt"/>
    <w:uiPriority w:val="99"/>
    <w:semiHidden/>
    <w:unhideWhenUsed/>
    <w:rsid w:val="00431679"/>
    <w:rPr>
      <w:i/>
      <w:iCs/>
      <w:noProof w:val="0"/>
    </w:rPr>
  </w:style>
  <w:style w:type="character" w:styleId="HTML-exempel">
    <w:name w:val="HTML Sample"/>
    <w:basedOn w:val="Standardstycketeckensnitt"/>
    <w:uiPriority w:val="99"/>
    <w:semiHidden/>
    <w:unhideWhenUsed/>
    <w:rsid w:val="0043167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43167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31679"/>
    <w:rPr>
      <w:rFonts w:ascii="Consolas" w:hAnsi="Consolas"/>
      <w:sz w:val="20"/>
      <w:szCs w:val="20"/>
    </w:rPr>
  </w:style>
  <w:style w:type="character" w:styleId="HTML-kod">
    <w:name w:val="HTML Code"/>
    <w:basedOn w:val="Standardstycketeckensnitt"/>
    <w:uiPriority w:val="99"/>
    <w:semiHidden/>
    <w:unhideWhenUsed/>
    <w:rsid w:val="00431679"/>
    <w:rPr>
      <w:rFonts w:ascii="Consolas" w:hAnsi="Consolas"/>
      <w:noProof w:val="0"/>
      <w:sz w:val="20"/>
      <w:szCs w:val="20"/>
    </w:rPr>
  </w:style>
  <w:style w:type="character" w:styleId="HTML-skrivmaskin">
    <w:name w:val="HTML Typewriter"/>
    <w:basedOn w:val="Standardstycketeckensnitt"/>
    <w:uiPriority w:val="99"/>
    <w:semiHidden/>
    <w:unhideWhenUsed/>
    <w:rsid w:val="00431679"/>
    <w:rPr>
      <w:rFonts w:ascii="Consolas" w:hAnsi="Consolas"/>
      <w:noProof w:val="0"/>
      <w:sz w:val="20"/>
      <w:szCs w:val="20"/>
    </w:rPr>
  </w:style>
  <w:style w:type="character" w:styleId="HTML-tangentbord">
    <w:name w:val="HTML Keyboard"/>
    <w:basedOn w:val="Standardstycketeckensnitt"/>
    <w:uiPriority w:val="99"/>
    <w:semiHidden/>
    <w:unhideWhenUsed/>
    <w:rsid w:val="00431679"/>
    <w:rPr>
      <w:rFonts w:ascii="Consolas" w:hAnsi="Consolas"/>
      <w:noProof w:val="0"/>
      <w:sz w:val="20"/>
      <w:szCs w:val="20"/>
    </w:rPr>
  </w:style>
  <w:style w:type="character" w:styleId="HTML-variabel">
    <w:name w:val="HTML Variable"/>
    <w:basedOn w:val="Standardstycketeckensnitt"/>
    <w:uiPriority w:val="99"/>
    <w:semiHidden/>
    <w:unhideWhenUsed/>
    <w:rsid w:val="00431679"/>
    <w:rPr>
      <w:i/>
      <w:iCs/>
      <w:noProof w:val="0"/>
    </w:rPr>
  </w:style>
  <w:style w:type="paragraph" w:styleId="Index1">
    <w:name w:val="index 1"/>
    <w:basedOn w:val="Normal"/>
    <w:next w:val="Normal"/>
    <w:autoRedefine/>
    <w:uiPriority w:val="99"/>
    <w:semiHidden/>
    <w:unhideWhenUsed/>
    <w:rsid w:val="00431679"/>
    <w:pPr>
      <w:spacing w:after="0" w:line="240" w:lineRule="auto"/>
      <w:ind w:left="250" w:hanging="250"/>
    </w:pPr>
  </w:style>
  <w:style w:type="paragraph" w:styleId="Index2">
    <w:name w:val="index 2"/>
    <w:basedOn w:val="Normal"/>
    <w:next w:val="Normal"/>
    <w:autoRedefine/>
    <w:uiPriority w:val="99"/>
    <w:semiHidden/>
    <w:unhideWhenUsed/>
    <w:rsid w:val="00431679"/>
    <w:pPr>
      <w:spacing w:after="0" w:line="240" w:lineRule="auto"/>
      <w:ind w:left="500" w:hanging="250"/>
    </w:pPr>
  </w:style>
  <w:style w:type="paragraph" w:styleId="Index3">
    <w:name w:val="index 3"/>
    <w:basedOn w:val="Normal"/>
    <w:next w:val="Normal"/>
    <w:autoRedefine/>
    <w:uiPriority w:val="99"/>
    <w:semiHidden/>
    <w:unhideWhenUsed/>
    <w:rsid w:val="00431679"/>
    <w:pPr>
      <w:spacing w:after="0" w:line="240" w:lineRule="auto"/>
      <w:ind w:left="750" w:hanging="250"/>
    </w:pPr>
  </w:style>
  <w:style w:type="paragraph" w:styleId="Index4">
    <w:name w:val="index 4"/>
    <w:basedOn w:val="Normal"/>
    <w:next w:val="Normal"/>
    <w:autoRedefine/>
    <w:uiPriority w:val="99"/>
    <w:semiHidden/>
    <w:unhideWhenUsed/>
    <w:rsid w:val="00431679"/>
    <w:pPr>
      <w:spacing w:after="0" w:line="240" w:lineRule="auto"/>
      <w:ind w:left="1000" w:hanging="250"/>
    </w:pPr>
  </w:style>
  <w:style w:type="paragraph" w:styleId="Index5">
    <w:name w:val="index 5"/>
    <w:basedOn w:val="Normal"/>
    <w:next w:val="Normal"/>
    <w:autoRedefine/>
    <w:uiPriority w:val="99"/>
    <w:semiHidden/>
    <w:unhideWhenUsed/>
    <w:rsid w:val="00431679"/>
    <w:pPr>
      <w:spacing w:after="0" w:line="240" w:lineRule="auto"/>
      <w:ind w:left="1250" w:hanging="250"/>
    </w:pPr>
  </w:style>
  <w:style w:type="paragraph" w:styleId="Index6">
    <w:name w:val="index 6"/>
    <w:basedOn w:val="Normal"/>
    <w:next w:val="Normal"/>
    <w:autoRedefine/>
    <w:uiPriority w:val="99"/>
    <w:semiHidden/>
    <w:unhideWhenUsed/>
    <w:rsid w:val="00431679"/>
    <w:pPr>
      <w:spacing w:after="0" w:line="240" w:lineRule="auto"/>
      <w:ind w:left="1500" w:hanging="250"/>
    </w:pPr>
  </w:style>
  <w:style w:type="paragraph" w:styleId="Index7">
    <w:name w:val="index 7"/>
    <w:basedOn w:val="Normal"/>
    <w:next w:val="Normal"/>
    <w:autoRedefine/>
    <w:uiPriority w:val="99"/>
    <w:semiHidden/>
    <w:unhideWhenUsed/>
    <w:rsid w:val="00431679"/>
    <w:pPr>
      <w:spacing w:after="0" w:line="240" w:lineRule="auto"/>
      <w:ind w:left="1750" w:hanging="250"/>
    </w:pPr>
  </w:style>
  <w:style w:type="paragraph" w:styleId="Index8">
    <w:name w:val="index 8"/>
    <w:basedOn w:val="Normal"/>
    <w:next w:val="Normal"/>
    <w:autoRedefine/>
    <w:uiPriority w:val="99"/>
    <w:semiHidden/>
    <w:unhideWhenUsed/>
    <w:rsid w:val="00431679"/>
    <w:pPr>
      <w:spacing w:after="0" w:line="240" w:lineRule="auto"/>
      <w:ind w:left="2000" w:hanging="250"/>
    </w:pPr>
  </w:style>
  <w:style w:type="paragraph" w:styleId="Index9">
    <w:name w:val="index 9"/>
    <w:basedOn w:val="Normal"/>
    <w:next w:val="Normal"/>
    <w:autoRedefine/>
    <w:uiPriority w:val="99"/>
    <w:semiHidden/>
    <w:unhideWhenUsed/>
    <w:rsid w:val="00431679"/>
    <w:pPr>
      <w:spacing w:after="0" w:line="240" w:lineRule="auto"/>
      <w:ind w:left="2250" w:hanging="250"/>
    </w:pPr>
  </w:style>
  <w:style w:type="paragraph" w:styleId="Indexrubrik">
    <w:name w:val="index heading"/>
    <w:basedOn w:val="Normal"/>
    <w:next w:val="Index1"/>
    <w:uiPriority w:val="99"/>
    <w:semiHidden/>
    <w:unhideWhenUsed/>
    <w:rsid w:val="00431679"/>
    <w:rPr>
      <w:rFonts w:asciiTheme="majorHAnsi" w:eastAsiaTheme="majorEastAsia" w:hAnsiTheme="majorHAnsi" w:cstheme="majorBidi"/>
      <w:b/>
      <w:bCs/>
    </w:rPr>
  </w:style>
  <w:style w:type="paragraph" w:styleId="Indragetstycke">
    <w:name w:val="Block Text"/>
    <w:basedOn w:val="Normal"/>
    <w:uiPriority w:val="99"/>
    <w:semiHidden/>
    <w:unhideWhenUsed/>
    <w:rsid w:val="0043167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31679"/>
    <w:pPr>
      <w:spacing w:after="0" w:line="240" w:lineRule="auto"/>
    </w:pPr>
  </w:style>
  <w:style w:type="paragraph" w:styleId="Inledning">
    <w:name w:val="Salutation"/>
    <w:basedOn w:val="Normal"/>
    <w:next w:val="Normal"/>
    <w:link w:val="InledningChar"/>
    <w:uiPriority w:val="99"/>
    <w:semiHidden/>
    <w:unhideWhenUsed/>
    <w:rsid w:val="00431679"/>
  </w:style>
  <w:style w:type="character" w:customStyle="1" w:styleId="InledningChar">
    <w:name w:val="Inledning Char"/>
    <w:basedOn w:val="Standardstycketeckensnitt"/>
    <w:link w:val="Inledning"/>
    <w:uiPriority w:val="99"/>
    <w:semiHidden/>
    <w:rsid w:val="00431679"/>
  </w:style>
  <w:style w:type="paragraph" w:styleId="Innehll4">
    <w:name w:val="toc 4"/>
    <w:basedOn w:val="Normal"/>
    <w:next w:val="Normal"/>
    <w:autoRedefine/>
    <w:uiPriority w:val="39"/>
    <w:semiHidden/>
    <w:unhideWhenUsed/>
    <w:rsid w:val="00431679"/>
    <w:pPr>
      <w:spacing w:after="100"/>
      <w:ind w:left="750"/>
    </w:pPr>
  </w:style>
  <w:style w:type="paragraph" w:styleId="Innehll5">
    <w:name w:val="toc 5"/>
    <w:basedOn w:val="Normal"/>
    <w:next w:val="Normal"/>
    <w:autoRedefine/>
    <w:uiPriority w:val="39"/>
    <w:semiHidden/>
    <w:unhideWhenUsed/>
    <w:rsid w:val="00431679"/>
    <w:pPr>
      <w:spacing w:after="100"/>
      <w:ind w:left="1000"/>
    </w:pPr>
  </w:style>
  <w:style w:type="paragraph" w:styleId="Innehll6">
    <w:name w:val="toc 6"/>
    <w:basedOn w:val="Normal"/>
    <w:next w:val="Normal"/>
    <w:autoRedefine/>
    <w:uiPriority w:val="39"/>
    <w:semiHidden/>
    <w:unhideWhenUsed/>
    <w:rsid w:val="00431679"/>
    <w:pPr>
      <w:spacing w:after="100"/>
      <w:ind w:left="1250"/>
    </w:pPr>
  </w:style>
  <w:style w:type="paragraph" w:styleId="Innehll7">
    <w:name w:val="toc 7"/>
    <w:basedOn w:val="Normal"/>
    <w:next w:val="Normal"/>
    <w:autoRedefine/>
    <w:uiPriority w:val="39"/>
    <w:semiHidden/>
    <w:unhideWhenUsed/>
    <w:rsid w:val="00431679"/>
    <w:pPr>
      <w:spacing w:after="100"/>
      <w:ind w:left="1500"/>
    </w:pPr>
  </w:style>
  <w:style w:type="paragraph" w:styleId="Innehll8">
    <w:name w:val="toc 8"/>
    <w:basedOn w:val="Normal"/>
    <w:next w:val="Normal"/>
    <w:autoRedefine/>
    <w:uiPriority w:val="39"/>
    <w:semiHidden/>
    <w:unhideWhenUsed/>
    <w:rsid w:val="00431679"/>
    <w:pPr>
      <w:spacing w:after="100"/>
      <w:ind w:left="1750"/>
    </w:pPr>
  </w:style>
  <w:style w:type="paragraph" w:styleId="Innehll9">
    <w:name w:val="toc 9"/>
    <w:basedOn w:val="Normal"/>
    <w:next w:val="Normal"/>
    <w:autoRedefine/>
    <w:uiPriority w:val="39"/>
    <w:semiHidden/>
    <w:unhideWhenUsed/>
    <w:rsid w:val="00431679"/>
    <w:pPr>
      <w:spacing w:after="100"/>
      <w:ind w:left="2000"/>
    </w:pPr>
  </w:style>
  <w:style w:type="paragraph" w:styleId="Kommentarer">
    <w:name w:val="annotation text"/>
    <w:basedOn w:val="Normal"/>
    <w:link w:val="KommentarerChar"/>
    <w:uiPriority w:val="99"/>
    <w:semiHidden/>
    <w:unhideWhenUsed/>
    <w:rsid w:val="00431679"/>
    <w:pPr>
      <w:spacing w:line="240" w:lineRule="auto"/>
    </w:pPr>
    <w:rPr>
      <w:sz w:val="20"/>
      <w:szCs w:val="20"/>
    </w:rPr>
  </w:style>
  <w:style w:type="character" w:customStyle="1" w:styleId="KommentarerChar">
    <w:name w:val="Kommentarer Char"/>
    <w:basedOn w:val="Standardstycketeckensnitt"/>
    <w:link w:val="Kommentarer"/>
    <w:uiPriority w:val="99"/>
    <w:semiHidden/>
    <w:rsid w:val="00431679"/>
    <w:rPr>
      <w:sz w:val="20"/>
      <w:szCs w:val="20"/>
    </w:rPr>
  </w:style>
  <w:style w:type="character" w:styleId="Kommentarsreferens">
    <w:name w:val="annotation reference"/>
    <w:basedOn w:val="Standardstycketeckensnitt"/>
    <w:uiPriority w:val="99"/>
    <w:semiHidden/>
    <w:unhideWhenUsed/>
    <w:rsid w:val="00431679"/>
    <w:rPr>
      <w:noProof w:val="0"/>
      <w:sz w:val="16"/>
      <w:szCs w:val="16"/>
    </w:rPr>
  </w:style>
  <w:style w:type="paragraph" w:styleId="Kommentarsmne">
    <w:name w:val="annotation subject"/>
    <w:basedOn w:val="Kommentarer"/>
    <w:next w:val="Kommentarer"/>
    <w:link w:val="KommentarsmneChar"/>
    <w:uiPriority w:val="99"/>
    <w:semiHidden/>
    <w:unhideWhenUsed/>
    <w:rsid w:val="00431679"/>
    <w:rPr>
      <w:b/>
      <w:bCs/>
    </w:rPr>
  </w:style>
  <w:style w:type="character" w:customStyle="1" w:styleId="KommentarsmneChar">
    <w:name w:val="Kommentarsämne Char"/>
    <w:basedOn w:val="KommentarerChar"/>
    <w:link w:val="Kommentarsmne"/>
    <w:uiPriority w:val="99"/>
    <w:semiHidden/>
    <w:rsid w:val="00431679"/>
    <w:rPr>
      <w:b/>
      <w:bCs/>
      <w:sz w:val="20"/>
      <w:szCs w:val="20"/>
    </w:rPr>
  </w:style>
  <w:style w:type="paragraph" w:styleId="Lista">
    <w:name w:val="List"/>
    <w:basedOn w:val="Normal"/>
    <w:uiPriority w:val="99"/>
    <w:semiHidden/>
    <w:unhideWhenUsed/>
    <w:rsid w:val="00431679"/>
    <w:pPr>
      <w:ind w:left="283" w:hanging="283"/>
      <w:contextualSpacing/>
    </w:pPr>
  </w:style>
  <w:style w:type="paragraph" w:styleId="Lista2">
    <w:name w:val="List 2"/>
    <w:basedOn w:val="Normal"/>
    <w:uiPriority w:val="99"/>
    <w:semiHidden/>
    <w:unhideWhenUsed/>
    <w:rsid w:val="00431679"/>
    <w:pPr>
      <w:ind w:left="566" w:hanging="283"/>
      <w:contextualSpacing/>
    </w:pPr>
  </w:style>
  <w:style w:type="paragraph" w:styleId="Lista3">
    <w:name w:val="List 3"/>
    <w:basedOn w:val="Normal"/>
    <w:uiPriority w:val="99"/>
    <w:semiHidden/>
    <w:unhideWhenUsed/>
    <w:rsid w:val="00431679"/>
    <w:pPr>
      <w:ind w:left="849" w:hanging="283"/>
      <w:contextualSpacing/>
    </w:pPr>
  </w:style>
  <w:style w:type="paragraph" w:styleId="Lista4">
    <w:name w:val="List 4"/>
    <w:basedOn w:val="Normal"/>
    <w:uiPriority w:val="99"/>
    <w:semiHidden/>
    <w:unhideWhenUsed/>
    <w:rsid w:val="00431679"/>
    <w:pPr>
      <w:ind w:left="1132" w:hanging="283"/>
      <w:contextualSpacing/>
    </w:pPr>
  </w:style>
  <w:style w:type="paragraph" w:styleId="Lista5">
    <w:name w:val="List 5"/>
    <w:basedOn w:val="Normal"/>
    <w:uiPriority w:val="99"/>
    <w:semiHidden/>
    <w:unhideWhenUsed/>
    <w:rsid w:val="00431679"/>
    <w:pPr>
      <w:ind w:left="1415" w:hanging="283"/>
      <w:contextualSpacing/>
    </w:pPr>
  </w:style>
  <w:style w:type="paragraph" w:styleId="Listafortstt">
    <w:name w:val="List Continue"/>
    <w:basedOn w:val="Normal"/>
    <w:uiPriority w:val="99"/>
    <w:semiHidden/>
    <w:unhideWhenUsed/>
    <w:rsid w:val="00431679"/>
    <w:pPr>
      <w:spacing w:after="120"/>
      <w:ind w:left="283"/>
      <w:contextualSpacing/>
    </w:pPr>
  </w:style>
  <w:style w:type="paragraph" w:styleId="Listafortstt2">
    <w:name w:val="List Continue 2"/>
    <w:basedOn w:val="Normal"/>
    <w:uiPriority w:val="99"/>
    <w:semiHidden/>
    <w:unhideWhenUsed/>
    <w:rsid w:val="00431679"/>
    <w:pPr>
      <w:spacing w:after="120"/>
      <w:ind w:left="566"/>
      <w:contextualSpacing/>
    </w:pPr>
  </w:style>
  <w:style w:type="paragraph" w:styleId="Listafortstt3">
    <w:name w:val="List Continue 3"/>
    <w:basedOn w:val="Normal"/>
    <w:uiPriority w:val="99"/>
    <w:semiHidden/>
    <w:unhideWhenUsed/>
    <w:rsid w:val="00431679"/>
    <w:pPr>
      <w:spacing w:after="120"/>
      <w:ind w:left="849"/>
      <w:contextualSpacing/>
    </w:pPr>
  </w:style>
  <w:style w:type="paragraph" w:styleId="Listafortstt4">
    <w:name w:val="List Continue 4"/>
    <w:basedOn w:val="Normal"/>
    <w:uiPriority w:val="99"/>
    <w:semiHidden/>
    <w:unhideWhenUsed/>
    <w:rsid w:val="00431679"/>
    <w:pPr>
      <w:spacing w:after="120"/>
      <w:ind w:left="1132"/>
      <w:contextualSpacing/>
    </w:pPr>
  </w:style>
  <w:style w:type="paragraph" w:styleId="Listafortstt5">
    <w:name w:val="List Continue 5"/>
    <w:basedOn w:val="Normal"/>
    <w:uiPriority w:val="99"/>
    <w:semiHidden/>
    <w:unhideWhenUsed/>
    <w:rsid w:val="00431679"/>
    <w:pPr>
      <w:spacing w:after="120"/>
      <w:ind w:left="1415"/>
      <w:contextualSpacing/>
    </w:pPr>
  </w:style>
  <w:style w:type="paragraph" w:styleId="Liststycke">
    <w:name w:val="List Paragraph"/>
    <w:basedOn w:val="Normal"/>
    <w:uiPriority w:val="34"/>
    <w:semiHidden/>
    <w:qFormat/>
    <w:rsid w:val="00431679"/>
    <w:pPr>
      <w:ind w:left="720"/>
      <w:contextualSpacing/>
    </w:pPr>
  </w:style>
  <w:style w:type="table" w:styleId="Listtabell1ljus">
    <w:name w:val="List Table 1 Light"/>
    <w:basedOn w:val="Normaltabell"/>
    <w:uiPriority w:val="46"/>
    <w:rsid w:val="0043167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3167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43167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43167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43167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43167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43167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43167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3167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43167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43167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43167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43167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43167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43167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3167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43167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43167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43167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43167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43167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4316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3167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43167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43167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43167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43167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43167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43167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3167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3167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3167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3167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3167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3167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3167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3167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43167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43167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43167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43167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43167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43167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3167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3167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3167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3167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3167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3167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31679"/>
  </w:style>
  <w:style w:type="table" w:styleId="Ljuslista">
    <w:name w:val="Light List"/>
    <w:basedOn w:val="Normaltabell"/>
    <w:uiPriority w:val="61"/>
    <w:semiHidden/>
    <w:unhideWhenUsed/>
    <w:rsid w:val="004316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3167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43167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43167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43167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43167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43167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4316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3167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43167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43167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43167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43167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43167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43167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3167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43167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43167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43167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43167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43167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43167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31679"/>
    <w:rPr>
      <w:rFonts w:ascii="Consolas" w:hAnsi="Consolas"/>
      <w:sz w:val="20"/>
      <w:szCs w:val="20"/>
    </w:rPr>
  </w:style>
  <w:style w:type="paragraph" w:styleId="Meddelanderubrik">
    <w:name w:val="Message Header"/>
    <w:basedOn w:val="Normal"/>
    <w:link w:val="MeddelanderubrikChar"/>
    <w:uiPriority w:val="99"/>
    <w:semiHidden/>
    <w:unhideWhenUsed/>
    <w:rsid w:val="004316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3167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43167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43167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43167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43167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43167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43167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43167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316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43167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3167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3167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3167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3167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3167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316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4316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316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316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316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316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316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316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3167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43167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43167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43167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43167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43167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3167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316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316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4316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4316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4316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4316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4316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43167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3167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3167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43167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43167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43167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43167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43167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431679"/>
    <w:rPr>
      <w:rFonts w:ascii="Times New Roman" w:hAnsi="Times New Roman" w:cs="Times New Roman"/>
      <w:sz w:val="24"/>
      <w:szCs w:val="24"/>
    </w:rPr>
  </w:style>
  <w:style w:type="paragraph" w:styleId="Normaltindrag">
    <w:name w:val="Normal Indent"/>
    <w:basedOn w:val="Normal"/>
    <w:uiPriority w:val="99"/>
    <w:semiHidden/>
    <w:unhideWhenUsed/>
    <w:rsid w:val="00431679"/>
    <w:pPr>
      <w:ind w:left="1304"/>
    </w:pPr>
  </w:style>
  <w:style w:type="paragraph" w:styleId="Numreradlista4">
    <w:name w:val="List Number 4"/>
    <w:basedOn w:val="Normal"/>
    <w:uiPriority w:val="99"/>
    <w:semiHidden/>
    <w:unhideWhenUsed/>
    <w:rsid w:val="00431679"/>
    <w:pPr>
      <w:numPr>
        <w:numId w:val="40"/>
      </w:numPr>
      <w:contextualSpacing/>
    </w:pPr>
  </w:style>
  <w:style w:type="paragraph" w:styleId="Numreradlista5">
    <w:name w:val="List Number 5"/>
    <w:basedOn w:val="Normal"/>
    <w:uiPriority w:val="99"/>
    <w:semiHidden/>
    <w:unhideWhenUsed/>
    <w:rsid w:val="00431679"/>
    <w:pPr>
      <w:numPr>
        <w:numId w:val="41"/>
      </w:numPr>
      <w:contextualSpacing/>
    </w:pPr>
  </w:style>
  <w:style w:type="character" w:styleId="Nmn">
    <w:name w:val="Mention"/>
    <w:basedOn w:val="Standardstycketeckensnitt"/>
    <w:uiPriority w:val="99"/>
    <w:semiHidden/>
    <w:unhideWhenUsed/>
    <w:rsid w:val="00431679"/>
    <w:rPr>
      <w:noProof w:val="0"/>
      <w:color w:val="2B579A"/>
      <w:shd w:val="clear" w:color="auto" w:fill="E6E6E6"/>
    </w:rPr>
  </w:style>
  <w:style w:type="table" w:styleId="Oformateradtabell1">
    <w:name w:val="Plain Table 1"/>
    <w:basedOn w:val="Normaltabell"/>
    <w:uiPriority w:val="41"/>
    <w:rsid w:val="004316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316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316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316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316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3167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31679"/>
    <w:rPr>
      <w:rFonts w:ascii="Consolas" w:hAnsi="Consolas"/>
      <w:sz w:val="21"/>
      <w:szCs w:val="21"/>
    </w:rPr>
  </w:style>
  <w:style w:type="character" w:styleId="Olstomnmnande">
    <w:name w:val="Unresolved Mention"/>
    <w:basedOn w:val="Standardstycketeckensnitt"/>
    <w:uiPriority w:val="99"/>
    <w:semiHidden/>
    <w:unhideWhenUsed/>
    <w:rsid w:val="00431679"/>
    <w:rPr>
      <w:noProof w:val="0"/>
      <w:color w:val="808080"/>
      <w:shd w:val="clear" w:color="auto" w:fill="E6E6E6"/>
    </w:rPr>
  </w:style>
  <w:style w:type="table" w:styleId="Professionelltabell">
    <w:name w:val="Table Professional"/>
    <w:basedOn w:val="Normaltabell"/>
    <w:uiPriority w:val="99"/>
    <w:semiHidden/>
    <w:unhideWhenUsed/>
    <w:rsid w:val="004316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431679"/>
    <w:pPr>
      <w:numPr>
        <w:numId w:val="42"/>
      </w:numPr>
      <w:contextualSpacing/>
    </w:pPr>
  </w:style>
  <w:style w:type="paragraph" w:styleId="Punktlista5">
    <w:name w:val="List Bullet 5"/>
    <w:basedOn w:val="Normal"/>
    <w:uiPriority w:val="99"/>
    <w:semiHidden/>
    <w:unhideWhenUsed/>
    <w:rsid w:val="00431679"/>
    <w:pPr>
      <w:numPr>
        <w:numId w:val="43"/>
      </w:numPr>
      <w:contextualSpacing/>
    </w:pPr>
  </w:style>
  <w:style w:type="character" w:styleId="Radnummer">
    <w:name w:val="line number"/>
    <w:basedOn w:val="Standardstycketeckensnitt"/>
    <w:uiPriority w:val="99"/>
    <w:semiHidden/>
    <w:unhideWhenUsed/>
    <w:rsid w:val="00431679"/>
    <w:rPr>
      <w:noProof w:val="0"/>
    </w:rPr>
  </w:style>
  <w:style w:type="character" w:customStyle="1" w:styleId="Rubrik6Char">
    <w:name w:val="Rubrik 6 Char"/>
    <w:basedOn w:val="Standardstycketeckensnitt"/>
    <w:link w:val="Rubrik6"/>
    <w:uiPriority w:val="9"/>
    <w:semiHidden/>
    <w:rsid w:val="0043167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3167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3167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3167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4316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3167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3167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3167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3167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3167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3167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3167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3167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43167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43167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43167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43167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43167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4316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3167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43167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43167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43167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43167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43167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4316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3167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43167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43167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43167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43167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43167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4316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316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4316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4316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4316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4316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4316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43167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3167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43167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43167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43167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43167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43167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43167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3167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43167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43167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43167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43167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43167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431679"/>
    <w:pPr>
      <w:spacing w:after="0" w:line="240" w:lineRule="auto"/>
      <w:ind w:left="4252"/>
    </w:pPr>
  </w:style>
  <w:style w:type="character" w:customStyle="1" w:styleId="SignaturChar">
    <w:name w:val="Signatur Char"/>
    <w:basedOn w:val="Standardstycketeckensnitt"/>
    <w:link w:val="Signatur"/>
    <w:uiPriority w:val="99"/>
    <w:semiHidden/>
    <w:rsid w:val="00431679"/>
  </w:style>
  <w:style w:type="character" w:styleId="Slutnotsreferens">
    <w:name w:val="endnote reference"/>
    <w:basedOn w:val="Standardstycketeckensnitt"/>
    <w:uiPriority w:val="99"/>
    <w:semiHidden/>
    <w:unhideWhenUsed/>
    <w:rsid w:val="00431679"/>
    <w:rPr>
      <w:noProof w:val="0"/>
      <w:vertAlign w:val="superscript"/>
    </w:rPr>
  </w:style>
  <w:style w:type="paragraph" w:styleId="Slutnotstext">
    <w:name w:val="endnote text"/>
    <w:basedOn w:val="Normal"/>
    <w:link w:val="SlutnotstextChar"/>
    <w:uiPriority w:val="99"/>
    <w:semiHidden/>
    <w:unhideWhenUsed/>
    <w:rsid w:val="0043167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31679"/>
    <w:rPr>
      <w:sz w:val="20"/>
      <w:szCs w:val="20"/>
    </w:rPr>
  </w:style>
  <w:style w:type="character" w:styleId="Smarthyperlnk">
    <w:name w:val="Smart Hyperlink"/>
    <w:basedOn w:val="Standardstycketeckensnitt"/>
    <w:uiPriority w:val="99"/>
    <w:semiHidden/>
    <w:unhideWhenUsed/>
    <w:rsid w:val="00431679"/>
    <w:rPr>
      <w:noProof w:val="0"/>
      <w:u w:val="dotted"/>
    </w:rPr>
  </w:style>
  <w:style w:type="table" w:styleId="Standardtabell1">
    <w:name w:val="Table Classic 1"/>
    <w:basedOn w:val="Normaltabell"/>
    <w:uiPriority w:val="99"/>
    <w:semiHidden/>
    <w:unhideWhenUsed/>
    <w:rsid w:val="0043167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3167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3167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3167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31679"/>
    <w:rPr>
      <w:b/>
      <w:bCs/>
      <w:noProof w:val="0"/>
    </w:rPr>
  </w:style>
  <w:style w:type="character" w:styleId="Starkbetoning">
    <w:name w:val="Intense Emphasis"/>
    <w:basedOn w:val="Standardstycketeckensnitt"/>
    <w:uiPriority w:val="21"/>
    <w:semiHidden/>
    <w:qFormat/>
    <w:rsid w:val="00431679"/>
    <w:rPr>
      <w:i/>
      <w:iCs/>
      <w:noProof w:val="0"/>
      <w:color w:val="1A3050" w:themeColor="accent1"/>
    </w:rPr>
  </w:style>
  <w:style w:type="character" w:styleId="Starkreferens">
    <w:name w:val="Intense Reference"/>
    <w:basedOn w:val="Standardstycketeckensnitt"/>
    <w:uiPriority w:val="32"/>
    <w:semiHidden/>
    <w:qFormat/>
    <w:rsid w:val="0043167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43167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31679"/>
    <w:rPr>
      <w:i/>
      <w:iCs/>
      <w:color w:val="1A3050" w:themeColor="accent1"/>
    </w:rPr>
  </w:style>
  <w:style w:type="table" w:styleId="Tabellmed3D-effekter1">
    <w:name w:val="Table 3D effects 1"/>
    <w:basedOn w:val="Normaltabell"/>
    <w:uiPriority w:val="99"/>
    <w:semiHidden/>
    <w:unhideWhenUsed/>
    <w:rsid w:val="0043167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3167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3167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3167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3167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3167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3167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3167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3167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3167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3167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3167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3167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3167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3167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3167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316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3167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3167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3167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3167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3167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3167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3167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316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3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3167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3167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43167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3167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3167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7878E39DBB4714899243F6555B9CA7"/>
        <w:category>
          <w:name w:val="Allmänt"/>
          <w:gallery w:val="placeholder"/>
        </w:category>
        <w:types>
          <w:type w:val="bbPlcHdr"/>
        </w:types>
        <w:behaviors>
          <w:behavior w:val="content"/>
        </w:behaviors>
        <w:guid w:val="{8224792C-BF7D-461E-99AF-7B30B2CB47EC}"/>
      </w:docPartPr>
      <w:docPartBody>
        <w:p w:rsidR="00D21E09" w:rsidRDefault="0040748F" w:rsidP="0040748F">
          <w:pPr>
            <w:pStyle w:val="537878E39DBB4714899243F6555B9CA7"/>
          </w:pPr>
          <w:r>
            <w:rPr>
              <w:rStyle w:val="Platshllartext"/>
            </w:rPr>
            <w:t xml:space="preserve"> </w:t>
          </w:r>
        </w:p>
      </w:docPartBody>
    </w:docPart>
    <w:docPart>
      <w:docPartPr>
        <w:name w:val="F25D81FF5FA74866BA0B2ACC846C34AE"/>
        <w:category>
          <w:name w:val="Allmänt"/>
          <w:gallery w:val="placeholder"/>
        </w:category>
        <w:types>
          <w:type w:val="bbPlcHdr"/>
        </w:types>
        <w:behaviors>
          <w:behavior w:val="content"/>
        </w:behaviors>
        <w:guid w:val="{AFA8B379-36AD-4DB0-8E2F-AA60404B174E}"/>
      </w:docPartPr>
      <w:docPartBody>
        <w:p w:rsidR="00D21E09" w:rsidRDefault="0040748F" w:rsidP="0040748F">
          <w:pPr>
            <w:pStyle w:val="F25D81FF5FA74866BA0B2ACC846C34AE"/>
          </w:pPr>
          <w:r>
            <w:rPr>
              <w:rStyle w:val="Platshllartext"/>
            </w:rPr>
            <w:t xml:space="preserve"> </w:t>
          </w:r>
        </w:p>
      </w:docPartBody>
    </w:docPart>
    <w:docPart>
      <w:docPartPr>
        <w:name w:val="3A3C2C53370445A499D8183EF2F2ACE6"/>
        <w:category>
          <w:name w:val="Allmänt"/>
          <w:gallery w:val="placeholder"/>
        </w:category>
        <w:types>
          <w:type w:val="bbPlcHdr"/>
        </w:types>
        <w:behaviors>
          <w:behavior w:val="content"/>
        </w:behaviors>
        <w:guid w:val="{F6C402FA-6C9F-4B85-B6BA-D1943376554A}"/>
      </w:docPartPr>
      <w:docPartBody>
        <w:p w:rsidR="00D21E09" w:rsidRDefault="0040748F" w:rsidP="0040748F">
          <w:pPr>
            <w:pStyle w:val="3A3C2C53370445A499D8183EF2F2ACE6"/>
          </w:pPr>
          <w:r>
            <w:rPr>
              <w:rStyle w:val="Platshllartext"/>
            </w:rPr>
            <w:t xml:space="preserve"> </w:t>
          </w:r>
        </w:p>
      </w:docPartBody>
    </w:docPart>
    <w:docPart>
      <w:docPartPr>
        <w:name w:val="A392BC1A7F874B57AAAED3D0769E8A04"/>
        <w:category>
          <w:name w:val="Allmänt"/>
          <w:gallery w:val="placeholder"/>
        </w:category>
        <w:types>
          <w:type w:val="bbPlcHdr"/>
        </w:types>
        <w:behaviors>
          <w:behavior w:val="content"/>
        </w:behaviors>
        <w:guid w:val="{542A974D-1B26-4FB7-9310-156F96F85CE4}"/>
      </w:docPartPr>
      <w:docPartBody>
        <w:p w:rsidR="00D21E09" w:rsidRDefault="0040748F" w:rsidP="0040748F">
          <w:pPr>
            <w:pStyle w:val="A392BC1A7F874B57AAAED3D0769E8A04"/>
          </w:pPr>
          <w:r>
            <w:rPr>
              <w:rStyle w:val="Platshllartext"/>
            </w:rPr>
            <w:t xml:space="preserve"> </w:t>
          </w:r>
        </w:p>
      </w:docPartBody>
    </w:docPart>
    <w:docPart>
      <w:docPartPr>
        <w:name w:val="04D8401BCCEE4BAA8EE30567A9752754"/>
        <w:category>
          <w:name w:val="Allmänt"/>
          <w:gallery w:val="placeholder"/>
        </w:category>
        <w:types>
          <w:type w:val="bbPlcHdr"/>
        </w:types>
        <w:behaviors>
          <w:behavior w:val="content"/>
        </w:behaviors>
        <w:guid w:val="{F7EE13CA-F5C8-45F2-B262-D11DE855BA3D}"/>
      </w:docPartPr>
      <w:docPartBody>
        <w:p w:rsidR="00D21E09" w:rsidRDefault="0040748F" w:rsidP="0040748F">
          <w:pPr>
            <w:pStyle w:val="04D8401BCCEE4BAA8EE30567A975275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8F"/>
    <w:rsid w:val="002804A3"/>
    <w:rsid w:val="0040748F"/>
    <w:rsid w:val="00D21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DAEA062EF2840FFA54836C688C8C3D9">
    <w:name w:val="2DAEA062EF2840FFA54836C688C8C3D9"/>
    <w:rsid w:val="0040748F"/>
  </w:style>
  <w:style w:type="character" w:styleId="Platshllartext">
    <w:name w:val="Placeholder Text"/>
    <w:basedOn w:val="Standardstycketeckensnitt"/>
    <w:uiPriority w:val="99"/>
    <w:semiHidden/>
    <w:rsid w:val="0040748F"/>
    <w:rPr>
      <w:noProof w:val="0"/>
      <w:color w:val="808080"/>
    </w:rPr>
  </w:style>
  <w:style w:type="paragraph" w:customStyle="1" w:styleId="480CC0129CAD442B92CB4A9250BE206F">
    <w:name w:val="480CC0129CAD442B92CB4A9250BE206F"/>
    <w:rsid w:val="0040748F"/>
  </w:style>
  <w:style w:type="paragraph" w:customStyle="1" w:styleId="46AD59B869AF401C9EB4A7013609F4C5">
    <w:name w:val="46AD59B869AF401C9EB4A7013609F4C5"/>
    <w:rsid w:val="0040748F"/>
  </w:style>
  <w:style w:type="paragraph" w:customStyle="1" w:styleId="277A996C0B8047B4A5FA90A6DC19A9F9">
    <w:name w:val="277A996C0B8047B4A5FA90A6DC19A9F9"/>
    <w:rsid w:val="0040748F"/>
  </w:style>
  <w:style w:type="paragraph" w:customStyle="1" w:styleId="537878E39DBB4714899243F6555B9CA7">
    <w:name w:val="537878E39DBB4714899243F6555B9CA7"/>
    <w:rsid w:val="0040748F"/>
  </w:style>
  <w:style w:type="paragraph" w:customStyle="1" w:styleId="F25D81FF5FA74866BA0B2ACC846C34AE">
    <w:name w:val="F25D81FF5FA74866BA0B2ACC846C34AE"/>
    <w:rsid w:val="0040748F"/>
  </w:style>
  <w:style w:type="paragraph" w:customStyle="1" w:styleId="A30F1B460F1B4B018B0E3AFD784D7B27">
    <w:name w:val="A30F1B460F1B4B018B0E3AFD784D7B27"/>
    <w:rsid w:val="0040748F"/>
  </w:style>
  <w:style w:type="paragraph" w:customStyle="1" w:styleId="965AE4A1954842AB8F930DEF3E68E8DD">
    <w:name w:val="965AE4A1954842AB8F930DEF3E68E8DD"/>
    <w:rsid w:val="0040748F"/>
  </w:style>
  <w:style w:type="paragraph" w:customStyle="1" w:styleId="94D6E427A7094274BE224165BBC42977">
    <w:name w:val="94D6E427A7094274BE224165BBC42977"/>
    <w:rsid w:val="0040748F"/>
  </w:style>
  <w:style w:type="paragraph" w:customStyle="1" w:styleId="3A3C2C53370445A499D8183EF2F2ACE6">
    <w:name w:val="3A3C2C53370445A499D8183EF2F2ACE6"/>
    <w:rsid w:val="0040748F"/>
  </w:style>
  <w:style w:type="paragraph" w:customStyle="1" w:styleId="A392BC1A7F874B57AAAED3D0769E8A04">
    <w:name w:val="A392BC1A7F874B57AAAED3D0769E8A04"/>
    <w:rsid w:val="0040748F"/>
  </w:style>
  <w:style w:type="paragraph" w:customStyle="1" w:styleId="589114C925F9457D8B0FE6B1DF0399ED">
    <w:name w:val="589114C925F9457D8B0FE6B1DF0399ED"/>
    <w:rsid w:val="0040748F"/>
  </w:style>
  <w:style w:type="paragraph" w:customStyle="1" w:styleId="D94F1775CDDA4156AED8837E2E79B79B">
    <w:name w:val="D94F1775CDDA4156AED8837E2E79B79B"/>
    <w:rsid w:val="0040748F"/>
  </w:style>
  <w:style w:type="paragraph" w:customStyle="1" w:styleId="77B5E42218D943C9A8693DD173548CD1">
    <w:name w:val="77B5E42218D943C9A8693DD173548CD1"/>
    <w:rsid w:val="0040748F"/>
  </w:style>
  <w:style w:type="paragraph" w:customStyle="1" w:styleId="461D1A60738645CE8B3244C0690554F2">
    <w:name w:val="461D1A60738645CE8B3244C0690554F2"/>
    <w:rsid w:val="0040748F"/>
  </w:style>
  <w:style w:type="paragraph" w:customStyle="1" w:styleId="B067307FD4F94D2E938F4537F8650719">
    <w:name w:val="B067307FD4F94D2E938F4537F8650719"/>
    <w:rsid w:val="0040748F"/>
  </w:style>
  <w:style w:type="paragraph" w:customStyle="1" w:styleId="04D8401BCCEE4BAA8EE30567A9752754">
    <w:name w:val="04D8401BCCEE4BAA8EE30567A9752754"/>
    <w:rsid w:val="0040748F"/>
  </w:style>
  <w:style w:type="paragraph" w:customStyle="1" w:styleId="2582D6B5DA834B2BBD5BF2884C623372">
    <w:name w:val="2582D6B5DA834B2BBD5BF2884C623372"/>
    <w:rsid w:val="00407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2915E6FE7844414A948248A121ED9BC0" ma:contentTypeVersion="7" ma:contentTypeDescription="Skapa nytt dokument med möjlighet att välja RK-mall" ma:contentTypeScope="" ma:versionID="6a77dc6848989d4c79dc04f63931466f">
  <xsd:schema xmlns:xsd="http://www.w3.org/2001/XMLSchema" xmlns:xs="http://www.w3.org/2001/XMLSchema" xmlns:p="http://schemas.microsoft.com/office/2006/metadata/properties" xmlns:ns2="cc625d36-bb37-4650-91b9-0c96159295ba" xmlns:ns4="4e9c2f0c-7bf8-49af-8356-cbf363fc78a7" xmlns:ns5="18f3d968-6251-40b0-9f11-012b293496c2" xmlns:ns6="ee6c288e-8967-4cc8-9cd2-f77a18ff1cc8" xmlns:ns7="9c9941df-7074-4a92-bf99-225d24d78d61" targetNamespace="http://schemas.microsoft.com/office/2006/metadata/properties" ma:root="true" ma:fieldsID="d936740de9973ee35e23455b9aeb4295" ns2:_="" ns4:_="" ns5:_="" ns6:_="" ns7:_="">
    <xsd:import namespace="cc625d36-bb37-4650-91b9-0c96159295ba"/>
    <xsd:import namespace="4e9c2f0c-7bf8-49af-8356-cbf363fc78a7"/>
    <xsd:import namespace="18f3d968-6251-40b0-9f11-012b293496c2"/>
    <xsd:import namespace="ee6c288e-8967-4cc8-9cd2-f77a18ff1cc8"/>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967a4f75-c81f-4249-bd0a-6d6dd06385e6}" ma:internalName="TaxCatchAll" ma:showField="CatchAllData"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967a4f75-c81f-4249-bd0a-6d6dd06385e6}" ma:internalName="TaxCatchAllLabel" ma:readOnly="true" ma:showField="CatchAllDataLabel"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c288e-8967-4cc8-9cd2-f77a18ff1cc8"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Rättssakkunnig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2019-06-19T00:00:00</HeaderDate>
    <Office/>
    <Dnr>Ju2019/02207/POL</Dnr>
    <ParagrafNr/>
    <DocumentTitle/>
    <VisitingAddress/>
    <Extra1/>
    <Extra2/>
    <Extra3>Louise Meijer</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7befe291-35d4-4178-aeb0-ce3731da09c2</RD_Svarsid>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2.xml><?xml version="1.0" encoding="utf-8"?>
<ds:datastoreItem xmlns:ds="http://schemas.openxmlformats.org/officeDocument/2006/customXml" ds:itemID="{F4DDC4A1-0648-4812-942B-8EE2BCC7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ee6c288e-8967-4cc8-9cd2-f77a18ff1cc8"/>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25ABB-45D3-40E4-951D-FF5760BC16BA}"/>
</file>

<file path=customXml/itemProps4.xml><?xml version="1.0" encoding="utf-8"?>
<ds:datastoreItem xmlns:ds="http://schemas.openxmlformats.org/officeDocument/2006/customXml" ds:itemID="{D21F1A96-7DEB-4BA0-A52D-A6E754F06BCA}">
  <ds:schemaRefs>
    <ds:schemaRef ds:uri="http://lp/documentinfo/RK"/>
  </ds:schemaRefs>
</ds:datastoreItem>
</file>

<file path=customXml/itemProps5.xml><?xml version="1.0" encoding="utf-8"?>
<ds:datastoreItem xmlns:ds="http://schemas.openxmlformats.org/officeDocument/2006/customXml" ds:itemID="{B5B7FC44-2E7C-4EEE-9962-B2E847282037}">
  <ds:schemaRefs>
    <ds:schemaRef ds:uri="http://schemas.microsoft.com/sharepoint/events"/>
  </ds:schemaRefs>
</ds:datastoreItem>
</file>

<file path=customXml/itemProps6.xml><?xml version="1.0" encoding="utf-8"?>
<ds:datastoreItem xmlns:ds="http://schemas.openxmlformats.org/officeDocument/2006/customXml" ds:itemID="{C7692FDE-9DB1-444C-83FD-6CDFBDEA34E6}">
  <ds:schemaRefs>
    <ds:schemaRef ds:uri="cc625d36-bb37-4650-91b9-0c96159295b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c9941df-7074-4a92-bf99-225d24d78d61"/>
    <ds:schemaRef ds:uri="ee6c288e-8967-4cc8-9cd2-f77a18ff1cc8"/>
    <ds:schemaRef ds:uri="4e9c2f0c-7bf8-49af-8356-cbf363fc78a7"/>
    <ds:schemaRef ds:uri="http://purl.org/dc/terms/"/>
    <ds:schemaRef ds:uri="18f3d968-6251-40b0-9f11-012b293496c2"/>
    <ds:schemaRef ds:uri="http://www.w3.org/XML/1998/namespace"/>
    <ds:schemaRef ds:uri="http://purl.org/dc/dcmitype/"/>
  </ds:schemaRefs>
</ds:datastoreItem>
</file>

<file path=customXml/itemProps7.xml><?xml version="1.0" encoding="utf-8"?>
<ds:datastoreItem xmlns:ds="http://schemas.openxmlformats.org/officeDocument/2006/customXml" ds:itemID="{ABC80020-0AF4-4C41-9C4C-710442F0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214</Words>
  <Characters>1135</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Johansson</dc:creator>
  <cp:keywords/>
  <dc:description/>
  <cp:lastModifiedBy>Gunilla Hansson-Böe</cp:lastModifiedBy>
  <cp:revision>2</cp:revision>
  <dcterms:created xsi:type="dcterms:W3CDTF">2019-06-18T13:29:00Z</dcterms:created>
  <dcterms:modified xsi:type="dcterms:W3CDTF">2019-06-18T13:29:00Z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09762411-da78-4c81-a63d-df3eea4553fb</vt:lpwstr>
  </property>
</Properties>
</file>