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2305E" w:rsidP="00F2305E">
      <w:pPr>
        <w:pStyle w:val="Title"/>
      </w:pPr>
      <w:bookmarkStart w:id="0" w:name="_Hlk109131079"/>
      <w:r>
        <w:t>Svar på fråga 2021/22:</w:t>
      </w:r>
      <w:r w:rsidR="00431F8D">
        <w:t xml:space="preserve">1794 </w:t>
      </w:r>
      <w:r>
        <w:t xml:space="preserve">av </w:t>
      </w:r>
      <w:r w:rsidR="00431F8D">
        <w:t xml:space="preserve">Markus </w:t>
      </w:r>
      <w:r w:rsidR="00431F8D">
        <w:t>Weichel</w:t>
      </w:r>
      <w:r>
        <w:t xml:space="preserve"> (SD) </w:t>
      </w:r>
      <w:r w:rsidR="00431F8D">
        <w:t>St</w:t>
      </w:r>
      <w:r w:rsidR="00E94AAA">
        <w:t>r</w:t>
      </w:r>
      <w:r w:rsidR="00431F8D">
        <w:t>aff för våldtäkt</w:t>
      </w:r>
    </w:p>
    <w:p w:rsidR="006E52D6" w:rsidP="00B468AF">
      <w:pPr>
        <w:pStyle w:val="BodyText"/>
      </w:pPr>
      <w:r>
        <w:t xml:space="preserve">Markus </w:t>
      </w:r>
      <w:r>
        <w:t>Weichel</w:t>
      </w:r>
      <w:r w:rsidRPr="00B468AF" w:rsidR="00F2305E">
        <w:t xml:space="preserve"> </w:t>
      </w:r>
      <w:r w:rsidR="00157EEB">
        <w:t>har</w:t>
      </w:r>
      <w:r w:rsidR="00E41F0A">
        <w:t xml:space="preserve">, med utgångspunkt i </w:t>
      </w:r>
      <w:r w:rsidR="00157EEB">
        <w:t>en dom som rör</w:t>
      </w:r>
      <w:r>
        <w:t xml:space="preserve"> sexualbrott</w:t>
      </w:r>
      <w:r w:rsidR="00E41F0A">
        <w:t xml:space="preserve">, </w:t>
      </w:r>
      <w:r w:rsidRPr="00B468AF" w:rsidR="00F2305E">
        <w:t xml:space="preserve">frågat mig </w:t>
      </w:r>
      <w:r>
        <w:t>om jag avser att vidta åtgärder för att skärpa minimistraffen för den</w:t>
      </w:r>
      <w:r w:rsidR="00157EEB">
        <w:t>na</w:t>
      </w:r>
      <w:r>
        <w:t xml:space="preserve"> typ av brott</w:t>
      </w:r>
      <w:r w:rsidR="00157EEB">
        <w:t xml:space="preserve"> </w:t>
      </w:r>
      <w:r>
        <w:t xml:space="preserve">eller om jag är nöjd med rådande straffskala. </w:t>
      </w:r>
    </w:p>
    <w:p w:rsidR="00157EEB" w:rsidP="006E52D6">
      <w:pPr>
        <w:pStyle w:val="BodyText"/>
      </w:pPr>
      <w:r w:rsidRPr="004F2CBB">
        <w:t>Att stoppa mäns våld mot kvinnor är en prioriterad fråga för regeringen. I det arbetet ingår insatser mot hedersrelaterat våld och förtryck, sexuellt våld samt prostitution och människohandel.</w:t>
      </w:r>
      <w:r w:rsidR="006E52D6">
        <w:t xml:space="preserve"> Sverige ska vara ett tryggt land att leva i, både för män och kvinnor. </w:t>
      </w:r>
    </w:p>
    <w:p w:rsidR="00157EEB" w:rsidP="006E52D6">
      <w:pPr>
        <w:pStyle w:val="BodyText"/>
      </w:pPr>
      <w:r w:rsidRPr="00157EEB">
        <w:t>Sexualbrott</w:t>
      </w:r>
      <w:r w:rsidR="00415708">
        <w:t>en</w:t>
      </w:r>
      <w:r w:rsidR="009518ED">
        <w:t xml:space="preserve"> t</w:t>
      </w:r>
      <w:r w:rsidRPr="00157EEB">
        <w:t>illhör de</w:t>
      </w:r>
      <w:r w:rsidR="009518ED">
        <w:t xml:space="preserve"> allra</w:t>
      </w:r>
      <w:r w:rsidRPr="00157EEB">
        <w:t xml:space="preserve"> allvarligaste brotten</w:t>
      </w:r>
      <w:r>
        <w:t xml:space="preserve"> och straffen </w:t>
      </w:r>
      <w:r w:rsidR="009518ED">
        <w:t>m</w:t>
      </w:r>
      <w:r>
        <w:t xml:space="preserve">åste därför vara kännbara. Regeringen har genomfört </w:t>
      </w:r>
      <w:r w:rsidR="00F06FB9">
        <w:t xml:space="preserve">ett </w:t>
      </w:r>
      <w:r w:rsidR="009518ED">
        <w:t>antal stö</w:t>
      </w:r>
      <w:r w:rsidR="00415708">
        <w:t xml:space="preserve">rre </w:t>
      </w:r>
      <w:r>
        <w:t>reformer som innebär att Sverige idag har den strängaste</w:t>
      </w:r>
      <w:r w:rsidR="009518ED">
        <w:t xml:space="preserve"> sexualbrotts</w:t>
      </w:r>
      <w:r>
        <w:t>lags</w:t>
      </w:r>
      <w:r w:rsidR="009518ED">
        <w:softHyphen/>
      </w:r>
      <w:r>
        <w:t xml:space="preserve">tiftningen vi någonsin haft. </w:t>
      </w:r>
      <w:r w:rsidR="00F06FB9">
        <w:t>S</w:t>
      </w:r>
      <w:r w:rsidR="009518ED">
        <w:t>amtyckesreformen 2018</w:t>
      </w:r>
      <w:r w:rsidR="00415708">
        <w:t xml:space="preserve"> </w:t>
      </w:r>
      <w:r w:rsidR="00F06FB9">
        <w:t xml:space="preserve">innebär att den svenska </w:t>
      </w:r>
      <w:r w:rsidR="009518ED">
        <w:t>sexua</w:t>
      </w:r>
      <w:r w:rsidR="00F06FB9">
        <w:t>l-</w:t>
      </w:r>
      <w:r w:rsidR="009518ED">
        <w:t>brotts</w:t>
      </w:r>
      <w:r w:rsidR="00F06FB9">
        <w:softHyphen/>
      </w:r>
      <w:r w:rsidR="00F06FB9">
        <w:softHyphen/>
      </w:r>
      <w:r w:rsidR="009518ED">
        <w:t>lagstiftning</w:t>
      </w:r>
      <w:r w:rsidR="00F06FB9">
        <w:t>en</w:t>
      </w:r>
      <w:r w:rsidR="009518ED">
        <w:t xml:space="preserve"> </w:t>
      </w:r>
      <w:r w:rsidR="00F06FB9">
        <w:t xml:space="preserve">numera </w:t>
      </w:r>
      <w:r w:rsidR="009518ED">
        <w:t>b</w:t>
      </w:r>
      <w:r w:rsidRPr="00157EEB">
        <w:t>ygger på frivillighet</w:t>
      </w:r>
      <w:r w:rsidR="009518ED">
        <w:t xml:space="preserve">. </w:t>
      </w:r>
      <w:r w:rsidR="00415708">
        <w:t xml:space="preserve">Jämfört med vad som gällde </w:t>
      </w:r>
      <w:r w:rsidR="00F06FB9">
        <w:t xml:space="preserve">tidigare </w:t>
      </w:r>
      <w:r w:rsidR="00415708">
        <w:t xml:space="preserve">innebar reformen </w:t>
      </w:r>
      <w:r w:rsidR="00F06FB9">
        <w:t xml:space="preserve">en </w:t>
      </w:r>
      <w:r w:rsidRPr="00157EEB">
        <w:t>på flera sätt skärpt syn på sexualbrott</w:t>
      </w:r>
      <w:r w:rsidR="00415708">
        <w:t xml:space="preserve">, till exempel genom att fler handlingar </w:t>
      </w:r>
      <w:r w:rsidR="00F06FB9">
        <w:t>bedöms som</w:t>
      </w:r>
      <w:r w:rsidR="00415708">
        <w:t xml:space="preserve"> våldtäkt. </w:t>
      </w:r>
      <w:r w:rsidR="00F06FB9">
        <w:t>Genom reformen skärptes också m</w:t>
      </w:r>
      <w:r w:rsidRPr="00157EEB">
        <w:t>inimistraffe</w:t>
      </w:r>
      <w:r w:rsidR="00415708">
        <w:t>n</w:t>
      </w:r>
      <w:r w:rsidRPr="00157EEB">
        <w:t xml:space="preserve"> för grov våldtäkt och grov våldtäkt mot barn</w:t>
      </w:r>
      <w:r w:rsidR="009518ED">
        <w:t xml:space="preserve"> f</w:t>
      </w:r>
      <w:r w:rsidRPr="00157EEB">
        <w:t xml:space="preserve">rån fyra </w:t>
      </w:r>
      <w:r w:rsidR="00415708">
        <w:t>t</w:t>
      </w:r>
      <w:r w:rsidRPr="00157EEB">
        <w:t>ill</w:t>
      </w:r>
      <w:r w:rsidR="00415708">
        <w:t xml:space="preserve"> </w:t>
      </w:r>
      <w:r w:rsidRPr="00157EEB">
        <w:t>fem år</w:t>
      </w:r>
      <w:r w:rsidR="00415708">
        <w:t>s fängelse</w:t>
      </w:r>
      <w:r w:rsidRPr="00157EEB">
        <w:t xml:space="preserve">. Det </w:t>
      </w:r>
      <w:r w:rsidR="009518ED">
        <w:t>infördes även</w:t>
      </w:r>
      <w:r w:rsidRPr="00157EEB">
        <w:t xml:space="preserve"> ett särskilt</w:t>
      </w:r>
      <w:r w:rsidR="00415708">
        <w:t xml:space="preserve"> straffansvar för</w:t>
      </w:r>
      <w:r w:rsidRPr="00157EEB">
        <w:t xml:space="preserve"> oaktsam</w:t>
      </w:r>
      <w:r w:rsidR="00415708">
        <w:t xml:space="preserve"> våldtäkt. </w:t>
      </w:r>
    </w:p>
    <w:p w:rsidR="009518ED" w:rsidP="006E52D6">
      <w:pPr>
        <w:pStyle w:val="BodyText"/>
      </w:pPr>
      <w:r>
        <w:t xml:space="preserve">Regeringen har </w:t>
      </w:r>
      <w:r w:rsidR="00C9479F">
        <w:t>även</w:t>
      </w:r>
      <w:r>
        <w:t xml:space="preserve"> tagit initiativ till ytterligare </w:t>
      </w:r>
      <w:r w:rsidR="00415708">
        <w:t>s</w:t>
      </w:r>
      <w:r>
        <w:t xml:space="preserve">kärpningar som träder i kraft den 1 augusti 2022. </w:t>
      </w:r>
      <w:r w:rsidR="00415708">
        <w:t>Bland annat skärps minimistraffet för våldtäkt från</w:t>
      </w:r>
      <w:r>
        <w:t xml:space="preserve"> två till tre års fängelse</w:t>
      </w:r>
      <w:r w:rsidR="00415708">
        <w:t xml:space="preserve">. </w:t>
      </w:r>
      <w:r w:rsidR="00F06FB9">
        <w:t>Ä</w:t>
      </w:r>
      <w:r w:rsidR="00415708">
        <w:t xml:space="preserve">ven </w:t>
      </w:r>
      <w:r w:rsidR="00F06FB9">
        <w:t>straffen för flera</w:t>
      </w:r>
      <w:r w:rsidR="00415708">
        <w:t xml:space="preserve"> andra sexualbrott</w:t>
      </w:r>
      <w:r w:rsidR="00F06FB9">
        <w:t xml:space="preserve"> skärps</w:t>
      </w:r>
      <w:r w:rsidR="00415708">
        <w:t xml:space="preserve"> och det införs </w:t>
      </w:r>
      <w:r w:rsidR="00F06FB9">
        <w:t>också</w:t>
      </w:r>
      <w:r w:rsidR="00415708">
        <w:t xml:space="preserve"> nya brottsrubriceringar. </w:t>
      </w:r>
      <w:r>
        <w:t xml:space="preserve"> </w:t>
      </w:r>
    </w:p>
    <w:p w:rsidR="00E243DF" w:rsidP="000C04C2">
      <w:r>
        <w:t>Det är inte ovanligt att sexualbrottslingar</w:t>
      </w:r>
      <w:r>
        <w:t xml:space="preserve"> </w:t>
      </w:r>
      <w:r w:rsidR="000C04C2">
        <w:t xml:space="preserve">begår flera </w:t>
      </w:r>
      <w:r w:rsidR="00F06FB9">
        <w:t>brott</w:t>
      </w:r>
      <w:r w:rsidR="000C04C2">
        <w:t xml:space="preserve">. </w:t>
      </w:r>
      <w:r w:rsidR="00F06FB9">
        <w:t>Det är viktigt att straffet även i</w:t>
      </w:r>
      <w:r>
        <w:t xml:space="preserve"> sådana </w:t>
      </w:r>
      <w:r w:rsidR="00F06FB9">
        <w:t>situationer</w:t>
      </w:r>
      <w:r>
        <w:t xml:space="preserve"> s</w:t>
      </w:r>
      <w:r w:rsidRPr="00415708" w:rsidR="000C04C2">
        <w:t>tår i proportion till brottslighetens</w:t>
      </w:r>
      <w:r w:rsidR="000C04C2">
        <w:t xml:space="preserve"> </w:t>
      </w:r>
      <w:r w:rsidR="00F06FB9">
        <w:t xml:space="preserve">samlade </w:t>
      </w:r>
      <w:r w:rsidRPr="00415708" w:rsidR="000C04C2">
        <w:t>allvar</w:t>
      </w:r>
      <w:r w:rsidR="000C04C2">
        <w:t xml:space="preserve">. För att säkerställa detta har regeringen tillsatt en </w:t>
      </w:r>
      <w:r>
        <w:t>utredning</w:t>
      </w:r>
      <w:r w:rsidR="000C04C2">
        <w:t xml:space="preserve"> som ska se </w:t>
      </w:r>
      <w:r w:rsidRPr="000C04C2" w:rsidR="000C04C2">
        <w:t>över den så kallade mängdrabatten för personer som döms för flera brott.</w:t>
      </w:r>
      <w:r w:rsidR="000C04C2">
        <w:t xml:space="preserve"> Utredaren har fått i uppdrag att </w:t>
      </w:r>
      <w:r>
        <w:t xml:space="preserve">föreslå </w:t>
      </w:r>
      <w:r w:rsidR="000C04C2">
        <w:t xml:space="preserve">lagändringar som innebär en skärpt syn på flerfaldig brottslighet. Utredningen ska redovisas senast den 20 januari 2023. </w:t>
      </w:r>
    </w:p>
    <w:p w:rsidR="006E52D6" w:rsidP="00E243DF">
      <w:pPr>
        <w:pStyle w:val="BodyText"/>
      </w:pPr>
      <w:r>
        <w:t xml:space="preserve">Regeringen har under sommaren även tillsatt en utredning </w:t>
      </w:r>
      <w:r w:rsidR="00F06FB9">
        <w:t xml:space="preserve">som </w:t>
      </w:r>
      <w:r>
        <w:t xml:space="preserve">har till syfte att åstadkomma ett förstärkt samhällsskydd och en minskad risk för återfall i brott. I utredarens uppdrag ingår bland annat att se över regelverket för villkorlig frigivning. Utredaren </w:t>
      </w:r>
      <w:r w:rsidR="00F06FB9">
        <w:t>ska också</w:t>
      </w:r>
      <w:r>
        <w:t xml:space="preserve"> överväga och om lämpligt föreslå ändringar av straff- och verkställighetslagstiftningen som innebär ett förstärkt samhällsskydd vid allvarlig och upprepad brottslighet. Utredningen ska redovisa</w:t>
      </w:r>
      <w:r w:rsidR="00C9479F">
        <w:t>s</w:t>
      </w:r>
      <w:r>
        <w:t xml:space="preserve"> senast den 29 december 2023. </w:t>
      </w:r>
    </w:p>
    <w:p w:rsidR="00E41F0A" w:rsidP="00B468AF">
      <w:pPr>
        <w:pStyle w:val="BodyText"/>
      </w:pPr>
      <w:r>
        <w:t xml:space="preserve">Jag </w:t>
      </w:r>
      <w:r w:rsidR="00B60EF2">
        <w:t>kan alltså</w:t>
      </w:r>
      <w:r>
        <w:t xml:space="preserve"> konstatera att r</w:t>
      </w:r>
      <w:r w:rsidR="00E243DF">
        <w:t xml:space="preserve">egeringen har genomfört en rad åtgärder för att skärpa straffen för sexualbrott. </w:t>
      </w:r>
      <w:r>
        <w:t xml:space="preserve">Jag utesluter inte att </w:t>
      </w:r>
      <w:r w:rsidR="00B60EF2">
        <w:t xml:space="preserve">det kan bli aktuellt med </w:t>
      </w:r>
      <w:r>
        <w:t>f</w:t>
      </w:r>
      <w:r w:rsidR="00E243DF">
        <w:t xml:space="preserve">ler skärpningar. </w:t>
      </w:r>
      <w:r>
        <w:t>Vi kommer att fortsätta att arbeta för att förebygga och bekämpa sexualbrott</w:t>
      </w:r>
      <w:r>
        <w:t>. V</w:t>
      </w:r>
      <w:r>
        <w:t xml:space="preserve">i kommer även att fortsätta arbetet med att </w:t>
      </w:r>
      <w:r w:rsidR="00B60EF2">
        <w:t>för</w:t>
      </w:r>
      <w:r>
        <w:t>bättr</w:t>
      </w:r>
      <w:r w:rsidR="00B60EF2">
        <w:t>a</w:t>
      </w:r>
      <w:r>
        <w:t xml:space="preserve"> förutsättningar</w:t>
      </w:r>
      <w:r w:rsidR="005C10F9">
        <w:t>na</w:t>
      </w:r>
      <w:r w:rsidR="00B60EF2">
        <w:t xml:space="preserve"> för a</w:t>
      </w:r>
      <w:r>
        <w:t xml:space="preserve">tt </w:t>
      </w:r>
      <w:r>
        <w:t>utreda</w:t>
      </w:r>
      <w:r>
        <w:t xml:space="preserve"> sådana brott </w:t>
      </w:r>
      <w:r>
        <w:t xml:space="preserve">och ställa gärningsmännen </w:t>
      </w:r>
      <w:r w:rsidR="006E52D6">
        <w:t>till svars</w:t>
      </w:r>
      <w:r>
        <w:t xml:space="preserve"> för sina handlingar</w:t>
      </w:r>
      <w:r w:rsidR="006E52D6">
        <w:t>.</w:t>
      </w:r>
    </w:p>
    <w:p w:rsidR="005741A3" w:rsidRPr="00B468AF" w:rsidP="00B468AF">
      <w:pPr>
        <w:pStyle w:val="BodyText"/>
      </w:pPr>
      <w:r w:rsidRPr="00B468AF">
        <w:t xml:space="preserve">Stockholm den </w:t>
      </w:r>
      <w:r w:rsidR="00AA5EC8">
        <w:t>10</w:t>
      </w:r>
      <w:r w:rsidR="006E52D6">
        <w:t xml:space="preserve"> augusti</w:t>
      </w:r>
      <w:r w:rsidRPr="00B468AF">
        <w:t xml:space="preserve"> 2022</w:t>
      </w:r>
    </w:p>
    <w:p w:rsidR="005741A3" w:rsidRPr="00B468AF" w:rsidP="00B468AF">
      <w:pPr>
        <w:pStyle w:val="BodyText"/>
      </w:pPr>
    </w:p>
    <w:p w:rsidR="005741A3" w:rsidRPr="00B468AF" w:rsidP="00B468AF">
      <w:pPr>
        <w:pStyle w:val="BodyText"/>
      </w:pPr>
      <w:r w:rsidRPr="00B468AF">
        <w:t>Morgan Johansson</w:t>
      </w:r>
    </w:p>
    <w:p w:rsidR="005741A3" w:rsidP="005741A3">
      <w:pPr>
        <w:pStyle w:val="BodyText"/>
      </w:pP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2305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2305E" w:rsidRPr="007D73AB" w:rsidP="00340DE0">
          <w:pPr>
            <w:pStyle w:val="Header"/>
          </w:pPr>
        </w:p>
      </w:tc>
      <w:tc>
        <w:tcPr>
          <w:tcW w:w="1134" w:type="dxa"/>
        </w:tcPr>
        <w:p w:rsidR="00F230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230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2305E" w:rsidRPr="00710A6C" w:rsidP="00EE3C0F">
          <w:pPr>
            <w:pStyle w:val="Header"/>
            <w:rPr>
              <w:b/>
            </w:rPr>
          </w:pPr>
        </w:p>
        <w:p w:rsidR="00F2305E" w:rsidP="00EE3C0F">
          <w:pPr>
            <w:pStyle w:val="Header"/>
          </w:pPr>
        </w:p>
        <w:p w:rsidR="00F2305E" w:rsidP="00EE3C0F">
          <w:pPr>
            <w:pStyle w:val="Header"/>
          </w:pPr>
        </w:p>
        <w:p w:rsidR="00F2305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E4ADDCCD6F4781A2C3767448FAFFB8"/>
            </w:placeholder>
            <w:dataBinding w:xpath="/ns0:DocumentInfo[1]/ns0:BaseInfo[1]/ns0:Dnr[1]" w:storeItemID="{9E85A941-4DC6-40EF-91AC-290ADA7BCDB2}" w:prefixMappings="xmlns:ns0='http://lp/documentinfo/RK' "/>
            <w:text/>
          </w:sdtPr>
          <w:sdtContent>
            <w:p w:rsidR="00F2305E" w:rsidP="00EE3C0F">
              <w:pPr>
                <w:pStyle w:val="Header"/>
              </w:pPr>
              <w:r>
                <w:t>Ju2022</w:t>
              </w:r>
              <w:r w:rsidR="00431F8D">
                <w:t>/02443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1F8018547043DB957C509DFC122CE1"/>
            </w:placeholder>
            <w:showingPlcHdr/>
            <w:dataBinding w:xpath="/ns0:DocumentInfo[1]/ns0:BaseInfo[1]/ns0:DocNumber[1]" w:storeItemID="{9E85A941-4DC6-40EF-91AC-290ADA7BCDB2}" w:prefixMappings="xmlns:ns0='http://lp/documentinfo/RK' "/>
            <w:text/>
          </w:sdtPr>
          <w:sdtContent>
            <w:p w:rsidR="00F230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2305E" w:rsidP="00EE3C0F">
          <w:pPr>
            <w:pStyle w:val="Header"/>
          </w:pPr>
        </w:p>
      </w:tc>
      <w:tc>
        <w:tcPr>
          <w:tcW w:w="1134" w:type="dxa"/>
        </w:tcPr>
        <w:p w:rsidR="00F2305E" w:rsidP="0094502D">
          <w:pPr>
            <w:pStyle w:val="Header"/>
          </w:pPr>
        </w:p>
        <w:p w:rsidR="00F2305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B0D6410B4F941A5B5229CBEE97C3EB9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F2305E" w:rsidP="00340DE0">
              <w:pPr>
                <w:pStyle w:val="Header"/>
                <w:rPr>
                  <w:b/>
                  <w:bCs/>
                </w:rPr>
              </w:pPr>
              <w:r>
                <w:rPr>
                  <w:b/>
                  <w:bCs/>
                </w:rPr>
                <w:t>Justitiedepartementet</w:t>
              </w:r>
            </w:p>
            <w:p w:rsidR="00F2305E" w:rsidRPr="00340DE0" w:rsidP="00340DE0">
              <w:pPr>
                <w:pStyle w:val="Header"/>
              </w:pPr>
              <w:r>
                <w:t xml:space="preserve">Justitie- och inrikesministern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F34D89434F42C7AF495D5EBE88AC62"/>
          </w:placeholder>
          <w:dataBinding w:xpath="/ns0:DocumentInfo[1]/ns0:BaseInfo[1]/ns0:Recipient[1]" w:storeItemID="{9E85A941-4DC6-40EF-91AC-290ADA7BCDB2}" w:prefixMappings="xmlns:ns0='http://lp/documentinfo/RK' "/>
          <w:text w:multiLine="1"/>
        </w:sdtPr>
        <w:sdtContent>
          <w:tc>
            <w:tcPr>
              <w:tcW w:w="3170" w:type="dxa"/>
            </w:tcPr>
            <w:p w:rsidR="00F2305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230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4ADDCCD6F4781A2C3767448FAF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C12A4-DE63-4161-9A12-ADAC5CEFC504}"/>
      </w:docPartPr>
      <w:docPartBody>
        <w:p w:rsidR="00F01652" w:rsidP="00AE4C27">
          <w:pPr>
            <w:pStyle w:val="8BE4ADDCCD6F4781A2C3767448FAFF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1F8018547043DB957C509DFC122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1CA09-D42D-452E-9D15-7805FA020549}"/>
      </w:docPartPr>
      <w:docPartBody>
        <w:p w:rsidR="00F01652" w:rsidP="00AE4C27">
          <w:pPr>
            <w:pStyle w:val="171F8018547043DB957C509DFC122C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0D6410B4F941A5B5229CBEE97C3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E83C8-ADB1-4D60-BFC1-13DCA220E7A3}"/>
      </w:docPartPr>
      <w:docPartBody>
        <w:p w:rsidR="00F01652" w:rsidP="00AE4C27">
          <w:pPr>
            <w:pStyle w:val="FB0D6410B4F941A5B5229CBEE97C3E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F34D89434F42C7AF495D5EBE88A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A1734-30F1-4EB7-81E1-F5DA1E427FCB}"/>
      </w:docPartPr>
      <w:docPartBody>
        <w:p w:rsidR="00F01652" w:rsidP="00AE4C27">
          <w:pPr>
            <w:pStyle w:val="6CF34D89434F42C7AF495D5EBE88AC6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C27"/>
    <w:rPr>
      <w:noProof w:val="0"/>
      <w:color w:val="808080"/>
    </w:rPr>
  </w:style>
  <w:style w:type="paragraph" w:customStyle="1" w:styleId="8BE4ADDCCD6F4781A2C3767448FAFFB8">
    <w:name w:val="8BE4ADDCCD6F4781A2C3767448FAFFB8"/>
    <w:rsid w:val="00AE4C27"/>
  </w:style>
  <w:style w:type="paragraph" w:customStyle="1" w:styleId="6CF34D89434F42C7AF495D5EBE88AC62">
    <w:name w:val="6CF34D89434F42C7AF495D5EBE88AC62"/>
    <w:rsid w:val="00AE4C27"/>
  </w:style>
  <w:style w:type="paragraph" w:customStyle="1" w:styleId="171F8018547043DB957C509DFC122CE11">
    <w:name w:val="171F8018547043DB957C509DFC122CE11"/>
    <w:rsid w:val="00AE4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0D6410B4F941A5B5229CBEE97C3EB91">
    <w:name w:val="FB0D6410B4F941A5B5229CBEE97C3EB91"/>
    <w:rsid w:val="00AE4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a68e7f23-3a4a-4640-a908-17df65679dbe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2022-03-02</HeaderDate>
    <Office/>
    <Dnr>Ju2022/02443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C2D4FB7-8AA5-4F43-9E6F-BD5024B09A75}"/>
</file>

<file path=customXml/itemProps2.xml><?xml version="1.0" encoding="utf-8"?>
<ds:datastoreItem xmlns:ds="http://schemas.openxmlformats.org/officeDocument/2006/customXml" ds:itemID="{5D5A115D-2CD1-49A1-8680-EA5EB232596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DCECA6A-3E5C-4716-A7BA-90BC33CA7D5D}"/>
</file>

<file path=customXml/itemProps5.xml><?xml version="1.0" encoding="utf-8"?>
<ds:datastoreItem xmlns:ds="http://schemas.openxmlformats.org/officeDocument/2006/customXml" ds:itemID="{9E85A941-4DC6-40EF-91AC-290ADA7BCD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1794.docx</dc:title>
  <cp:revision>4</cp:revision>
  <cp:lastPrinted>2022-07-11T12:50:00Z</cp:lastPrinted>
  <dcterms:created xsi:type="dcterms:W3CDTF">2022-07-26T07:45:00Z</dcterms:created>
  <dcterms:modified xsi:type="dcterms:W3CDTF">2022-08-01T06:58:00Z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1f5087bb-e960-4be4-9290-ed5da41bb667</vt:lpwstr>
  </property>
</Properties>
</file>