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14684" w14:textId="5D147C89" w:rsidR="00A2368F" w:rsidRDefault="008E6C34" w:rsidP="00472EBA">
      <w:pPr>
        <w:pStyle w:val="Rubrik"/>
      </w:pPr>
      <w:bookmarkStart w:id="0" w:name="Start"/>
      <w:bookmarkEnd w:id="0"/>
      <w:r>
        <w:t xml:space="preserve">Svar på fråga </w:t>
      </w:r>
      <w:r w:rsidRPr="008E6C34">
        <w:t>2019/20:</w:t>
      </w:r>
      <w:r w:rsidR="00CF4FEA">
        <w:t>2075</w:t>
      </w:r>
      <w:r>
        <w:t xml:space="preserve"> av </w:t>
      </w:r>
      <w:r w:rsidR="00CF4FEA">
        <w:t>Pål Jonson</w:t>
      </w:r>
      <w:r>
        <w:t xml:space="preserve"> (M)</w:t>
      </w:r>
      <w:r w:rsidRPr="008E6C34">
        <w:t xml:space="preserve"> </w:t>
      </w:r>
      <w:r w:rsidR="00CF4FEA">
        <w:t>Oväsen från bilar i stadskärnor</w:t>
      </w:r>
    </w:p>
    <w:p w14:paraId="028CA409" w14:textId="75FA709A" w:rsidR="008249D2" w:rsidRDefault="00CF4FEA" w:rsidP="008249D2">
      <w:pPr>
        <w:pStyle w:val="Brdtext"/>
      </w:pPr>
      <w:r>
        <w:t>Pål Jonson</w:t>
      </w:r>
      <w:r w:rsidR="008E6C34">
        <w:t xml:space="preserve"> har frågat mig om jag</w:t>
      </w:r>
      <w:r w:rsidR="008E6C34" w:rsidRPr="008E6C34">
        <w:t xml:space="preserve"> </w:t>
      </w:r>
      <w:r>
        <w:t>är villig att verka</w:t>
      </w:r>
      <w:r w:rsidR="00B64953">
        <w:t xml:space="preserve"> </w:t>
      </w:r>
      <w:r>
        <w:t xml:space="preserve">för en översyn av lagstiftningen så att det blir möjligt att utfärda ordningsbot för att förhindra fordonstrafik med alltför hög musik. </w:t>
      </w:r>
    </w:p>
    <w:p w14:paraId="7509938D" w14:textId="37127D6B" w:rsidR="006D5B6D" w:rsidRDefault="008249D2" w:rsidP="008249D2">
      <w:pPr>
        <w:pStyle w:val="Brdtext"/>
      </w:pPr>
      <w:r>
        <w:t>Att under sena kväll</w:t>
      </w:r>
      <w:r w:rsidR="0026749C">
        <w:t>a</w:t>
      </w:r>
      <w:r>
        <w:t xml:space="preserve">r och nätter spela hög musik i bostadsområden så att människor inte kan sova är ett återkommande problem i vissa av våra kommuner. </w:t>
      </w:r>
      <w:r w:rsidR="006D5B6D">
        <w:t>Att störa andra människor genom att föra oljud kan vara straffbart som förargelseväckande beteende eller,</w:t>
      </w:r>
      <w:r w:rsidR="006D5B6D" w:rsidRPr="007D62DD">
        <w:t xml:space="preserve"> </w:t>
      </w:r>
      <w:r w:rsidR="006D5B6D">
        <w:t xml:space="preserve">åtminstone i allvarligare fall, ofredande. </w:t>
      </w:r>
      <w:r w:rsidR="00EB56BE">
        <w:t xml:space="preserve"> </w:t>
      </w:r>
    </w:p>
    <w:p w14:paraId="66D67C9C" w14:textId="5D2D6E44" w:rsidR="006D5B6D" w:rsidRDefault="006D5B6D" w:rsidP="006D5B6D">
      <w:pPr>
        <w:pStyle w:val="Brdtext"/>
        <w:spacing w:before="120"/>
        <w:rPr>
          <w:lang w:eastAsia="sv-SE"/>
        </w:rPr>
      </w:pPr>
      <w:r>
        <w:t>J</w:t>
      </w:r>
      <w:r w:rsidRPr="006D5B6D">
        <w:t>ag och regeringen kommer att fortsätta vårt hårda arbete för en tillgänglig polis, ett starkt rättsväsende samt en ändamålsenlig lagstiftning. Här utgör u</w:t>
      </w:r>
      <w:r w:rsidRPr="006D5B6D">
        <w:rPr>
          <w:lang w:eastAsia="sv-SE"/>
        </w:rPr>
        <w:t xml:space="preserve">tbyggnaden av Polismyndigheten en central del och regeringen genomför en historisk satsning på myndigheten. </w:t>
      </w:r>
    </w:p>
    <w:p w14:paraId="70474329" w14:textId="4D925934" w:rsidR="0048122C" w:rsidRPr="0048122C" w:rsidRDefault="0048122C" w:rsidP="0048122C">
      <w:pPr>
        <w:tabs>
          <w:tab w:val="left" w:pos="1701"/>
          <w:tab w:val="left" w:pos="3600"/>
          <w:tab w:val="left" w:pos="5387"/>
        </w:tabs>
      </w:pPr>
      <w:r w:rsidRPr="0048122C">
        <w:rPr>
          <w:lang w:eastAsia="sv-SE"/>
        </w:rPr>
        <w:t>En</w:t>
      </w:r>
      <w:r w:rsidRPr="0048122C">
        <w:t xml:space="preserve">ligt Polismyndighetens halvårsstatistik kan det konstateras att vi i juni nådde </w:t>
      </w:r>
      <w:r w:rsidRPr="0048122C">
        <w:rPr>
          <w:lang w:eastAsia="sv-SE"/>
        </w:rPr>
        <w:t xml:space="preserve">halva vägen på färden mot målet med 10 000 fler polisanställda. </w:t>
      </w:r>
      <w:r w:rsidR="002D59B2">
        <w:rPr>
          <w:lang w:eastAsia="sv-SE"/>
        </w:rPr>
        <w:t xml:space="preserve">Det fanns </w:t>
      </w:r>
      <w:r w:rsidR="002D59B2" w:rsidRPr="000A0487">
        <w:rPr>
          <w:lang w:eastAsia="sv-SE"/>
        </w:rPr>
        <w:t xml:space="preserve">vid halvårsskiftet </w:t>
      </w:r>
      <w:r w:rsidR="002D59B2">
        <w:rPr>
          <w:lang w:eastAsia="sv-SE"/>
        </w:rPr>
        <w:t>fler poliser än</w:t>
      </w:r>
      <w:r w:rsidR="002D59B2">
        <w:t xml:space="preserve"> någonsin tidigare i Sverige.</w:t>
      </w:r>
    </w:p>
    <w:p w14:paraId="12C547F2" w14:textId="1296FB85" w:rsidR="005B2A86" w:rsidRDefault="0048122C" w:rsidP="008249D2">
      <w:r w:rsidRPr="0048122C">
        <w:rPr>
          <w:rFonts w:cs="Arial"/>
        </w:rPr>
        <w:t>Från regeringens sida har vi en förväntan att när Polismyndigheten växer så måste också närvaron av poliser ute i samhället öka. Detta tas också upp i regleringsbrevet till Polismyndigheten för 2020</w:t>
      </w:r>
      <w:r>
        <w:rPr>
          <w:rFonts w:cs="Arial"/>
        </w:rPr>
        <w:t xml:space="preserve"> där myndigheten </w:t>
      </w:r>
      <w:r w:rsidR="008249D2">
        <w:rPr>
          <w:rFonts w:ascii="Garamond" w:hAnsi="Garamond" w:cs="Arial"/>
        </w:rPr>
        <w:t xml:space="preserve">får i uppdrag att </w:t>
      </w:r>
      <w:r w:rsidR="006D5B6D">
        <w:rPr>
          <w:rFonts w:ascii="Garamond" w:hAnsi="Garamond"/>
          <w:color w:val="000000"/>
          <w:shd w:val="clear" w:color="auto" w:fill="FFFFFF"/>
        </w:rPr>
        <w:t xml:space="preserve">fortsatt redovisa vilka åtgärder som vidtas för att säkerställa en långsiktig och tydlig polisiär närvaro i hela landet. </w:t>
      </w:r>
    </w:p>
    <w:p w14:paraId="16CA3E2E" w14:textId="23CB4878" w:rsidR="005B2A86" w:rsidRDefault="00EB56BE" w:rsidP="005B2A86">
      <w:pPr>
        <w:jc w:val="both"/>
      </w:pPr>
      <w:r>
        <w:t>Hur</w:t>
      </w:r>
      <w:r w:rsidR="00B65B49">
        <w:t xml:space="preserve"> Polismyndigheten </w:t>
      </w:r>
      <w:r w:rsidR="00194DCE">
        <w:t>ska</w:t>
      </w:r>
      <w:r w:rsidR="00B65B49">
        <w:t xml:space="preserve"> arbeta mot den aktuella problematiken </w:t>
      </w:r>
      <w:r>
        <w:t xml:space="preserve">är en fråga </w:t>
      </w:r>
      <w:r w:rsidR="00C20341">
        <w:t xml:space="preserve">för </w:t>
      </w:r>
      <w:r>
        <w:t>myndigheten</w:t>
      </w:r>
      <w:r w:rsidR="0099613D">
        <w:t xml:space="preserve"> </w:t>
      </w:r>
      <w:r w:rsidR="00C20341">
        <w:t>att</w:t>
      </w:r>
      <w:r w:rsidR="00957665">
        <w:t xml:space="preserve"> </w:t>
      </w:r>
      <w:r w:rsidR="004543B1">
        <w:t>avgöra</w:t>
      </w:r>
      <w:r w:rsidR="0048122C">
        <w:t xml:space="preserve">. </w:t>
      </w:r>
      <w:r w:rsidR="00C20341">
        <w:t xml:space="preserve">Som exempel på </w:t>
      </w:r>
      <w:r w:rsidR="006C3F4B">
        <w:t xml:space="preserve">redan </w:t>
      </w:r>
      <w:r w:rsidR="00C20341">
        <w:t xml:space="preserve">vidtagna åtgärder kan nämnas att </w:t>
      </w:r>
      <w:r>
        <w:t>p</w:t>
      </w:r>
      <w:r w:rsidR="00B65B49">
        <w:t>olisregion Bergslagen</w:t>
      </w:r>
      <w:r w:rsidR="0099613D">
        <w:t xml:space="preserve"> </w:t>
      </w:r>
      <w:r>
        <w:t xml:space="preserve">har </w:t>
      </w:r>
      <w:r w:rsidR="00B65B49">
        <w:t xml:space="preserve">tagit fram ett metodstöd </w:t>
      </w:r>
      <w:r w:rsidR="00D13A94">
        <w:t xml:space="preserve">för att </w:t>
      </w:r>
      <w:r w:rsidR="00B65B49">
        <w:t xml:space="preserve">underlätta det operativa arbetet. </w:t>
      </w:r>
    </w:p>
    <w:p w14:paraId="631286CB" w14:textId="5D752D73" w:rsidR="008909F9" w:rsidRPr="0026749C" w:rsidRDefault="00486269" w:rsidP="008909F9">
      <w:r w:rsidRPr="0026749C">
        <w:t xml:space="preserve">Jag </w:t>
      </w:r>
      <w:r w:rsidR="008249D2" w:rsidRPr="0026749C">
        <w:t>följ</w:t>
      </w:r>
      <w:r w:rsidR="00114BED">
        <w:t>e</w:t>
      </w:r>
      <w:r w:rsidR="008909F9" w:rsidRPr="0026749C">
        <w:t>r</w:t>
      </w:r>
      <w:r w:rsidR="008249D2" w:rsidRPr="0026749C">
        <w:t xml:space="preserve"> frågan</w:t>
      </w:r>
      <w:r w:rsidR="008909F9" w:rsidRPr="0026749C">
        <w:t xml:space="preserve"> noga och kommer i närtid att träffa företrädare för Polismyndigheten för att få en närmare beskrivning av problemet och diskutera vilka åtgärder som är möjliga att vidta.</w:t>
      </w:r>
    </w:p>
    <w:p w14:paraId="5C0C430D" w14:textId="77777777" w:rsidR="00896CD8" w:rsidRDefault="00896CD8" w:rsidP="00472EBA">
      <w:pPr>
        <w:pStyle w:val="Brdtext"/>
      </w:pPr>
    </w:p>
    <w:p w14:paraId="25AA650D" w14:textId="47351FA8" w:rsidR="005D33A6" w:rsidRDefault="005D33A6" w:rsidP="00472EBA">
      <w:pPr>
        <w:pStyle w:val="Brdtext"/>
      </w:pPr>
      <w:r>
        <w:t xml:space="preserve">Stockholm den </w:t>
      </w:r>
      <w:r w:rsidR="00CF4FEA">
        <w:t>10 september</w:t>
      </w:r>
      <w:r>
        <w:t xml:space="preserve"> 2020</w:t>
      </w:r>
    </w:p>
    <w:p w14:paraId="62B6F90C" w14:textId="77777777" w:rsidR="00AA1A10" w:rsidRDefault="00AA1A10" w:rsidP="00472EBA">
      <w:pPr>
        <w:pStyle w:val="Brdtext"/>
      </w:pPr>
    </w:p>
    <w:p w14:paraId="398146C5" w14:textId="7465067E" w:rsidR="005D33A6" w:rsidRPr="00472EBA" w:rsidRDefault="005D33A6" w:rsidP="00472EBA">
      <w:pPr>
        <w:pStyle w:val="Brdtext"/>
      </w:pPr>
      <w:r>
        <w:t>Mikael Damberg</w:t>
      </w:r>
    </w:p>
    <w:p w14:paraId="3050077F" w14:textId="77777777" w:rsidR="008A7506" w:rsidRDefault="008A7506" w:rsidP="00281106">
      <w:pPr>
        <w:pStyle w:val="Brdtext"/>
      </w:pPr>
    </w:p>
    <w:p w14:paraId="093C5CB8" w14:textId="77777777" w:rsidR="0003679E" w:rsidRPr="00222258" w:rsidRDefault="0003679E" w:rsidP="005C120D">
      <w:pPr>
        <w:pStyle w:val="Brdtext"/>
      </w:pPr>
    </w:p>
    <w:sectPr w:rsidR="0003679E" w:rsidRPr="00222258" w:rsidSect="00A2368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35C67" w14:textId="77777777" w:rsidR="008D2A28" w:rsidRDefault="008D2A28" w:rsidP="00A87A54">
      <w:pPr>
        <w:spacing w:after="0" w:line="240" w:lineRule="auto"/>
      </w:pPr>
      <w:r>
        <w:separator/>
      </w:r>
    </w:p>
  </w:endnote>
  <w:endnote w:type="continuationSeparator" w:id="0">
    <w:p w14:paraId="26163639" w14:textId="77777777" w:rsidR="008D2A28" w:rsidRDefault="008D2A2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6FC22" w14:textId="77777777" w:rsidR="005D6EFF" w:rsidRDefault="005D6EF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D6EFF" w:rsidRPr="00347E11" w14:paraId="6C74789E" w14:textId="77777777" w:rsidTr="005D6EFF">
      <w:trPr>
        <w:trHeight w:val="227"/>
        <w:jc w:val="right"/>
      </w:trPr>
      <w:tc>
        <w:tcPr>
          <w:tcW w:w="708" w:type="dxa"/>
          <w:vAlign w:val="bottom"/>
        </w:tcPr>
        <w:p w14:paraId="32BF3582" w14:textId="77777777" w:rsidR="005D6EFF" w:rsidRPr="00B62610" w:rsidRDefault="005D6EFF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D6EFF" w:rsidRPr="00347E11" w14:paraId="11BF5E45" w14:textId="77777777" w:rsidTr="005D6EFF">
      <w:trPr>
        <w:trHeight w:val="850"/>
        <w:jc w:val="right"/>
      </w:trPr>
      <w:tc>
        <w:tcPr>
          <w:tcW w:w="708" w:type="dxa"/>
          <w:vAlign w:val="bottom"/>
        </w:tcPr>
        <w:p w14:paraId="4B442EAC" w14:textId="77777777" w:rsidR="005D6EFF" w:rsidRPr="00347E11" w:rsidRDefault="005D6EFF" w:rsidP="005606BC">
          <w:pPr>
            <w:pStyle w:val="Sidfot"/>
            <w:spacing w:line="276" w:lineRule="auto"/>
            <w:jc w:val="right"/>
          </w:pPr>
        </w:p>
      </w:tc>
    </w:tr>
  </w:tbl>
  <w:p w14:paraId="7590321D" w14:textId="77777777" w:rsidR="005D6EFF" w:rsidRPr="005606BC" w:rsidRDefault="005D6EFF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5D6EFF" w:rsidRPr="00347E11" w14:paraId="1DD7709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C4212C8" w14:textId="77777777" w:rsidR="005D6EFF" w:rsidRPr="00347E11" w:rsidRDefault="005D6EFF" w:rsidP="00347E11">
          <w:pPr>
            <w:pStyle w:val="Sidfot"/>
            <w:rPr>
              <w:sz w:val="8"/>
            </w:rPr>
          </w:pPr>
        </w:p>
      </w:tc>
    </w:tr>
    <w:tr w:rsidR="005D6EFF" w:rsidRPr="00EE3C0F" w14:paraId="06F16BA4" w14:textId="77777777" w:rsidTr="00C26068">
      <w:trPr>
        <w:trHeight w:val="227"/>
      </w:trPr>
      <w:tc>
        <w:tcPr>
          <w:tcW w:w="4074" w:type="dxa"/>
        </w:tcPr>
        <w:p w14:paraId="6D06BA26" w14:textId="77777777" w:rsidR="005D6EFF" w:rsidRDefault="005D6EFF" w:rsidP="00C26068">
          <w:pPr>
            <w:pStyle w:val="Sidfot"/>
          </w:pPr>
          <w:r>
            <w:t>Telefonväxel: 08-405 10 00</w:t>
          </w:r>
        </w:p>
        <w:p w14:paraId="36204296" w14:textId="77777777" w:rsidR="005D6EFF" w:rsidRDefault="005D6EFF" w:rsidP="00C26068">
          <w:pPr>
            <w:pStyle w:val="Sidfot"/>
          </w:pPr>
          <w:r>
            <w:t>Fax: 08-20 27 34</w:t>
          </w:r>
        </w:p>
        <w:p w14:paraId="0EA734DC" w14:textId="77777777" w:rsidR="005D6EFF" w:rsidRPr="00F53AEA" w:rsidRDefault="005D6EFF" w:rsidP="00C26068">
          <w:pPr>
            <w:pStyle w:val="Sidfot"/>
          </w:pPr>
          <w:r>
            <w:t>Webb: www.regeringen.se</w:t>
          </w:r>
        </w:p>
      </w:tc>
      <w:tc>
        <w:tcPr>
          <w:tcW w:w="4451" w:type="dxa"/>
        </w:tcPr>
        <w:p w14:paraId="3FA39086" w14:textId="77777777" w:rsidR="005D6EFF" w:rsidRDefault="005D6EFF" w:rsidP="00F53AEA">
          <w:pPr>
            <w:pStyle w:val="Sidfot"/>
          </w:pPr>
          <w:r>
            <w:t>Postadress: 103 33 Stockholm</w:t>
          </w:r>
        </w:p>
        <w:p w14:paraId="00EC2BCA" w14:textId="77777777" w:rsidR="005D6EFF" w:rsidRDefault="005D6EFF" w:rsidP="00F53AEA">
          <w:pPr>
            <w:pStyle w:val="Sidfot"/>
          </w:pPr>
          <w:r>
            <w:t>Besöksadress: Rosenbad 4</w:t>
          </w:r>
        </w:p>
        <w:p w14:paraId="7F58A651" w14:textId="77777777" w:rsidR="005D6EFF" w:rsidRPr="00F53AEA" w:rsidRDefault="005D6EFF" w:rsidP="00F53AEA">
          <w:pPr>
            <w:pStyle w:val="Sidfot"/>
          </w:pPr>
          <w:r>
            <w:t>E-post: ju.registrator@regeringskansliet.se</w:t>
          </w:r>
        </w:p>
      </w:tc>
    </w:tr>
  </w:tbl>
  <w:p w14:paraId="76BB14F8" w14:textId="77777777" w:rsidR="005D6EFF" w:rsidRPr="006F0B8F" w:rsidRDefault="005D6EFF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AFC9B" w14:textId="77777777" w:rsidR="008D2A28" w:rsidRDefault="008D2A28" w:rsidP="00A87A54">
      <w:pPr>
        <w:spacing w:after="0" w:line="240" w:lineRule="auto"/>
      </w:pPr>
      <w:r>
        <w:separator/>
      </w:r>
    </w:p>
  </w:footnote>
  <w:footnote w:type="continuationSeparator" w:id="0">
    <w:p w14:paraId="0CABD516" w14:textId="77777777" w:rsidR="008D2A28" w:rsidRDefault="008D2A2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DF7F9" w14:textId="77777777" w:rsidR="005D6EFF" w:rsidRDefault="005D6EF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F76D6" w14:textId="77777777" w:rsidR="005D6EFF" w:rsidRDefault="005D6EF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D6EFF" w14:paraId="54A8C6ED" w14:textId="77777777" w:rsidTr="00C93EBA">
      <w:trPr>
        <w:trHeight w:val="227"/>
      </w:trPr>
      <w:tc>
        <w:tcPr>
          <w:tcW w:w="5534" w:type="dxa"/>
        </w:tcPr>
        <w:p w14:paraId="125CF8CB" w14:textId="77777777" w:rsidR="005D6EFF" w:rsidRPr="007D73AB" w:rsidRDefault="005D6EFF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7140213BC114410B8405DF92982E0E23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14:paraId="13C13A72" w14:textId="77777777" w:rsidR="005D6EFF" w:rsidRPr="007D73AB" w:rsidRDefault="005D6EFF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14:paraId="76EBF1D1" w14:textId="77777777" w:rsidR="005D6EFF" w:rsidRDefault="005D6EFF" w:rsidP="005D6EFF">
          <w:pPr>
            <w:pStyle w:val="Sidhuvud"/>
          </w:pPr>
        </w:p>
      </w:tc>
    </w:tr>
    <w:tr w:rsidR="005D6EFF" w14:paraId="09939A89" w14:textId="77777777" w:rsidTr="00C93EBA">
      <w:trPr>
        <w:trHeight w:val="1928"/>
      </w:trPr>
      <w:tc>
        <w:tcPr>
          <w:tcW w:w="5534" w:type="dxa"/>
        </w:tcPr>
        <w:p w14:paraId="69E4506E" w14:textId="77777777" w:rsidR="005D6EFF" w:rsidRPr="00340DE0" w:rsidRDefault="005D6EFF" w:rsidP="00340DE0">
          <w:pPr>
            <w:pStyle w:val="Sidhuvud"/>
          </w:pPr>
          <w:bookmarkStart w:id="1" w:name="Logo"/>
          <w:bookmarkEnd w:id="1"/>
          <w:r>
            <w:rPr>
              <w:noProof/>
              <w:lang w:eastAsia="sv-SE"/>
            </w:rPr>
            <w:drawing>
              <wp:inline distT="0" distB="0" distL="0" distR="0" wp14:anchorId="73227BA4" wp14:editId="0CEE4901">
                <wp:extent cx="1737364" cy="493777"/>
                <wp:effectExtent l="0" t="0" r="0" b="1905"/>
                <wp:docPr id="1" name="Bildobjekt 1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6EE8019" w14:textId="77777777" w:rsidR="005D6EFF" w:rsidRPr="00710A6C" w:rsidRDefault="005D6EFF" w:rsidP="00EE3C0F">
          <w:pPr>
            <w:pStyle w:val="Sidhuvud"/>
            <w:rPr>
              <w:b/>
            </w:rPr>
          </w:pPr>
        </w:p>
        <w:p w14:paraId="36B52DC1" w14:textId="77777777" w:rsidR="005D6EFF" w:rsidRDefault="005D6EFF" w:rsidP="00EE3C0F">
          <w:pPr>
            <w:pStyle w:val="Sidhuvud"/>
          </w:pPr>
        </w:p>
        <w:p w14:paraId="5FA90387" w14:textId="77777777" w:rsidR="005D6EFF" w:rsidRDefault="005D6EFF" w:rsidP="00EE3C0F">
          <w:pPr>
            <w:pStyle w:val="Sidhuvud"/>
          </w:pPr>
        </w:p>
        <w:sdt>
          <w:sdtPr>
            <w:alias w:val="HeaderDate"/>
            <w:tag w:val="ccRKShow_HeaderDate"/>
            <w:id w:val="823010959"/>
            <w:placeholder>
              <w:docPart w:val="3DC14475FF134818B4C82DD38D8DA094"/>
            </w:placeholder>
            <w:dataBinding w:prefixMappings="xmlns:ns0='http://lp/documentinfo/RK' " w:xpath="/ns0:DocumentInfo[1]/ns0:BaseInfo[1]/ns0:HeaderDate[1]" w:storeItemID="{B73E6D89-7315-47A5-983C-9F09E195F088}"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71F937A5" w14:textId="0AFE683E" w:rsidR="005D6EFF" w:rsidRDefault="005D6EFF" w:rsidP="00EE3C0F">
              <w:pPr>
                <w:pStyle w:val="Sidhuvud"/>
              </w:pPr>
              <w:r w:rsidRPr="00AA1A10">
                <w:t>Ju20</w:t>
              </w:r>
              <w:r>
                <w:t>20</w:t>
              </w:r>
              <w:r w:rsidRPr="00AA1A10">
                <w:t>/</w:t>
              </w:r>
              <w:r>
                <w:t>03090</w:t>
              </w:r>
              <w:r w:rsidRPr="00AA1A10">
                <w:t>/POL</w:t>
              </w:r>
            </w:p>
          </w:sdtContent>
        </w:sdt>
        <w:sdt>
          <w:sdtPr>
            <w:alias w:val="DocNumber"/>
            <w:tag w:val="DocNumber"/>
            <w:id w:val="1636522252"/>
            <w:placeholder>
              <w:docPart w:val="AAF73A7085534A9DBECC9AD4C3B814FB"/>
            </w:placeholder>
            <w:showingPlcHdr/>
            <w:dataBinding w:prefixMappings="xmlns:ns0='http://lp/documentinfo/RK' " w:xpath="/ns0:DocumentInfo[1]/ns0:BaseInfo[1]/ns0:DocNumber[1]" w:storeItemID="{B73E6D89-7315-47A5-983C-9F09E195F088}"/>
            <w:text/>
          </w:sdtPr>
          <w:sdtEndPr/>
          <w:sdtContent>
            <w:p w14:paraId="00D89A79" w14:textId="25202017" w:rsidR="005D6EFF" w:rsidRDefault="005D6EF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0AACC3B" w14:textId="77777777" w:rsidR="005D6EFF" w:rsidRDefault="005D6EFF" w:rsidP="00EE3C0F">
          <w:pPr>
            <w:pStyle w:val="Sidhuvud"/>
          </w:pPr>
        </w:p>
      </w:tc>
      <w:tc>
        <w:tcPr>
          <w:tcW w:w="1134" w:type="dxa"/>
        </w:tcPr>
        <w:p w14:paraId="0369B6B9" w14:textId="77777777" w:rsidR="005D6EFF" w:rsidRPr="0094502D" w:rsidRDefault="005D6EFF" w:rsidP="0094502D">
          <w:pPr>
            <w:pStyle w:val="Sidhuvud"/>
          </w:pPr>
        </w:p>
      </w:tc>
    </w:tr>
    <w:tr w:rsidR="005D6EFF" w14:paraId="7E481B1B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p w14:paraId="7E9C21E4" w14:textId="77777777" w:rsidR="005D6EFF" w:rsidRDefault="005D6EFF" w:rsidP="00340DE0">
          <w:pPr>
            <w:pStyle w:val="Sidhuvud"/>
            <w:rPr>
              <w:b/>
            </w:rPr>
          </w:pPr>
          <w:r w:rsidRPr="00A2368F">
            <w:rPr>
              <w:b/>
            </w:rPr>
            <w:t>Justitiedepartementet</w:t>
          </w:r>
        </w:p>
        <w:p w14:paraId="46CD1F27" w14:textId="58771ED4" w:rsidR="005D6EFF" w:rsidRPr="00A2368F" w:rsidRDefault="005D6EFF" w:rsidP="00340DE0">
          <w:pPr>
            <w:pStyle w:val="Sidhuvud"/>
          </w:pPr>
          <w:r>
            <w:t>I</w:t>
          </w:r>
          <w:r w:rsidRPr="00A2368F">
            <w:t>nrikesministern</w:t>
          </w:r>
        </w:p>
        <w:p w14:paraId="4630EBDE" w14:textId="77777777" w:rsidR="005D6EFF" w:rsidRDefault="005D6EFF" w:rsidP="00340DE0">
          <w:pPr>
            <w:pStyle w:val="Sidhuvud"/>
            <w:rPr>
              <w:b/>
            </w:rPr>
          </w:pPr>
        </w:p>
        <w:p w14:paraId="2078AEBF" w14:textId="45D57368" w:rsidR="005D6EFF" w:rsidRPr="00A2368F" w:rsidRDefault="005D6EFF" w:rsidP="00A63B53">
          <w:pPr>
            <w:pStyle w:val="Avsndare"/>
            <w:framePr w:w="0" w:hRule="auto" w:hSpace="0" w:wrap="auto" w:vAnchor="margin" w:hAnchor="text" w:xAlign="left" w:yAlign="inline"/>
            <w:rPr>
              <w:bCs/>
              <w:iCs/>
            </w:rPr>
          </w:pPr>
        </w:p>
      </w:tc>
      <w:sdt>
        <w:sdtPr>
          <w:alias w:val="Recipient"/>
          <w:tag w:val="ccRKShow_Recipient"/>
          <w:id w:val="-1825270627"/>
          <w:placeholder>
            <w:docPart w:val="1FF8783EA27C408D968EA8BBF444D628"/>
          </w:placeholder>
          <w:dataBinding w:prefixMappings="xmlns:ns0='http://lp/documentinfo/RK' " w:xpath="/ns0:DocumentInfo[1]/ns0:BaseInfo[1]/ns0:Recipient[1]" w:storeItemID="{B73E6D89-7315-47A5-983C-9F09E195F088}"/>
          <w:text w:multiLine="1"/>
        </w:sdtPr>
        <w:sdtEndPr/>
        <w:sdtContent>
          <w:tc>
            <w:tcPr>
              <w:tcW w:w="3170" w:type="dxa"/>
            </w:tcPr>
            <w:p w14:paraId="50D48650" w14:textId="77777777" w:rsidR="005D6EFF" w:rsidRDefault="005D6EFF" w:rsidP="00547B89">
              <w:pPr>
                <w:pStyle w:val="Sidhuvud"/>
              </w:pPr>
              <w:r>
                <w:t xml:space="preserve"> Till riksdagen</w:t>
              </w:r>
            </w:p>
          </w:tc>
        </w:sdtContent>
      </w:sdt>
      <w:tc>
        <w:tcPr>
          <w:tcW w:w="1134" w:type="dxa"/>
        </w:tcPr>
        <w:p w14:paraId="04319C5C" w14:textId="77777777" w:rsidR="005D6EFF" w:rsidRDefault="005D6EFF" w:rsidP="003E6020">
          <w:pPr>
            <w:pStyle w:val="Sidhuvud"/>
          </w:pPr>
        </w:p>
      </w:tc>
    </w:tr>
  </w:tbl>
  <w:p w14:paraId="2F44E906" w14:textId="77777777" w:rsidR="005D6EFF" w:rsidRDefault="005D6EF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7E914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80CF3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76A5F54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F46A44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"/>
  </w:num>
  <w:num w:numId="39">
    <w:abstractNumId w:val="0"/>
  </w:num>
  <w:num w:numId="40">
    <w:abstractNumId w:val="5"/>
  </w:num>
  <w:num w:numId="41">
    <w:abstractNumId w:val="4"/>
  </w:num>
  <w:num w:numId="42">
    <w:abstractNumId w:val="24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hideSpellingErrors/>
  <w:hideGrammaticalErrors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68F"/>
    <w:rsid w:val="00004D5C"/>
    <w:rsid w:val="00005F68"/>
    <w:rsid w:val="00010A72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53CAA"/>
    <w:rsid w:val="00057FE0"/>
    <w:rsid w:val="00066BC9"/>
    <w:rsid w:val="0007033C"/>
    <w:rsid w:val="000757FC"/>
    <w:rsid w:val="000862E0"/>
    <w:rsid w:val="000873C3"/>
    <w:rsid w:val="00093408"/>
    <w:rsid w:val="0009435C"/>
    <w:rsid w:val="000A0487"/>
    <w:rsid w:val="000C61D1"/>
    <w:rsid w:val="000D4868"/>
    <w:rsid w:val="000E12D9"/>
    <w:rsid w:val="000E7FCB"/>
    <w:rsid w:val="000F00B8"/>
    <w:rsid w:val="0011413E"/>
    <w:rsid w:val="00114BED"/>
    <w:rsid w:val="00121002"/>
    <w:rsid w:val="001261E9"/>
    <w:rsid w:val="00130EC3"/>
    <w:rsid w:val="001428E2"/>
    <w:rsid w:val="00170CE4"/>
    <w:rsid w:val="0017300E"/>
    <w:rsid w:val="00173126"/>
    <w:rsid w:val="00192350"/>
    <w:rsid w:val="00192E34"/>
    <w:rsid w:val="00194DCE"/>
    <w:rsid w:val="00197A8A"/>
    <w:rsid w:val="001A2A61"/>
    <w:rsid w:val="001C3B87"/>
    <w:rsid w:val="001C4980"/>
    <w:rsid w:val="001C5DC9"/>
    <w:rsid w:val="001C71A9"/>
    <w:rsid w:val="001E1A13"/>
    <w:rsid w:val="001F0629"/>
    <w:rsid w:val="001F0736"/>
    <w:rsid w:val="001F4302"/>
    <w:rsid w:val="001F525B"/>
    <w:rsid w:val="001F6BBE"/>
    <w:rsid w:val="002036E2"/>
    <w:rsid w:val="00204079"/>
    <w:rsid w:val="0021005D"/>
    <w:rsid w:val="002102FD"/>
    <w:rsid w:val="00211B4E"/>
    <w:rsid w:val="00213204"/>
    <w:rsid w:val="00213258"/>
    <w:rsid w:val="00222258"/>
    <w:rsid w:val="00223AD6"/>
    <w:rsid w:val="0022666A"/>
    <w:rsid w:val="00233D52"/>
    <w:rsid w:val="00237147"/>
    <w:rsid w:val="00260D2D"/>
    <w:rsid w:val="00265605"/>
    <w:rsid w:val="0026749C"/>
    <w:rsid w:val="00271D00"/>
    <w:rsid w:val="00275872"/>
    <w:rsid w:val="00281106"/>
    <w:rsid w:val="00282D27"/>
    <w:rsid w:val="00292420"/>
    <w:rsid w:val="00292F82"/>
    <w:rsid w:val="00296B7A"/>
    <w:rsid w:val="002A6820"/>
    <w:rsid w:val="002B635B"/>
    <w:rsid w:val="002C5B48"/>
    <w:rsid w:val="002D2647"/>
    <w:rsid w:val="002D4298"/>
    <w:rsid w:val="002D4829"/>
    <w:rsid w:val="002D59B2"/>
    <w:rsid w:val="002E4D3F"/>
    <w:rsid w:val="002F59E0"/>
    <w:rsid w:val="002F66A6"/>
    <w:rsid w:val="002F6935"/>
    <w:rsid w:val="003050DB"/>
    <w:rsid w:val="00310561"/>
    <w:rsid w:val="00311D8C"/>
    <w:rsid w:val="003128E2"/>
    <w:rsid w:val="00321621"/>
    <w:rsid w:val="003240E1"/>
    <w:rsid w:val="00326C03"/>
    <w:rsid w:val="00327474"/>
    <w:rsid w:val="00340DE0"/>
    <w:rsid w:val="00341F47"/>
    <w:rsid w:val="00342327"/>
    <w:rsid w:val="003447C7"/>
    <w:rsid w:val="00347E11"/>
    <w:rsid w:val="00350696"/>
    <w:rsid w:val="00350C92"/>
    <w:rsid w:val="00357517"/>
    <w:rsid w:val="0035756A"/>
    <w:rsid w:val="00365461"/>
    <w:rsid w:val="00370311"/>
    <w:rsid w:val="00380663"/>
    <w:rsid w:val="003853E3"/>
    <w:rsid w:val="0038587E"/>
    <w:rsid w:val="00392ED4"/>
    <w:rsid w:val="00394D4C"/>
    <w:rsid w:val="0039697E"/>
    <w:rsid w:val="003A1315"/>
    <w:rsid w:val="003A2E73"/>
    <w:rsid w:val="003A5969"/>
    <w:rsid w:val="003A5C58"/>
    <w:rsid w:val="003B0C81"/>
    <w:rsid w:val="003B7AAD"/>
    <w:rsid w:val="003C169E"/>
    <w:rsid w:val="003C7BE0"/>
    <w:rsid w:val="003D0DD3"/>
    <w:rsid w:val="003D17EF"/>
    <w:rsid w:val="003D3535"/>
    <w:rsid w:val="003E6020"/>
    <w:rsid w:val="0041223B"/>
    <w:rsid w:val="00413A4E"/>
    <w:rsid w:val="00415163"/>
    <w:rsid w:val="004157BE"/>
    <w:rsid w:val="0042068E"/>
    <w:rsid w:val="00422030"/>
    <w:rsid w:val="00422A7F"/>
    <w:rsid w:val="00432B2A"/>
    <w:rsid w:val="00441D70"/>
    <w:rsid w:val="004543B1"/>
    <w:rsid w:val="0045607E"/>
    <w:rsid w:val="0046337E"/>
    <w:rsid w:val="004660C8"/>
    <w:rsid w:val="00472EBA"/>
    <w:rsid w:val="00474676"/>
    <w:rsid w:val="0047511B"/>
    <w:rsid w:val="00476658"/>
    <w:rsid w:val="00480EC3"/>
    <w:rsid w:val="0048122C"/>
    <w:rsid w:val="00483104"/>
    <w:rsid w:val="0048317E"/>
    <w:rsid w:val="00485601"/>
    <w:rsid w:val="00486269"/>
    <w:rsid w:val="004865B8"/>
    <w:rsid w:val="00486C0D"/>
    <w:rsid w:val="00491796"/>
    <w:rsid w:val="00496C3C"/>
    <w:rsid w:val="004A66B1"/>
    <w:rsid w:val="004B1E7B"/>
    <w:rsid w:val="004B35E7"/>
    <w:rsid w:val="004B63BF"/>
    <w:rsid w:val="004B66DA"/>
    <w:rsid w:val="004B7DFF"/>
    <w:rsid w:val="004C5686"/>
    <w:rsid w:val="004C70EE"/>
    <w:rsid w:val="004D766C"/>
    <w:rsid w:val="004E1DE3"/>
    <w:rsid w:val="004E25CD"/>
    <w:rsid w:val="004E6D22"/>
    <w:rsid w:val="004E6F15"/>
    <w:rsid w:val="004F0448"/>
    <w:rsid w:val="004F1EA0"/>
    <w:rsid w:val="004F6525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50C45"/>
    <w:rsid w:val="005606BC"/>
    <w:rsid w:val="00567799"/>
    <w:rsid w:val="0057117B"/>
    <w:rsid w:val="00571A0B"/>
    <w:rsid w:val="005747D0"/>
    <w:rsid w:val="005850D7"/>
    <w:rsid w:val="0058522F"/>
    <w:rsid w:val="00596E2B"/>
    <w:rsid w:val="00597AC6"/>
    <w:rsid w:val="005A2022"/>
    <w:rsid w:val="005A5193"/>
    <w:rsid w:val="005A745A"/>
    <w:rsid w:val="005B115A"/>
    <w:rsid w:val="005B2A86"/>
    <w:rsid w:val="005B537F"/>
    <w:rsid w:val="005C120D"/>
    <w:rsid w:val="005C37CA"/>
    <w:rsid w:val="005D00E8"/>
    <w:rsid w:val="005D07C2"/>
    <w:rsid w:val="005D33A6"/>
    <w:rsid w:val="005D6EFF"/>
    <w:rsid w:val="005E2F29"/>
    <w:rsid w:val="005E4E79"/>
    <w:rsid w:val="005E5509"/>
    <w:rsid w:val="005E5CE7"/>
    <w:rsid w:val="00605718"/>
    <w:rsid w:val="00605C66"/>
    <w:rsid w:val="006175D7"/>
    <w:rsid w:val="006208E5"/>
    <w:rsid w:val="00631F82"/>
    <w:rsid w:val="00634D86"/>
    <w:rsid w:val="00645FA0"/>
    <w:rsid w:val="00647FD7"/>
    <w:rsid w:val="00650080"/>
    <w:rsid w:val="00651F17"/>
    <w:rsid w:val="00654B4D"/>
    <w:rsid w:val="0065559D"/>
    <w:rsid w:val="00660D84"/>
    <w:rsid w:val="0066378C"/>
    <w:rsid w:val="00667400"/>
    <w:rsid w:val="00670A48"/>
    <w:rsid w:val="00672F6F"/>
    <w:rsid w:val="00674C8B"/>
    <w:rsid w:val="00680D2D"/>
    <w:rsid w:val="006845B0"/>
    <w:rsid w:val="0069523C"/>
    <w:rsid w:val="006962CA"/>
    <w:rsid w:val="006A3A63"/>
    <w:rsid w:val="006B4A30"/>
    <w:rsid w:val="006B7569"/>
    <w:rsid w:val="006C28EE"/>
    <w:rsid w:val="006C3F4B"/>
    <w:rsid w:val="006D2998"/>
    <w:rsid w:val="006D3188"/>
    <w:rsid w:val="006D5B6D"/>
    <w:rsid w:val="006E08FC"/>
    <w:rsid w:val="006F0B8F"/>
    <w:rsid w:val="006F2588"/>
    <w:rsid w:val="00707D12"/>
    <w:rsid w:val="00710A6C"/>
    <w:rsid w:val="00710D98"/>
    <w:rsid w:val="00712266"/>
    <w:rsid w:val="00712593"/>
    <w:rsid w:val="00720429"/>
    <w:rsid w:val="00740D25"/>
    <w:rsid w:val="00743E09"/>
    <w:rsid w:val="00750C93"/>
    <w:rsid w:val="00754E24"/>
    <w:rsid w:val="00757B3B"/>
    <w:rsid w:val="00773075"/>
    <w:rsid w:val="00773F36"/>
    <w:rsid w:val="00776254"/>
    <w:rsid w:val="00776AD6"/>
    <w:rsid w:val="00777CFF"/>
    <w:rsid w:val="00782B3F"/>
    <w:rsid w:val="00782E3C"/>
    <w:rsid w:val="00783CDD"/>
    <w:rsid w:val="0079641B"/>
    <w:rsid w:val="007A1856"/>
    <w:rsid w:val="007A1887"/>
    <w:rsid w:val="007A629C"/>
    <w:rsid w:val="007A6348"/>
    <w:rsid w:val="007B5D6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249D2"/>
    <w:rsid w:val="00830B7B"/>
    <w:rsid w:val="008349AA"/>
    <w:rsid w:val="008375D5"/>
    <w:rsid w:val="008431AF"/>
    <w:rsid w:val="008504F6"/>
    <w:rsid w:val="00863BB7"/>
    <w:rsid w:val="00875DDD"/>
    <w:rsid w:val="00881BC6"/>
    <w:rsid w:val="008860CC"/>
    <w:rsid w:val="008909F9"/>
    <w:rsid w:val="00891929"/>
    <w:rsid w:val="00893029"/>
    <w:rsid w:val="0089514A"/>
    <w:rsid w:val="00896CD8"/>
    <w:rsid w:val="008A0A0D"/>
    <w:rsid w:val="008A4CEA"/>
    <w:rsid w:val="008A7506"/>
    <w:rsid w:val="008B1603"/>
    <w:rsid w:val="008C4538"/>
    <w:rsid w:val="008C562B"/>
    <w:rsid w:val="008D2A28"/>
    <w:rsid w:val="008D2D6B"/>
    <w:rsid w:val="008D3090"/>
    <w:rsid w:val="008D4306"/>
    <w:rsid w:val="008D4508"/>
    <w:rsid w:val="008D4DC4"/>
    <w:rsid w:val="008D7CAF"/>
    <w:rsid w:val="008E258B"/>
    <w:rsid w:val="008E4582"/>
    <w:rsid w:val="008E65A8"/>
    <w:rsid w:val="008E6C34"/>
    <w:rsid w:val="008E77D6"/>
    <w:rsid w:val="009036E7"/>
    <w:rsid w:val="0091053B"/>
    <w:rsid w:val="00912945"/>
    <w:rsid w:val="00935814"/>
    <w:rsid w:val="00941A3D"/>
    <w:rsid w:val="0094502D"/>
    <w:rsid w:val="00947013"/>
    <w:rsid w:val="00957665"/>
    <w:rsid w:val="00984EA2"/>
    <w:rsid w:val="00986CC3"/>
    <w:rsid w:val="0099068E"/>
    <w:rsid w:val="009920AA"/>
    <w:rsid w:val="0099613D"/>
    <w:rsid w:val="009A4D0A"/>
    <w:rsid w:val="009C2459"/>
    <w:rsid w:val="009C255A"/>
    <w:rsid w:val="009C2B46"/>
    <w:rsid w:val="009C4448"/>
    <w:rsid w:val="009C610D"/>
    <w:rsid w:val="009D4E9F"/>
    <w:rsid w:val="009D5D40"/>
    <w:rsid w:val="009D6B1B"/>
    <w:rsid w:val="009E107B"/>
    <w:rsid w:val="009E18D6"/>
    <w:rsid w:val="00A00D24"/>
    <w:rsid w:val="00A01F5C"/>
    <w:rsid w:val="00A2019A"/>
    <w:rsid w:val="00A2368F"/>
    <w:rsid w:val="00A3270B"/>
    <w:rsid w:val="00A379E4"/>
    <w:rsid w:val="00A43B02"/>
    <w:rsid w:val="00A45F89"/>
    <w:rsid w:val="00A46B85"/>
    <w:rsid w:val="00A50585"/>
    <w:rsid w:val="00A506F1"/>
    <w:rsid w:val="00A5156E"/>
    <w:rsid w:val="00A53E57"/>
    <w:rsid w:val="00A548EA"/>
    <w:rsid w:val="00A56824"/>
    <w:rsid w:val="00A63B53"/>
    <w:rsid w:val="00A65996"/>
    <w:rsid w:val="00A67276"/>
    <w:rsid w:val="00A67840"/>
    <w:rsid w:val="00A71A9E"/>
    <w:rsid w:val="00A7382D"/>
    <w:rsid w:val="00A743AC"/>
    <w:rsid w:val="00A8483F"/>
    <w:rsid w:val="00A870B0"/>
    <w:rsid w:val="00A87A54"/>
    <w:rsid w:val="00AA1809"/>
    <w:rsid w:val="00AA1A10"/>
    <w:rsid w:val="00AB5519"/>
    <w:rsid w:val="00AB6313"/>
    <w:rsid w:val="00AB71DD"/>
    <w:rsid w:val="00AC15C5"/>
    <w:rsid w:val="00AD0E75"/>
    <w:rsid w:val="00AF0BB7"/>
    <w:rsid w:val="00AF0BDE"/>
    <w:rsid w:val="00AF0EDE"/>
    <w:rsid w:val="00B0234E"/>
    <w:rsid w:val="00B06751"/>
    <w:rsid w:val="00B149E2"/>
    <w:rsid w:val="00B2169D"/>
    <w:rsid w:val="00B21CBB"/>
    <w:rsid w:val="00B263C0"/>
    <w:rsid w:val="00B316CA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53"/>
    <w:rsid w:val="00B64962"/>
    <w:rsid w:val="00B65B49"/>
    <w:rsid w:val="00B66AC0"/>
    <w:rsid w:val="00B71634"/>
    <w:rsid w:val="00B84409"/>
    <w:rsid w:val="00BB5683"/>
    <w:rsid w:val="00BC17DF"/>
    <w:rsid w:val="00BD0826"/>
    <w:rsid w:val="00BD15AB"/>
    <w:rsid w:val="00BE3210"/>
    <w:rsid w:val="00BF4F06"/>
    <w:rsid w:val="00BF534E"/>
    <w:rsid w:val="00BF5717"/>
    <w:rsid w:val="00C141C6"/>
    <w:rsid w:val="00C20341"/>
    <w:rsid w:val="00C2071A"/>
    <w:rsid w:val="00C20ACB"/>
    <w:rsid w:val="00C23703"/>
    <w:rsid w:val="00C26068"/>
    <w:rsid w:val="00C271A8"/>
    <w:rsid w:val="00C36E3A"/>
    <w:rsid w:val="00C37A77"/>
    <w:rsid w:val="00C41141"/>
    <w:rsid w:val="00C41933"/>
    <w:rsid w:val="00C461E6"/>
    <w:rsid w:val="00C508BE"/>
    <w:rsid w:val="00C63EC4"/>
    <w:rsid w:val="00C67993"/>
    <w:rsid w:val="00C84BDE"/>
    <w:rsid w:val="00C9061B"/>
    <w:rsid w:val="00C93EBA"/>
    <w:rsid w:val="00CA7FF5"/>
    <w:rsid w:val="00CB07E5"/>
    <w:rsid w:val="00CB1E7C"/>
    <w:rsid w:val="00CB2EA1"/>
    <w:rsid w:val="00CB2F84"/>
    <w:rsid w:val="00CB43F1"/>
    <w:rsid w:val="00CB6A8A"/>
    <w:rsid w:val="00CB6EDE"/>
    <w:rsid w:val="00CC41BA"/>
    <w:rsid w:val="00CD1C6C"/>
    <w:rsid w:val="00CD6169"/>
    <w:rsid w:val="00CD6D76"/>
    <w:rsid w:val="00CE20BC"/>
    <w:rsid w:val="00CE74EB"/>
    <w:rsid w:val="00CF1FD8"/>
    <w:rsid w:val="00CF4FDC"/>
    <w:rsid w:val="00CF4FEA"/>
    <w:rsid w:val="00CF65EB"/>
    <w:rsid w:val="00D021D2"/>
    <w:rsid w:val="00D061BB"/>
    <w:rsid w:val="00D07BE1"/>
    <w:rsid w:val="00D116C0"/>
    <w:rsid w:val="00D13433"/>
    <w:rsid w:val="00D13A94"/>
    <w:rsid w:val="00D13D8A"/>
    <w:rsid w:val="00D279D8"/>
    <w:rsid w:val="00D27C8E"/>
    <w:rsid w:val="00D3343A"/>
    <w:rsid w:val="00D34E3F"/>
    <w:rsid w:val="00D4141B"/>
    <w:rsid w:val="00D4145D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5424"/>
    <w:rsid w:val="00DA5C0D"/>
    <w:rsid w:val="00DB714B"/>
    <w:rsid w:val="00DD0722"/>
    <w:rsid w:val="00DD212F"/>
    <w:rsid w:val="00DF5BFB"/>
    <w:rsid w:val="00E00B33"/>
    <w:rsid w:val="00E022DA"/>
    <w:rsid w:val="00E03BCB"/>
    <w:rsid w:val="00E124DC"/>
    <w:rsid w:val="00E13DA9"/>
    <w:rsid w:val="00E26F7E"/>
    <w:rsid w:val="00E406DF"/>
    <w:rsid w:val="00E469E4"/>
    <w:rsid w:val="00E475C3"/>
    <w:rsid w:val="00E509B0"/>
    <w:rsid w:val="00E54246"/>
    <w:rsid w:val="00E55D8E"/>
    <w:rsid w:val="00E65E5F"/>
    <w:rsid w:val="00EA1688"/>
    <w:rsid w:val="00EA4C83"/>
    <w:rsid w:val="00EB56BE"/>
    <w:rsid w:val="00EC1DA0"/>
    <w:rsid w:val="00EC329B"/>
    <w:rsid w:val="00EC73EB"/>
    <w:rsid w:val="00ED592E"/>
    <w:rsid w:val="00ED6ABD"/>
    <w:rsid w:val="00ED72E1"/>
    <w:rsid w:val="00EE208C"/>
    <w:rsid w:val="00EE2A78"/>
    <w:rsid w:val="00EE3C0F"/>
    <w:rsid w:val="00EE6810"/>
    <w:rsid w:val="00EE6AF5"/>
    <w:rsid w:val="00EF2A7F"/>
    <w:rsid w:val="00EF4803"/>
    <w:rsid w:val="00EF5127"/>
    <w:rsid w:val="00F03EAC"/>
    <w:rsid w:val="00F04B7C"/>
    <w:rsid w:val="00F14024"/>
    <w:rsid w:val="00F25761"/>
    <w:rsid w:val="00F259D7"/>
    <w:rsid w:val="00F26BE6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6392C"/>
    <w:rsid w:val="00F64256"/>
    <w:rsid w:val="00F66093"/>
    <w:rsid w:val="00F70848"/>
    <w:rsid w:val="00F829C7"/>
    <w:rsid w:val="00F834AA"/>
    <w:rsid w:val="00F848D6"/>
    <w:rsid w:val="00F943C8"/>
    <w:rsid w:val="00F96B28"/>
    <w:rsid w:val="00FA3115"/>
    <w:rsid w:val="00FA41B4"/>
    <w:rsid w:val="00FA5DDD"/>
    <w:rsid w:val="00FA7644"/>
    <w:rsid w:val="00FD0B7B"/>
    <w:rsid w:val="00FD372F"/>
    <w:rsid w:val="00FE1DCC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0F8D4"/>
  <w15:docId w15:val="{CDF81FFF-8B8E-4EB0-A741-3B1555DD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605C66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236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236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2368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2368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2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2368F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A2368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2368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2368F"/>
  </w:style>
  <w:style w:type="paragraph" w:styleId="Avslutandetext">
    <w:name w:val="Closing"/>
    <w:basedOn w:val="Normal"/>
    <w:link w:val="AvslutandetextChar"/>
    <w:uiPriority w:val="99"/>
    <w:semiHidden/>
    <w:unhideWhenUsed/>
    <w:rsid w:val="00A2368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2368F"/>
  </w:style>
  <w:style w:type="paragraph" w:styleId="Avsndaradress-brev">
    <w:name w:val="envelope return"/>
    <w:basedOn w:val="Normal"/>
    <w:uiPriority w:val="99"/>
    <w:semiHidden/>
    <w:unhideWhenUsed/>
    <w:rsid w:val="00A2368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2368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2368F"/>
  </w:style>
  <w:style w:type="paragraph" w:styleId="Brdtext3">
    <w:name w:val="Body Text 3"/>
    <w:basedOn w:val="Normal"/>
    <w:link w:val="Brdtext3Char"/>
    <w:uiPriority w:val="99"/>
    <w:semiHidden/>
    <w:unhideWhenUsed/>
    <w:rsid w:val="00A2368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2368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2368F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2368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2368F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2368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2368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2368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2368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2368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2368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A2368F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2368F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236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2368F"/>
  </w:style>
  <w:style w:type="character" w:customStyle="1" w:styleId="DatumChar">
    <w:name w:val="Datum Char"/>
    <w:basedOn w:val="Standardstycketeckensnitt"/>
    <w:link w:val="Datum"/>
    <w:uiPriority w:val="99"/>
    <w:semiHidden/>
    <w:rsid w:val="00A2368F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2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2368F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2368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2368F"/>
  </w:style>
  <w:style w:type="paragraph" w:styleId="Figurfrteckning">
    <w:name w:val="table of figures"/>
    <w:basedOn w:val="Normal"/>
    <w:next w:val="Normal"/>
    <w:uiPriority w:val="99"/>
    <w:semiHidden/>
    <w:unhideWhenUsed/>
    <w:rsid w:val="00A2368F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A2368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2368F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2368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2368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2368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2368F"/>
    <w:pPr>
      <w:pBdr>
        <w:top w:val="single" w:sz="2" w:space="10" w:color="1A3050" w:themeColor="accent1" w:shadow="1" w:frame="1"/>
        <w:left w:val="single" w:sz="2" w:space="10" w:color="1A3050" w:themeColor="accent1" w:shadow="1" w:frame="1"/>
        <w:bottom w:val="single" w:sz="2" w:space="10" w:color="1A3050" w:themeColor="accent1" w:shadow="1" w:frame="1"/>
        <w:right w:val="single" w:sz="2" w:space="10" w:color="1A3050" w:themeColor="accent1" w:shadow="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A2368F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2368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2368F"/>
  </w:style>
  <w:style w:type="paragraph" w:styleId="Innehll4">
    <w:name w:val="toc 4"/>
    <w:basedOn w:val="Normal"/>
    <w:next w:val="Normal"/>
    <w:autoRedefine/>
    <w:uiPriority w:val="39"/>
    <w:semiHidden/>
    <w:unhideWhenUsed/>
    <w:rsid w:val="00A2368F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2368F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2368F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2368F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2368F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2368F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2368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2368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2368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2368F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2368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2368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2368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2368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2368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2368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2368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2368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2368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2368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A2368F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2368F"/>
  </w:style>
  <w:style w:type="paragraph" w:styleId="Makrotext">
    <w:name w:val="macro"/>
    <w:link w:val="MakrotextChar"/>
    <w:uiPriority w:val="99"/>
    <w:semiHidden/>
    <w:unhideWhenUsed/>
    <w:rsid w:val="00A236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2368F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236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2368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A2368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2368F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A2368F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2368F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236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2368F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A2368F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2368F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A2368F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236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2368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236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A2368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2368F"/>
  </w:style>
  <w:style w:type="paragraph" w:styleId="Slutnotstext">
    <w:name w:val="endnote text"/>
    <w:basedOn w:val="Normal"/>
    <w:link w:val="SlutnotstextChar"/>
    <w:uiPriority w:val="99"/>
    <w:semiHidden/>
    <w:unhideWhenUsed/>
    <w:rsid w:val="00A2368F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A2368F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2368F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2368F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2368F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2368F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Avsndare">
    <w:name w:val="Avsändare"/>
    <w:basedOn w:val="Normal"/>
    <w:rsid w:val="00A2368F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4193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40213BC114410B8405DF92982E0E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2B44DE-70D3-465E-B98C-49F80525C41F}"/>
      </w:docPartPr>
      <w:docPartBody>
        <w:p w:rsidR="00DA6E67" w:rsidRDefault="00323FAB" w:rsidP="00323FAB">
          <w:pPr>
            <w:pStyle w:val="7140213BC114410B8405DF92982E0E23"/>
          </w:pPr>
          <w:r>
            <w:t xml:space="preserve"> </w:t>
          </w:r>
        </w:p>
      </w:docPartBody>
    </w:docPart>
    <w:docPart>
      <w:docPartPr>
        <w:name w:val="3DC14475FF134818B4C82DD38D8DA0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4703BD-BE74-48CC-8557-868B3DB078C3}"/>
      </w:docPartPr>
      <w:docPartBody>
        <w:p w:rsidR="00DA6E67" w:rsidRDefault="00323FAB" w:rsidP="00323FAB">
          <w:pPr>
            <w:pStyle w:val="3DC14475FF134818B4C82DD38D8DA094"/>
          </w:pPr>
          <w:r>
            <w:t xml:space="preserve"> </w:t>
          </w:r>
        </w:p>
      </w:docPartBody>
    </w:docPart>
    <w:docPart>
      <w:docPartPr>
        <w:name w:val="AAF73A7085534A9DBECC9AD4C3B814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3C99CF-BF51-4220-9E45-496E48EAEB0E}"/>
      </w:docPartPr>
      <w:docPartBody>
        <w:p w:rsidR="00DA6E67" w:rsidRDefault="00323FAB" w:rsidP="00323FAB">
          <w:pPr>
            <w:pStyle w:val="AAF73A7085534A9DBECC9AD4C3B814F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FF8783EA27C408D968EA8BBF444D6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8EB8CD-D080-4B64-B8FA-36B00F55624D}"/>
      </w:docPartPr>
      <w:docPartBody>
        <w:p w:rsidR="00DA6E67" w:rsidRDefault="00323FAB" w:rsidP="00323FAB">
          <w:pPr>
            <w:pStyle w:val="1FF8783EA27C408D968EA8BBF444D628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FAB"/>
    <w:rsid w:val="000A59CC"/>
    <w:rsid w:val="001334DE"/>
    <w:rsid w:val="002A3275"/>
    <w:rsid w:val="00323FAB"/>
    <w:rsid w:val="00326961"/>
    <w:rsid w:val="006C0965"/>
    <w:rsid w:val="0089452F"/>
    <w:rsid w:val="00942C81"/>
    <w:rsid w:val="009B6F8E"/>
    <w:rsid w:val="00B91FBA"/>
    <w:rsid w:val="00DA6E67"/>
    <w:rsid w:val="00E87C59"/>
    <w:rsid w:val="00EB1C45"/>
    <w:rsid w:val="00FB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A5849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140213BC114410B8405DF92982E0E23">
    <w:name w:val="7140213BC114410B8405DF92982E0E23"/>
    <w:rsid w:val="00323FAB"/>
  </w:style>
  <w:style w:type="character" w:styleId="Platshllartext">
    <w:name w:val="Placeholder Text"/>
    <w:basedOn w:val="Standardstycketeckensnitt"/>
    <w:uiPriority w:val="99"/>
    <w:semiHidden/>
    <w:rsid w:val="00323FAB"/>
    <w:rPr>
      <w:color w:val="808080"/>
    </w:rPr>
  </w:style>
  <w:style w:type="paragraph" w:customStyle="1" w:styleId="FE63689296D74A56A5F7287B03D7DBA5">
    <w:name w:val="FE63689296D74A56A5F7287B03D7DBA5"/>
    <w:rsid w:val="00323FAB"/>
  </w:style>
  <w:style w:type="paragraph" w:customStyle="1" w:styleId="7D0F14049FE248838ACFF58D0602AD91">
    <w:name w:val="7D0F14049FE248838ACFF58D0602AD91"/>
    <w:rsid w:val="00323FAB"/>
  </w:style>
  <w:style w:type="paragraph" w:customStyle="1" w:styleId="B3866F22203E4204B06CEC8F1E062570">
    <w:name w:val="B3866F22203E4204B06CEC8F1E062570"/>
    <w:rsid w:val="00323FAB"/>
  </w:style>
  <w:style w:type="paragraph" w:customStyle="1" w:styleId="3DC14475FF134818B4C82DD38D8DA094">
    <w:name w:val="3DC14475FF134818B4C82DD38D8DA094"/>
    <w:rsid w:val="00323FAB"/>
  </w:style>
  <w:style w:type="paragraph" w:customStyle="1" w:styleId="874551C6F6AD4B9EAF08446A6D39A48B">
    <w:name w:val="874551C6F6AD4B9EAF08446A6D39A48B"/>
    <w:rsid w:val="00323FAB"/>
  </w:style>
  <w:style w:type="paragraph" w:customStyle="1" w:styleId="AAF73A7085534A9DBECC9AD4C3B814FB">
    <w:name w:val="AAF73A7085534A9DBECC9AD4C3B814FB"/>
    <w:rsid w:val="00323FAB"/>
  </w:style>
  <w:style w:type="paragraph" w:customStyle="1" w:styleId="FC428EC5FAE64CA9BA543A2A2989C2B5">
    <w:name w:val="FC428EC5FAE64CA9BA543A2A2989C2B5"/>
    <w:rsid w:val="00323FAB"/>
  </w:style>
  <w:style w:type="paragraph" w:customStyle="1" w:styleId="DA611A29C53145F6A3B467EDC35B4EEE">
    <w:name w:val="DA611A29C53145F6A3B467EDC35B4EEE"/>
    <w:rsid w:val="00323FAB"/>
  </w:style>
  <w:style w:type="paragraph" w:customStyle="1" w:styleId="836CD9798A824206A44CA919F5D2D8D6">
    <w:name w:val="836CD9798A824206A44CA919F5D2D8D6"/>
    <w:rsid w:val="00323FAB"/>
  </w:style>
  <w:style w:type="paragraph" w:customStyle="1" w:styleId="1FF8783EA27C408D968EA8BBF444D628">
    <w:name w:val="1FF8783EA27C408D968EA8BBF444D628"/>
    <w:rsid w:val="00323FAB"/>
  </w:style>
  <w:style w:type="paragraph" w:customStyle="1" w:styleId="E411876D5B704A33BA4467CDA90FCBF7">
    <w:name w:val="E411876D5B704A33BA4467CDA90FCBF7"/>
    <w:rsid w:val="00323FAB"/>
  </w:style>
  <w:style w:type="paragraph" w:customStyle="1" w:styleId="A4787A4ADC214F4DB5EF762C00006EBC">
    <w:name w:val="A4787A4ADC214F4DB5EF762C00006EBC"/>
    <w:rsid w:val="00323FAB"/>
  </w:style>
  <w:style w:type="paragraph" w:customStyle="1" w:styleId="FCE98008AB504031AB72D43EB0A343EB">
    <w:name w:val="FCE98008AB504031AB72D43EB0A343EB"/>
    <w:rsid w:val="00323FAB"/>
  </w:style>
  <w:style w:type="paragraph" w:customStyle="1" w:styleId="6D3F3FA9ACEA4E649708FCE6F6CA4276">
    <w:name w:val="6D3F3FA9ACEA4E649708FCE6F6CA4276"/>
    <w:rsid w:val="00323F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Rktemplatetest</RkTemplate>
    <DocType>Brev</DocType>
    <DocTypeShowName>Brev</DocTypeShowName>
    <Status> </Status>
    <Sender>
      <SenderName>Isabelle Andersson</SenderName>
      <SenderTitle>Kanslisekreterare</SenderTitle>
      <SenderMail>Isabelle.Andersson@regeringskansliet.se</SenderMail>
      <SenderPhone>08-405 35 11</SenderPhone>
    </Sender>
    <TopId>1</TopId>
    <TopSender/>
    <OrganisationInfo>
      <Organisatoriskenhet1>Justitiedepartementet</Organisatoriskenhet1>
      <Organisatoriskenhet2>Enheten för lagstiftning om allmän ordning och säkerhet och samhällets krisberedskap</Organisatoriskenhet2>
      <Organisatoriskenhet3> </Organisatoriskenhet3>
      <Organisatoriskenhet1Id>142</Organisatoriskenhet1Id>
      <Organisatoriskenhet2Id>154</Organisatoriskenhet2Id>
      <Organisatoriskenhet3Id> </Organisatoriskenhet3Id>
    </OrganisationInfo>
    <HeaderDate>Ju2020/03090/POL</HeaderDate>
    <Office/>
    <Dnr>Ju2017/</Dnr>
    <ParagrafNr/>
    <DocumentTitle/>
    <VisitingAddress/>
    <Extra1>extrainfo för denna mallm</Extra1>
    <Extra2>mer extrainfo</Extra2>
    <Extra3/>
    <Number/>
    <Recipient> Till riksdagen</Recipient>
    <SenderText/>
    <DocNumber/>
    <Doclanguage>1053</Doclanguage>
    <Appendix/>
    <LogotypeName>RK_LOGO_SV_BW.png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Rktemplatetest</RkTemplate>
    <DocType>Brev</DocType>
    <DocTypeShowName>Brev</DocTypeShowName>
    <Status> </Status>
    <Sender>
      <SenderName>Isabelle Andersson</SenderName>
      <SenderTitle>Kanslisekreterare</SenderTitle>
      <SenderMail>Isabelle.Andersson@regeringskansliet.se</SenderMail>
      <SenderPhone>08-405 35 11</SenderPhone>
    </Sender>
    <TopId>1</TopId>
    <TopSender/>
    <OrganisationInfo>
      <Organisatoriskenhet1>Justitiedepartementet</Organisatoriskenhet1>
      <Organisatoriskenhet2>Enheten för lagstiftning om allmän ordning och säkerhet och samhällets krisberedskap</Organisatoriskenhet2>
      <Organisatoriskenhet3> </Organisatoriskenhet3>
      <Organisatoriskenhet1Id>142</Organisatoriskenhet1Id>
      <Organisatoriskenhet2Id>154</Organisatoriskenhet2Id>
      <Organisatoriskenhet3Id> </Organisatoriskenhet3Id>
    </OrganisationInfo>
    <HeaderDate>Ju2020/03090/POL</HeaderDate>
    <Office/>
    <Dnr>Ju2017/</Dnr>
    <ParagrafNr/>
    <DocumentTitle/>
    <VisitingAddress/>
    <Extra1>extrainfo för denna mallm</Extra1>
    <Extra2>mer extrainfo</Extra2>
    <Extra3/>
    <Number/>
    <Recipient> Till riksdagen</Recipient>
    <SenderText/>
    <DocNumber/>
    <Doclanguage>1053</Doclanguage>
    <Appendix/>
    <LogotypeName>RK_LOGO_SV_BW.png</LogotypeName>
  </BaseInfo>
</DocumentInfo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72002A9C4FAAC140BA77815672C32463" ma:contentTypeVersion="22" ma:contentTypeDescription="Skapa ett nytt dokument." ma:contentTypeScope="" ma:versionID="c5117f21afe134af65731fee4cb2b693">
  <xsd:schema xmlns:xsd="http://www.w3.org/2001/XMLSchema" xmlns:xs="http://www.w3.org/2001/XMLSchema" xmlns:p="http://schemas.microsoft.com/office/2006/metadata/properties" xmlns:ns2="c43a2d8f-bf28-4bd0-b6c4-0c6d6c609fb1" xmlns:ns3="cc625d36-bb37-4650-91b9-0c96159295ba" xmlns:ns5="e43df85e-1a90-4f35-984f-b50671c40a74" xmlns:ns7="4e9c2f0c-7bf8-49af-8356-cbf363fc78a7" xmlns:ns8="18f3d968-6251-40b0-9f11-012b293496c2" xmlns:ns9="9c9941df-7074-4a92-bf99-225d24d78d61" targetNamespace="http://schemas.microsoft.com/office/2006/metadata/properties" ma:root="true" ma:fieldsID="1364dd49b6ecfc09333076ca42b6a92e" ns2:_="" ns3:_="" ns5:_="" ns7:_="" ns8:_="" ns9:_="">
    <xsd:import namespace="c43a2d8f-bf28-4bd0-b6c4-0c6d6c609fb1"/>
    <xsd:import namespace="cc625d36-bb37-4650-91b9-0c96159295ba"/>
    <xsd:import namespace="e43df85e-1a90-4f35-984f-b50671c40a74"/>
    <xsd:import namespace="4e9c2f0c-7bf8-49af-8356-cbf363fc78a7"/>
    <xsd:import namespace="18f3d968-6251-40b0-9f11-012b293496c2"/>
    <xsd:import namespace="9c9941df-7074-4a92-bf99-225d24d78d6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46d94c0acf84ab9a79866a9d8b1905f" minOccurs="0"/>
                <xsd:element ref="ns3:TaxCatchAll" minOccurs="0"/>
                <xsd:element ref="ns3:TaxCatchAllLabel" minOccurs="0"/>
                <xsd:element ref="ns5:RKOrdnaClass" minOccurs="0"/>
                <xsd:element ref="ns5:RKOrdnaCheckInComment" minOccurs="0"/>
                <xsd:element ref="ns7:RecordNumber" minOccurs="0"/>
                <xsd:element ref="ns8:RKNyckelord" minOccurs="0"/>
                <xsd:element ref="ns3:edbe0b5c82304c8e847ab7b8c02a77c3" minOccurs="0"/>
                <xsd:element ref="ns7:DirtyMigration" minOccurs="0"/>
                <xsd:element ref="ns9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a2d8f-bf28-4bd0-b6c4-0c6d6c609fb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11" nillable="true" ma:taxonomy="true" ma:internalName="k46d94c0acf84ab9a79866a9d8b1905f" ma:taxonomyFieldName="Organisation" ma:displayName="Departement/enhet" ma:readOnly="false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58639cc7-9ac4-45d8-97bc-146cbc74489b}" ma:internalName="TaxCatchAll" ma:readOnly="false" ma:showField="CatchAllData" ma:web="06e9e28e-a232-4b87-8ea1-d4c36aa44c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58639cc7-9ac4-45d8-97bc-146cbc74489b}" ma:internalName="TaxCatchAllLabel" ma:readOnly="true" ma:showField="CatchAllDataLabel" ma:web="06e9e28e-a232-4b87-8ea1-d4c36aa44c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21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df85e-1a90-4f35-984f-b50671c40a74" elementFormDefault="qualified">
    <xsd:import namespace="http://schemas.microsoft.com/office/2006/documentManagement/types"/>
    <xsd:import namespace="http://schemas.microsoft.com/office/infopath/2007/PartnerControls"/>
    <xsd:element name="RKOrdnaClass" ma:index="15" nillable="true" ma:displayName="Klass" ma:hidden="true" ma:internalName="RKOrdnaClass" ma:readOnly="false">
      <xsd:simpleType>
        <xsd:restriction base="dms:Text"/>
      </xsd:simpleType>
    </xsd:element>
    <xsd:element name="RKOrdnaCheckInComment" ma:index="17" nillable="true" ma:displayName="Incheckningskommentar" ma:hidden="true" ma:internalName="RKOrdnaCheckInCommen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1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22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2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43a2d8f-bf28-4bd0-b6c4-0c6d6c609fb1">7RWQ5A3E44ZW-1304339518-1552</_dlc_DocId>
    <_dlc_DocIdUrl xmlns="c43a2d8f-bf28-4bd0-b6c4-0c6d6c609fb1">
      <Url>https://dhs.sp.regeringskansliet.se/yta/ju-L4/_layouts/15/DocIdRedir.aspx?ID=7RWQ5A3E44ZW-1304339518-1552</Url>
      <Description>7RWQ5A3E44ZW-1304339518-1552</Description>
    </_dlc_DocIdUrl>
    <RKOrdnaClass xmlns="e43df85e-1a90-4f35-984f-b50671c40a74" xsi:nil="true"/>
    <RKOrdnaCheckInComment xmlns="e43df85e-1a90-4f35-984f-b50671c40a74" xsi:nil="true"/>
    <TaxCatchAll xmlns="cc625d36-bb37-4650-91b9-0c96159295ba"/>
    <k46d94c0acf84ab9a79866a9d8b1905f xmlns="cc625d36-bb37-4650-91b9-0c96159295ba">
      <Terms xmlns="http://schemas.microsoft.com/office/infopath/2007/PartnerControls"/>
    </k46d94c0acf84ab9a79866a9d8b1905f>
    <edbe0b5c82304c8e847ab7b8c02a77c3 xmlns="cc625d36-bb37-4650-91b9-0c96159295ba">
      <Terms xmlns="http://schemas.microsoft.com/office/infopath/2007/PartnerControls"/>
    </edbe0b5c82304c8e847ab7b8c02a77c3>
    <DirtyMigration xmlns="4e9c2f0c-7bf8-49af-8356-cbf363fc78a7" xsi:nil="true"/>
    <RecordNumber xmlns="4e9c2f0c-7bf8-49af-8356-cbf363fc78a7" xsi:nil="true"/>
    <RKNyckelord xmlns="18f3d968-6251-40b0-9f11-012b293496c2" xsi:nil="true"/>
  </documentManagement>
</p:properti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89e2f0da-ddee-4ac9-9d7e-80581f2b08b8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8E7F3-C68A-4BD7-8D22-AD655389BFAA}"/>
</file>

<file path=customXml/itemProps2.xml><?xml version="1.0" encoding="utf-8"?>
<ds:datastoreItem xmlns:ds="http://schemas.openxmlformats.org/officeDocument/2006/customXml" ds:itemID="{B73E6D89-7315-47A5-983C-9F09E195F088}"/>
</file>

<file path=customXml/itemProps3.xml><?xml version="1.0" encoding="utf-8"?>
<ds:datastoreItem xmlns:ds="http://schemas.openxmlformats.org/officeDocument/2006/customXml" ds:itemID="{94992983-157B-436E-B699-7D5033A244E0}"/>
</file>

<file path=customXml/itemProps4.xml><?xml version="1.0" encoding="utf-8"?>
<ds:datastoreItem xmlns:ds="http://schemas.openxmlformats.org/officeDocument/2006/customXml" ds:itemID="{B73E6D89-7315-47A5-983C-9F09E195F088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8A244054-C814-44F8-BF91-4C0C19E76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a2d8f-bf28-4bd0-b6c4-0c6d6c609fb1"/>
    <ds:schemaRef ds:uri="cc625d36-bb37-4650-91b9-0c96159295ba"/>
    <ds:schemaRef ds:uri="e43df85e-1a90-4f35-984f-b50671c40a74"/>
    <ds:schemaRef ds:uri="4e9c2f0c-7bf8-49af-8356-cbf363fc78a7"/>
    <ds:schemaRef ds:uri="18f3d968-6251-40b0-9f11-012b293496c2"/>
    <ds:schemaRef ds:uri="9c9941df-7074-4a92-bf99-225d24d78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08410A6-9235-4CB6-8A0D-F75FDA3BDCE7}">
  <ds:schemaRefs>
    <ds:schemaRef ds:uri="http://schemas.microsoft.com/office/2006/metadata/properties"/>
    <ds:schemaRef ds:uri="http://schemas.microsoft.com/office/infopath/2007/PartnerControls"/>
    <ds:schemaRef ds:uri="c43a2d8f-bf28-4bd0-b6c4-0c6d6c609fb1"/>
    <ds:schemaRef ds:uri="e43df85e-1a90-4f35-984f-b50671c40a74"/>
    <ds:schemaRef ds:uri="cc625d36-bb37-4650-91b9-0c96159295ba"/>
    <ds:schemaRef ds:uri="4e9c2f0c-7bf8-49af-8356-cbf363fc78a7"/>
    <ds:schemaRef ds:uri="18f3d968-6251-40b0-9f11-012b293496c2"/>
  </ds:schemaRefs>
</ds:datastoreItem>
</file>

<file path=customXml/itemProps7.xml><?xml version="1.0" encoding="utf-8"?>
<ds:datastoreItem xmlns:ds="http://schemas.openxmlformats.org/officeDocument/2006/customXml" ds:itemID="{408410A6-9235-4CB6-8A0D-F75FDA3BDCE7}"/>
</file>

<file path=customXml/itemProps8.xml><?xml version="1.0" encoding="utf-8"?>
<ds:datastoreItem xmlns:ds="http://schemas.openxmlformats.org/officeDocument/2006/customXml" ds:itemID="{54C98099-8DB7-4F33-9E33-77C55323E9D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301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>Isabelle Andersson</Manager>
  <Company>Regeringskansliet RK IT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2075 Oväsen från bilar i stadskärnor.docx</dc:title>
  <dc:creator>Isabelle Andersson</dc:creator>
  <cp:lastModifiedBy>Anders P Lundmark</cp:lastModifiedBy>
  <cp:revision>2</cp:revision>
  <cp:lastPrinted>2020-09-09T09:13:00Z</cp:lastPrinted>
  <dcterms:created xsi:type="dcterms:W3CDTF">2020-09-09T20:03:00Z</dcterms:created>
  <dcterms:modified xsi:type="dcterms:W3CDTF">2020-09-09T20:03:00Z</dcterms:modified>
  <cp:version>1.0.2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d0aa9439-05bc-405c-83ed-7f1cc8b0915b</vt:lpwstr>
  </property>
  <property fmtid="{D5CDD505-2E9C-101B-9397-08002B2CF9AE}" pid="6" name="Order">
    <vt:r8>36000</vt:r8>
  </property>
  <property fmtid="{D5CDD505-2E9C-101B-9397-08002B2CF9AE}" pid="7" name="Organisation">
    <vt:lpwstr/>
  </property>
  <property fmtid="{D5CDD505-2E9C-101B-9397-08002B2CF9AE}" pid="8" name="ActivityCategory">
    <vt:lpwstr/>
  </property>
</Properties>
</file>