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4684" w14:textId="242D8B6E" w:rsidR="00A2368F" w:rsidRPr="00EF062A" w:rsidRDefault="00B16031" w:rsidP="00472EBA">
      <w:pPr>
        <w:pStyle w:val="Rubrik"/>
        <w:rPr>
          <w:sz w:val="24"/>
          <w:szCs w:val="24"/>
        </w:rPr>
      </w:pPr>
      <w:bookmarkStart w:id="0" w:name="Start"/>
      <w:bookmarkEnd w:id="0"/>
      <w:r w:rsidRPr="00EF062A">
        <w:rPr>
          <w:sz w:val="24"/>
          <w:szCs w:val="24"/>
        </w:rPr>
        <w:t>Svar på fråga 2018/19:934 av Sten Bergheden (M) Minskat antal remissinstanser</w:t>
      </w:r>
      <w:r w:rsidR="00713E28" w:rsidRPr="00EF062A">
        <w:rPr>
          <w:sz w:val="24"/>
          <w:szCs w:val="24"/>
        </w:rPr>
        <w:t xml:space="preserve"> och fråga 2018/19:947 Remisshanteringen av vapendirektivet av Daniel Bäckström (C)</w:t>
      </w:r>
    </w:p>
    <w:p w14:paraId="1AAB14F7" w14:textId="7B7EAD75" w:rsidR="00A2368F" w:rsidRDefault="00B16031" w:rsidP="00472EBA">
      <w:pPr>
        <w:pStyle w:val="Brdtext"/>
      </w:pPr>
      <w:r>
        <w:t>Sten Bergheden har frågat mig varför regeringen minskade antalet remiss</w:t>
      </w:r>
      <w:r w:rsidR="0037228F">
        <w:softHyphen/>
      </w:r>
      <w:r>
        <w:t xml:space="preserve">instanser </w:t>
      </w:r>
      <w:r w:rsidR="005B79E0">
        <w:t xml:space="preserve">vid den senaste </w:t>
      </w:r>
      <w:r>
        <w:t>remitter</w:t>
      </w:r>
      <w:r w:rsidR="005B79E0">
        <w:t xml:space="preserve">ingen av </w:t>
      </w:r>
      <w:r>
        <w:t>försl</w:t>
      </w:r>
      <w:r w:rsidR="005B79E0">
        <w:t>a</w:t>
      </w:r>
      <w:r>
        <w:t>g</w:t>
      </w:r>
      <w:r w:rsidR="00833FAE">
        <w:t>et</w:t>
      </w:r>
      <w:r>
        <w:t xml:space="preserve"> att implementera vapendirektivet</w:t>
      </w:r>
      <w:r w:rsidR="00D84FBF">
        <w:t xml:space="preserve"> och varför bl.a. Försvarsmakten valdes bort i remissrundan</w:t>
      </w:r>
      <w:r>
        <w:t xml:space="preserve">. </w:t>
      </w:r>
    </w:p>
    <w:p w14:paraId="34C21F58" w14:textId="145A816D" w:rsidR="00713E28" w:rsidRDefault="00713E28" w:rsidP="005211B7">
      <w:pPr>
        <w:pStyle w:val="Brdtext"/>
      </w:pPr>
      <w:r>
        <w:t>Daniel Bäckström har frågat mig på vilka grunder regeringens urval av remissinstanser i beredningen av det omarbetade förslaget baserar sig.</w:t>
      </w:r>
    </w:p>
    <w:p w14:paraId="04566951" w14:textId="61DB4A66" w:rsidR="005211B7" w:rsidRDefault="005211B7" w:rsidP="005211B7">
      <w:pPr>
        <w:pStyle w:val="Brdtext"/>
      </w:pPr>
      <w:r>
        <w:t xml:space="preserve">I promemorian </w:t>
      </w:r>
      <w:r w:rsidRPr="00854402">
        <w:rPr>
          <w:i/>
        </w:rPr>
        <w:t>Genomförande av 2017 års ändringsdirektiv till EU:s vapendirektiv</w:t>
      </w:r>
      <w:r>
        <w:t xml:space="preserve"> (Ds 2018:1) lämnades förslag på hur ändringsdirektivet till vapendirektivet i sin helhet ska genomföras i svensk rätt. Promemorian remitterades till ett stort antal myndigheter och intresseorganisationer. </w:t>
      </w:r>
    </w:p>
    <w:p w14:paraId="015C4F78" w14:textId="0ED567C1" w:rsidR="00165460" w:rsidRDefault="005211B7" w:rsidP="00472EBA">
      <w:pPr>
        <w:pStyle w:val="Brdtext"/>
      </w:pPr>
      <w:r>
        <w:t>Med anledning av bl.a. vissa remissinstansers synpunkter togs senare en ny promemoria fram med ett begränsat förslag angående regleringen av vapen</w:t>
      </w:r>
      <w:r w:rsidR="00E216BA">
        <w:softHyphen/>
      </w:r>
      <w:r>
        <w:t>magasin. I promemorian föreslås en bestämmelse som kompletterar de tidigare förhållandevis omfattande förslagen. Ett betydligt färre antal remiss</w:t>
      </w:r>
      <w:r w:rsidR="00E216BA">
        <w:softHyphen/>
      </w:r>
      <w:r>
        <w:t xml:space="preserve">instanser berörs av det nya begränsade förslaget och därför </w:t>
      </w:r>
      <w:proofErr w:type="gramStart"/>
      <w:r>
        <w:t>begränsades  antalet</w:t>
      </w:r>
      <w:proofErr w:type="gramEnd"/>
      <w:r>
        <w:t xml:space="preserve"> </w:t>
      </w:r>
      <w:r w:rsidR="007A482C">
        <w:t xml:space="preserve">remissinstanser </w:t>
      </w:r>
      <w:r>
        <w:t xml:space="preserve">i förhållande till den första promemorian. </w:t>
      </w:r>
      <w:r w:rsidR="00D84FBF">
        <w:t>Försvarsmakten bedöm</w:t>
      </w:r>
      <w:r w:rsidR="00165460">
        <w:t>de</w:t>
      </w:r>
      <w:r w:rsidR="00D84FBF">
        <w:t xml:space="preserve">s inte beröras av promemorian eftersom vapenlagen enligt förslaget inte gäller vapenmagasin som innehas av staten. </w:t>
      </w:r>
    </w:p>
    <w:p w14:paraId="46B7992C" w14:textId="68459099" w:rsidR="00E216BA" w:rsidRDefault="005B79E0" w:rsidP="005C120D">
      <w:pPr>
        <w:pStyle w:val="Brdtext"/>
      </w:pPr>
      <w:bookmarkStart w:id="1" w:name="_GoBack"/>
      <w:bookmarkEnd w:id="1"/>
      <w:r>
        <w:t>Stockholm den 11 september 2019</w:t>
      </w:r>
    </w:p>
    <w:p w14:paraId="6CC511E0" w14:textId="77777777" w:rsidR="00860DC9" w:rsidRDefault="00860DC9" w:rsidP="005C120D">
      <w:pPr>
        <w:pStyle w:val="Brdtext"/>
      </w:pPr>
    </w:p>
    <w:p w14:paraId="093C5CB8" w14:textId="71E4ACC6" w:rsidR="0003679E" w:rsidRPr="00222258" w:rsidRDefault="005B79E0" w:rsidP="005C120D">
      <w:pPr>
        <w:pStyle w:val="Brdtext"/>
      </w:pPr>
      <w:r>
        <w:t>Mikael Damberg</w:t>
      </w:r>
      <w:r w:rsidR="00BC3E3B">
        <w:t xml:space="preserve"> </w:t>
      </w:r>
      <w:r w:rsidR="00854402">
        <w:t xml:space="preserve"> </w:t>
      </w:r>
    </w:p>
    <w:sectPr w:rsidR="0003679E" w:rsidRPr="00222258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3354" w14:textId="77777777" w:rsidR="007A3DAD" w:rsidRDefault="007A3DAD" w:rsidP="00A87A54">
      <w:pPr>
        <w:spacing w:after="0" w:line="240" w:lineRule="auto"/>
      </w:pPr>
      <w:r>
        <w:separator/>
      </w:r>
    </w:p>
  </w:endnote>
  <w:endnote w:type="continuationSeparator" w:id="0">
    <w:p w14:paraId="72272A80" w14:textId="77777777" w:rsidR="007A3DAD" w:rsidRDefault="007A3DA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5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368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8F54" w14:textId="77777777" w:rsidR="007A3DAD" w:rsidRDefault="007A3DAD" w:rsidP="00A87A54">
      <w:pPr>
        <w:spacing w:after="0" w:line="240" w:lineRule="auto"/>
      </w:pPr>
      <w:r>
        <w:separator/>
      </w:r>
    </w:p>
  </w:footnote>
  <w:footnote w:type="continuationSeparator" w:id="0">
    <w:p w14:paraId="67E6E0CF" w14:textId="77777777" w:rsidR="007A3DAD" w:rsidRDefault="007A3DA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699A5394" w:rsidR="00A2368F" w:rsidRDefault="00713E28" w:rsidP="00EE3C0F">
              <w:pPr>
                <w:pStyle w:val="Sidhuvud"/>
              </w:pPr>
              <w:r>
                <w:rPr>
                  <w:sz w:val="20"/>
                </w:rPr>
                <w:t>Ju2019/02853/POL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2357F052" w:rsidR="00A2368F" w:rsidRDefault="00713E28" w:rsidP="00EE3C0F">
              <w:pPr>
                <w:pStyle w:val="Sidhuvud"/>
              </w:pPr>
              <w:r>
                <w:t>Ju2019/02922/POL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23036856" w:rsidR="00A2368F" w:rsidRPr="00A2368F" w:rsidRDefault="009D616D" w:rsidP="00340DE0">
          <w:pPr>
            <w:pStyle w:val="Sidhuvud"/>
          </w:pPr>
          <w:r>
            <w:t>I</w:t>
          </w:r>
          <w:r w:rsidR="00A2368F" w:rsidRPr="00A2368F">
            <w:t>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p w14:paraId="2078AEBF" w14:textId="45D57368" w:rsidR="00A2368F" w:rsidRPr="00A2368F" w:rsidRDefault="00A2368F" w:rsidP="00C118DD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8F"/>
    <w:rsid w:val="00004D5C"/>
    <w:rsid w:val="00005F68"/>
    <w:rsid w:val="00010A7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0DB2"/>
    <w:rsid w:val="00093408"/>
    <w:rsid w:val="0009435C"/>
    <w:rsid w:val="000A71C8"/>
    <w:rsid w:val="000C61D1"/>
    <w:rsid w:val="000E12D9"/>
    <w:rsid w:val="000F00B8"/>
    <w:rsid w:val="0011413E"/>
    <w:rsid w:val="00121002"/>
    <w:rsid w:val="00130EC3"/>
    <w:rsid w:val="00137F2C"/>
    <w:rsid w:val="001428E2"/>
    <w:rsid w:val="00165460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B213A"/>
    <w:rsid w:val="002C5B48"/>
    <w:rsid w:val="002D2647"/>
    <w:rsid w:val="002D4298"/>
    <w:rsid w:val="002D4829"/>
    <w:rsid w:val="002D7ED8"/>
    <w:rsid w:val="002E4D3F"/>
    <w:rsid w:val="002E787E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696"/>
    <w:rsid w:val="00350C92"/>
    <w:rsid w:val="003547F2"/>
    <w:rsid w:val="0035756A"/>
    <w:rsid w:val="00365461"/>
    <w:rsid w:val="00370311"/>
    <w:rsid w:val="0037228F"/>
    <w:rsid w:val="003760FE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D47E1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4BDA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1B7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B79E0"/>
    <w:rsid w:val="005C120D"/>
    <w:rsid w:val="005D00E8"/>
    <w:rsid w:val="005D07C2"/>
    <w:rsid w:val="005E2F29"/>
    <w:rsid w:val="005E4E79"/>
    <w:rsid w:val="005E550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0B8F"/>
    <w:rsid w:val="006F2588"/>
    <w:rsid w:val="00710A6C"/>
    <w:rsid w:val="00710D98"/>
    <w:rsid w:val="00712266"/>
    <w:rsid w:val="00712593"/>
    <w:rsid w:val="00713E28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3DAD"/>
    <w:rsid w:val="007A482C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0FD0"/>
    <w:rsid w:val="0080228F"/>
    <w:rsid w:val="00804C1B"/>
    <w:rsid w:val="008178E6"/>
    <w:rsid w:val="0082249C"/>
    <w:rsid w:val="00830B7B"/>
    <w:rsid w:val="00833FAE"/>
    <w:rsid w:val="008349AA"/>
    <w:rsid w:val="00836B34"/>
    <w:rsid w:val="008375D5"/>
    <w:rsid w:val="008431AF"/>
    <w:rsid w:val="008504F6"/>
    <w:rsid w:val="00854402"/>
    <w:rsid w:val="00860DC9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16D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4D63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16031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C3E3B"/>
    <w:rsid w:val="00BD0826"/>
    <w:rsid w:val="00BD15AB"/>
    <w:rsid w:val="00BE3210"/>
    <w:rsid w:val="00BF4F06"/>
    <w:rsid w:val="00BF534E"/>
    <w:rsid w:val="00BF5717"/>
    <w:rsid w:val="00C118DD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54C78"/>
    <w:rsid w:val="00C61C9A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573B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4FBF"/>
    <w:rsid w:val="00D95424"/>
    <w:rsid w:val="00DA5C0D"/>
    <w:rsid w:val="00DB714B"/>
    <w:rsid w:val="00DD0722"/>
    <w:rsid w:val="00DD212F"/>
    <w:rsid w:val="00DF4881"/>
    <w:rsid w:val="00DF5BFB"/>
    <w:rsid w:val="00E022DA"/>
    <w:rsid w:val="00E03BCB"/>
    <w:rsid w:val="00E124DC"/>
    <w:rsid w:val="00E216BA"/>
    <w:rsid w:val="00E406DF"/>
    <w:rsid w:val="00E469E4"/>
    <w:rsid w:val="00E475C3"/>
    <w:rsid w:val="00E509B0"/>
    <w:rsid w:val="00E54246"/>
    <w:rsid w:val="00E5558E"/>
    <w:rsid w:val="00E55D8E"/>
    <w:rsid w:val="00E652A1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062A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86AF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AB"/>
    <w:rsid w:val="00166BA1"/>
    <w:rsid w:val="00323FAB"/>
    <w:rsid w:val="009518F9"/>
    <w:rsid w:val="00B91050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311275b1-4ab8-40d3-9aa2-32de7ec6f1b4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Ju2019/02853/POL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>Ju2019/02922/POL</DocNumber>
    <Doclanguage>1053</Doclanguage>
    <Appendix/>
    <LogotypeName>RK_LOGO_SV_BW.png</LogotypeName>
  </BaseInfo>
</DocumentInfo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Ju2019/02853/POL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>Ju2019/02922/POL</DocNumber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51B3-A253-4346-AAB6-992C5C7D65CF}"/>
</file>

<file path=customXml/itemProps2.xml><?xml version="1.0" encoding="utf-8"?>
<ds:datastoreItem xmlns:ds="http://schemas.openxmlformats.org/officeDocument/2006/customXml" ds:itemID="{94992983-157B-436E-B699-7D5033A244E0}"/>
</file>

<file path=customXml/itemProps3.xml><?xml version="1.0" encoding="utf-8"?>
<ds:datastoreItem xmlns:ds="http://schemas.openxmlformats.org/officeDocument/2006/customXml" ds:itemID="{408410A6-9235-4CB6-8A0D-F75FDA3BDCE7}"/>
</file>

<file path=customXml/itemProps4.xml><?xml version="1.0" encoding="utf-8"?>
<ds:datastoreItem xmlns:ds="http://schemas.openxmlformats.org/officeDocument/2006/customXml" ds:itemID="{DD2FD9E0-D3CC-412D-9E12-884B946A9C7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73E6D89-7315-47A5-983C-9F09E195F088}"/>
</file>

<file path=customXml/itemProps8.xml><?xml version="1.0" encoding="utf-8"?>
<ds:datastoreItem xmlns:ds="http://schemas.openxmlformats.org/officeDocument/2006/customXml" ds:itemID="{6976FB9A-006B-430A-87DD-25D17A751E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934 och 947_Svar_Remisshanteringen av vapendirektivet.docx</dc:title>
  <dc:creator>Isabelle Andersson</dc:creator>
  <cp:lastModifiedBy>Martha Renström</cp:lastModifiedBy>
  <cp:revision>2</cp:revision>
  <cp:lastPrinted>2019-09-10T11:22:00Z</cp:lastPrinted>
  <dcterms:created xsi:type="dcterms:W3CDTF">2019-09-11T07:23:00Z</dcterms:created>
  <dcterms:modified xsi:type="dcterms:W3CDTF">2019-09-11T07:23:00Z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d9d78595-e09c-4607-bd63-703c94a6b80e</vt:lpwstr>
  </property>
  <property fmtid="{D5CDD505-2E9C-101B-9397-08002B2CF9AE}" pid="6" name="Order">
    <vt:r8>36000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