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8195E" w:rsidP="00DA0661">
      <w:pPr>
        <w:pStyle w:val="Title"/>
      </w:pPr>
      <w:bookmarkStart w:id="0" w:name="Start"/>
      <w:bookmarkEnd w:id="0"/>
      <w:r>
        <w:t>Svar på fråga 2021/22:1789 av Lina Nordquist (L)</w:t>
      </w:r>
      <w:r>
        <w:br/>
      </w:r>
      <w:r w:rsidRPr="00C8195E">
        <w:t>Unga och risker med lustgas</w:t>
      </w:r>
    </w:p>
    <w:p w:rsidR="00C8195E" w:rsidP="00C8195E">
      <w:pPr>
        <w:pStyle w:val="BodyText"/>
      </w:pPr>
      <w:r>
        <w:t xml:space="preserve">Lina Nordquist har frågat mig om jag och regeringen i närtid avser att vidta åtgärder för att skydda unga från allvarlig skada i samband med lustgasrus.  </w:t>
      </w:r>
    </w:p>
    <w:p w:rsidR="00F530B3" w:rsidP="00C8195E">
      <w:pPr>
        <w:pStyle w:val="BodyText"/>
      </w:pPr>
      <w:r w:rsidRPr="0057322B">
        <w:t xml:space="preserve">I samhället sker det en </w:t>
      </w:r>
      <w:r>
        <w:t xml:space="preserve">ofta </w:t>
      </w:r>
      <w:r w:rsidRPr="0057322B">
        <w:t>snabb utveckling av nya företeelser och produkter</w:t>
      </w:r>
      <w:r>
        <w:t xml:space="preserve"> som innebär risker för</w:t>
      </w:r>
      <w:r w:rsidRPr="0057322B">
        <w:t xml:space="preserve"> barn</w:t>
      </w:r>
      <w:r>
        <w:t>s</w:t>
      </w:r>
      <w:r w:rsidRPr="0057322B">
        <w:t xml:space="preserve"> och unga</w:t>
      </w:r>
      <w:r>
        <w:t>s hälsa</w:t>
      </w:r>
      <w:r w:rsidRPr="0057322B">
        <w:t>.</w:t>
      </w:r>
      <w:r>
        <w:t xml:space="preserve"> I fråga om lustgas har bl.a. Giftinformationscentralen informerat om riskerna med användning i berusningssyfte.</w:t>
      </w:r>
      <w:r w:rsidRPr="0057322B">
        <w:t xml:space="preserve"> </w:t>
      </w:r>
    </w:p>
    <w:p w:rsidR="00C8195E" w:rsidP="00C8195E">
      <w:pPr>
        <w:pStyle w:val="BodyText"/>
      </w:pPr>
      <w:r>
        <w:t>Regeringen anser att ungas användning av lustgas i berusningssyfte behöver motverkas</w:t>
      </w:r>
      <w:r w:rsidR="00F530B3">
        <w:t>. E</w:t>
      </w:r>
      <w:r>
        <w:t>n särskild utredare</w:t>
      </w:r>
      <w:r w:rsidR="00F530B3">
        <w:t xml:space="preserve"> har därför nyligen fått</w:t>
      </w:r>
      <w:r w:rsidRPr="00C8195E">
        <w:t xml:space="preserve"> i uppdrag </w:t>
      </w:r>
      <w:r w:rsidR="00F530B3">
        <w:t xml:space="preserve">av regeringen </w:t>
      </w:r>
      <w:r w:rsidRPr="00C8195E">
        <w:t>att utreda vissa frågor inom alkohol- och tobaksområdet, och därtill närliggande frågor</w:t>
      </w:r>
      <w:r w:rsidR="00F530B3">
        <w:t xml:space="preserve"> (dir. 2022:111)</w:t>
      </w:r>
      <w:r>
        <w:t xml:space="preserve">. </w:t>
      </w:r>
    </w:p>
    <w:p w:rsidR="00C8195E" w:rsidP="00C8195E">
      <w:pPr>
        <w:pStyle w:val="BodyText"/>
      </w:pPr>
      <w:r>
        <w:t>U</w:t>
      </w:r>
      <w:r>
        <w:t>tredaren</w:t>
      </w:r>
      <w:r>
        <w:t xml:space="preserve"> ska</w:t>
      </w:r>
      <w:r>
        <w:t xml:space="preserve"> </w:t>
      </w:r>
      <w:bookmarkStart w:id="1" w:name="_Hlk101290148"/>
      <w:r>
        <w:t xml:space="preserve">föreslå en reglering av icke-medicinsk användning av lustgas, t.ex. bestämmelser om åldersgränser, försäljning, tillsyn, marknadsföring och införsel. </w:t>
      </w:r>
      <w:r>
        <w:t>Dessutom ska u</w:t>
      </w:r>
      <w:r>
        <w:t>tredaren analysera förutsättningarna för att utforma en reglering som även kan omfatta andra flyktiga ämnen och varor som innehåller ett flyktigt ämne, som vid inandning medför eller kan medföra berusning, in</w:t>
      </w:r>
      <w:r w:rsidR="00F530B3">
        <w:t>begripet</w:t>
      </w:r>
      <w:r>
        <w:t xml:space="preserve"> sådana ämnen som ännu inte har utvecklats</w:t>
      </w:r>
      <w:r w:rsidR="00B40306">
        <w:t>.</w:t>
      </w:r>
      <w:r>
        <w:t xml:space="preserve"> </w:t>
      </w:r>
      <w:r w:rsidR="00B40306">
        <w:t>O</w:t>
      </w:r>
      <w:r>
        <w:t>m det bedöms finnas förutsättningar för detta</w:t>
      </w:r>
      <w:r w:rsidR="00B40306">
        <w:t xml:space="preserve"> ska utredaren</w:t>
      </w:r>
      <w:r>
        <w:t xml:space="preserve"> lämna nödvändiga författnings</w:t>
      </w:r>
      <w:r>
        <w:softHyphen/>
        <w:t>förslag.</w:t>
      </w:r>
    </w:p>
    <w:p w:rsidR="00C8195E" w:rsidP="006A12F1">
      <w:pPr>
        <w:pStyle w:val="BodyText"/>
      </w:pPr>
      <w:bookmarkEnd w:id="1"/>
      <w:r>
        <w:t xml:space="preserve">Stockholm den </w:t>
      </w:r>
      <w:sdt>
        <w:sdtPr>
          <w:id w:val="-1225218591"/>
          <w:placeholder>
            <w:docPart w:val="EBD3ECF939EC4C9896ACAECEBFBF33F4"/>
          </w:placeholder>
          <w:dataBinding w:xpath="/ns0:DocumentInfo[1]/ns0:BaseInfo[1]/ns0:HeaderDate[1]" w:storeItemID="{5B1C10C2-12CA-4AC7-9DFE-A07F8A6AD57D}" w:prefixMappings="xmlns:ns0='http://lp/documentinfo/RK' "/>
          <w:date w:fullDate="2022-07-18T00:00:00Z">
            <w:dateFormat w:val="d MMMM yyyy"/>
            <w:lid w:val="sv-SE"/>
            <w:storeMappedDataAs w:val="dateTime"/>
            <w:calendar w:val="gregorian"/>
          </w:date>
        </w:sdtPr>
        <w:sdtContent>
          <w:r>
            <w:t>18 juli 2022</w:t>
          </w:r>
        </w:sdtContent>
      </w:sdt>
    </w:p>
    <w:p w:rsidR="00400DAC" w:rsidP="004E7A8F">
      <w:pPr>
        <w:pStyle w:val="Brdtextutanavstnd"/>
      </w:pPr>
    </w:p>
    <w:p w:rsidR="00C8195E" w:rsidRPr="00DB48AB" w:rsidP="00DB48AB">
      <w:pPr>
        <w:pStyle w:val="BodyText"/>
      </w:pPr>
      <w:r>
        <w:t>Lena Hallengren</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8195E" w:rsidRPr="007D73AB">
          <w:pPr>
            <w:pStyle w:val="Header"/>
          </w:pPr>
        </w:p>
      </w:tc>
      <w:tc>
        <w:tcPr>
          <w:tcW w:w="3170" w:type="dxa"/>
          <w:vAlign w:val="bottom"/>
        </w:tcPr>
        <w:p w:rsidR="00C8195E" w:rsidRPr="007D73AB" w:rsidP="00340DE0">
          <w:pPr>
            <w:pStyle w:val="Header"/>
          </w:pPr>
        </w:p>
      </w:tc>
      <w:tc>
        <w:tcPr>
          <w:tcW w:w="1134" w:type="dxa"/>
        </w:tcPr>
        <w:p w:rsidR="00C8195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8195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8195E" w:rsidRPr="00710A6C" w:rsidP="00EE3C0F">
          <w:pPr>
            <w:pStyle w:val="Header"/>
            <w:rPr>
              <w:b/>
            </w:rPr>
          </w:pPr>
        </w:p>
        <w:p w:rsidR="00C8195E" w:rsidP="00EE3C0F">
          <w:pPr>
            <w:pStyle w:val="Header"/>
          </w:pPr>
        </w:p>
        <w:p w:rsidR="00C8195E" w:rsidP="00EE3C0F">
          <w:pPr>
            <w:pStyle w:val="Header"/>
          </w:pPr>
        </w:p>
        <w:p w:rsidR="00C8195E" w:rsidP="00EE3C0F">
          <w:pPr>
            <w:pStyle w:val="Header"/>
          </w:pPr>
        </w:p>
        <w:sdt>
          <w:sdtPr>
            <w:alias w:val="Dnr"/>
            <w:tag w:val="ccRKShow_Dnr"/>
            <w:id w:val="-829283628"/>
            <w:placeholder>
              <w:docPart w:val="B3873CA85650488B80409B08EE5F7ABA"/>
            </w:placeholder>
            <w:dataBinding w:xpath="/ns0:DocumentInfo[1]/ns0:BaseInfo[1]/ns0:Dnr[1]" w:storeItemID="{5B1C10C2-12CA-4AC7-9DFE-A07F8A6AD57D}" w:prefixMappings="xmlns:ns0='http://lp/documentinfo/RK' "/>
            <w:text/>
          </w:sdtPr>
          <w:sdtContent>
            <w:p w:rsidR="00C8195E" w:rsidP="00EE3C0F">
              <w:pPr>
                <w:pStyle w:val="Header"/>
              </w:pPr>
              <w:r>
                <w:t>S2022/03214</w:t>
              </w:r>
            </w:p>
          </w:sdtContent>
        </w:sdt>
        <w:sdt>
          <w:sdtPr>
            <w:alias w:val="DocNumber"/>
            <w:tag w:val="DocNumber"/>
            <w:id w:val="1726028884"/>
            <w:placeholder>
              <w:docPart w:val="F9A9A78097AA43F99C074698C10C5895"/>
            </w:placeholder>
            <w:showingPlcHdr/>
            <w:dataBinding w:xpath="/ns0:DocumentInfo[1]/ns0:BaseInfo[1]/ns0:DocNumber[1]" w:storeItemID="{5B1C10C2-12CA-4AC7-9DFE-A07F8A6AD57D}" w:prefixMappings="xmlns:ns0='http://lp/documentinfo/RK' "/>
            <w:text/>
          </w:sdtPr>
          <w:sdtContent>
            <w:p w:rsidR="00C8195E" w:rsidP="00EE3C0F">
              <w:pPr>
                <w:pStyle w:val="Header"/>
              </w:pPr>
              <w:r>
                <w:rPr>
                  <w:rStyle w:val="PlaceholderText"/>
                </w:rPr>
                <w:t xml:space="preserve"> </w:t>
              </w:r>
            </w:p>
          </w:sdtContent>
        </w:sdt>
        <w:p w:rsidR="00C8195E" w:rsidP="00EE3C0F">
          <w:pPr>
            <w:pStyle w:val="Header"/>
          </w:pPr>
        </w:p>
      </w:tc>
      <w:tc>
        <w:tcPr>
          <w:tcW w:w="1134" w:type="dxa"/>
        </w:tcPr>
        <w:p w:rsidR="00C8195E" w:rsidP="0094502D">
          <w:pPr>
            <w:pStyle w:val="Header"/>
          </w:pPr>
        </w:p>
        <w:p w:rsidR="00C8195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7DE506EB6E5443183A6D77D9D0A0EF4"/>
          </w:placeholder>
          <w:richText/>
        </w:sdtPr>
        <w:sdtEndPr>
          <w:rPr>
            <w:b w:val="0"/>
          </w:rPr>
        </w:sdtEndPr>
        <w:sdtContent>
          <w:tc>
            <w:tcPr>
              <w:tcW w:w="5534" w:type="dxa"/>
              <w:tcMar>
                <w:right w:w="1134" w:type="dxa"/>
              </w:tcMar>
            </w:tcPr>
            <w:p w:rsidR="00C8195E" w:rsidRPr="00C8195E" w:rsidP="00340DE0">
              <w:pPr>
                <w:pStyle w:val="Header"/>
                <w:rPr>
                  <w:b/>
                </w:rPr>
              </w:pPr>
              <w:r w:rsidRPr="00C8195E">
                <w:rPr>
                  <w:b/>
                </w:rPr>
                <w:t>Socialdepartementet</w:t>
              </w:r>
            </w:p>
            <w:p w:rsidR="00B40306" w:rsidP="00340DE0">
              <w:pPr>
                <w:pStyle w:val="Header"/>
              </w:pPr>
              <w:r w:rsidRPr="00C8195E">
                <w:t>Socialministern</w:t>
              </w:r>
            </w:p>
            <w:p w:rsidR="00B40306" w:rsidP="00340DE0">
              <w:pPr>
                <w:pStyle w:val="Header"/>
              </w:pPr>
            </w:p>
            <w:p w:rsidR="00C8195E" w:rsidRPr="00340DE0" w:rsidP="00B40306">
              <w:pPr>
                <w:pStyle w:val="Header"/>
              </w:pPr>
            </w:p>
          </w:tc>
        </w:sdtContent>
      </w:sdt>
      <w:sdt>
        <w:sdtPr>
          <w:alias w:val="Recipient"/>
          <w:tag w:val="ccRKShow_Recipient"/>
          <w:id w:val="-28344517"/>
          <w:placeholder>
            <w:docPart w:val="3412657ABFB44384BAFE64D6DCD0CB8F"/>
          </w:placeholder>
          <w:dataBinding w:xpath="/ns0:DocumentInfo[1]/ns0:BaseInfo[1]/ns0:Recipient[1]" w:storeItemID="{5B1C10C2-12CA-4AC7-9DFE-A07F8A6AD57D}" w:prefixMappings="xmlns:ns0='http://lp/documentinfo/RK' "/>
          <w:text w:multiLine="1"/>
        </w:sdtPr>
        <w:sdtContent>
          <w:tc>
            <w:tcPr>
              <w:tcW w:w="3170" w:type="dxa"/>
            </w:tcPr>
            <w:p w:rsidR="00C8195E" w:rsidP="00547B89">
              <w:pPr>
                <w:pStyle w:val="Header"/>
              </w:pPr>
              <w:r>
                <w:t>Till riksdagen</w:t>
              </w:r>
            </w:p>
          </w:tc>
        </w:sdtContent>
      </w:sdt>
      <w:tc>
        <w:tcPr>
          <w:tcW w:w="1134" w:type="dxa"/>
        </w:tcPr>
        <w:p w:rsidR="00C8195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873CA85650488B80409B08EE5F7ABA"/>
        <w:category>
          <w:name w:val="Allmänt"/>
          <w:gallery w:val="placeholder"/>
        </w:category>
        <w:types>
          <w:type w:val="bbPlcHdr"/>
        </w:types>
        <w:behaviors>
          <w:behavior w:val="content"/>
        </w:behaviors>
        <w:guid w:val="{439B185F-5E6A-467F-8676-F20F3440508A}"/>
      </w:docPartPr>
      <w:docPartBody>
        <w:p w:rsidR="00AA75A5" w:rsidP="00EB1803">
          <w:pPr>
            <w:pStyle w:val="B3873CA85650488B80409B08EE5F7ABA"/>
          </w:pPr>
          <w:r>
            <w:rPr>
              <w:rStyle w:val="PlaceholderText"/>
            </w:rPr>
            <w:t xml:space="preserve"> </w:t>
          </w:r>
        </w:p>
      </w:docPartBody>
    </w:docPart>
    <w:docPart>
      <w:docPartPr>
        <w:name w:val="F9A9A78097AA43F99C074698C10C5895"/>
        <w:category>
          <w:name w:val="Allmänt"/>
          <w:gallery w:val="placeholder"/>
        </w:category>
        <w:types>
          <w:type w:val="bbPlcHdr"/>
        </w:types>
        <w:behaviors>
          <w:behavior w:val="content"/>
        </w:behaviors>
        <w:guid w:val="{0464EA10-D7FB-4291-B689-C04AD4C8BA17}"/>
      </w:docPartPr>
      <w:docPartBody>
        <w:p w:rsidR="00AA75A5" w:rsidP="00EB1803">
          <w:pPr>
            <w:pStyle w:val="F9A9A78097AA43F99C074698C10C58951"/>
          </w:pPr>
          <w:r>
            <w:rPr>
              <w:rStyle w:val="PlaceholderText"/>
            </w:rPr>
            <w:t xml:space="preserve"> </w:t>
          </w:r>
        </w:p>
      </w:docPartBody>
    </w:docPart>
    <w:docPart>
      <w:docPartPr>
        <w:name w:val="37DE506EB6E5443183A6D77D9D0A0EF4"/>
        <w:category>
          <w:name w:val="Allmänt"/>
          <w:gallery w:val="placeholder"/>
        </w:category>
        <w:types>
          <w:type w:val="bbPlcHdr"/>
        </w:types>
        <w:behaviors>
          <w:behavior w:val="content"/>
        </w:behaviors>
        <w:guid w:val="{9D626C2D-D614-49D8-84CE-C8BF89D429F3}"/>
      </w:docPartPr>
      <w:docPartBody>
        <w:p w:rsidR="00AA75A5" w:rsidP="00EB1803">
          <w:pPr>
            <w:pStyle w:val="37DE506EB6E5443183A6D77D9D0A0EF41"/>
          </w:pPr>
          <w:r>
            <w:rPr>
              <w:rStyle w:val="PlaceholderText"/>
            </w:rPr>
            <w:t xml:space="preserve"> </w:t>
          </w:r>
        </w:p>
      </w:docPartBody>
    </w:docPart>
    <w:docPart>
      <w:docPartPr>
        <w:name w:val="3412657ABFB44384BAFE64D6DCD0CB8F"/>
        <w:category>
          <w:name w:val="Allmänt"/>
          <w:gallery w:val="placeholder"/>
        </w:category>
        <w:types>
          <w:type w:val="bbPlcHdr"/>
        </w:types>
        <w:behaviors>
          <w:behavior w:val="content"/>
        </w:behaviors>
        <w:guid w:val="{0BEBFFC9-D1EB-4393-AC19-D8E8E24BB3C1}"/>
      </w:docPartPr>
      <w:docPartBody>
        <w:p w:rsidR="00AA75A5" w:rsidP="00EB1803">
          <w:pPr>
            <w:pStyle w:val="3412657ABFB44384BAFE64D6DCD0CB8F"/>
          </w:pPr>
          <w:r>
            <w:rPr>
              <w:rStyle w:val="PlaceholderText"/>
            </w:rPr>
            <w:t xml:space="preserve"> </w:t>
          </w:r>
        </w:p>
      </w:docPartBody>
    </w:docPart>
    <w:docPart>
      <w:docPartPr>
        <w:name w:val="EBD3ECF939EC4C9896ACAECEBFBF33F4"/>
        <w:category>
          <w:name w:val="Allmänt"/>
          <w:gallery w:val="placeholder"/>
        </w:category>
        <w:types>
          <w:type w:val="bbPlcHdr"/>
        </w:types>
        <w:behaviors>
          <w:behavior w:val="content"/>
        </w:behaviors>
        <w:guid w:val="{B28F605D-2B27-429C-A795-03B993855DDD}"/>
      </w:docPartPr>
      <w:docPartBody>
        <w:p w:rsidR="00AA75A5" w:rsidP="00EB1803">
          <w:pPr>
            <w:pStyle w:val="EBD3ECF939EC4C9896ACAECEBFBF33F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803"/>
    <w:rPr>
      <w:noProof w:val="0"/>
      <w:color w:val="808080"/>
    </w:rPr>
  </w:style>
  <w:style w:type="paragraph" w:customStyle="1" w:styleId="B3873CA85650488B80409B08EE5F7ABA">
    <w:name w:val="B3873CA85650488B80409B08EE5F7ABA"/>
    <w:rsid w:val="00EB1803"/>
  </w:style>
  <w:style w:type="paragraph" w:customStyle="1" w:styleId="3412657ABFB44384BAFE64D6DCD0CB8F">
    <w:name w:val="3412657ABFB44384BAFE64D6DCD0CB8F"/>
    <w:rsid w:val="00EB1803"/>
  </w:style>
  <w:style w:type="paragraph" w:customStyle="1" w:styleId="F9A9A78097AA43F99C074698C10C58951">
    <w:name w:val="F9A9A78097AA43F99C074698C10C58951"/>
    <w:rsid w:val="00EB18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DE506EB6E5443183A6D77D9D0A0EF41">
    <w:name w:val="37DE506EB6E5443183A6D77D9D0A0EF41"/>
    <w:rsid w:val="00EB18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BD3ECF939EC4C9896ACAECEBFBF33F4">
    <w:name w:val="EBD3ECF939EC4C9896ACAECEBFBF33F4"/>
    <w:rsid w:val="00EB180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2022-07-18T00:00:00</HeaderDate>
    <Office/>
    <Dnr>S2022/03214</Dnr>
    <ParagrafNr/>
    <DocumentTitle/>
    <VisitingAddress/>
    <Extra1/>
    <Extra2/>
    <Extra3>Lina Nordquist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0b47c9a4-f05e-46ff-9fde-1925b9ea7f3c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ED8B-FEB0-4624-835F-2F3DB93E20C1}"/>
</file>

<file path=customXml/itemProps2.xml><?xml version="1.0" encoding="utf-8"?>
<ds:datastoreItem xmlns:ds="http://schemas.openxmlformats.org/officeDocument/2006/customXml" ds:itemID="{5B1C10C2-12CA-4AC7-9DFE-A07F8A6AD57D}"/>
</file>

<file path=customXml/itemProps3.xml><?xml version="1.0" encoding="utf-8"?>
<ds:datastoreItem xmlns:ds="http://schemas.openxmlformats.org/officeDocument/2006/customXml" ds:itemID="{6458562E-8F47-4C6F-9E57-D37144840572}"/>
</file>

<file path=customXml/itemProps4.xml><?xml version="1.0" encoding="utf-8"?>
<ds:datastoreItem xmlns:ds="http://schemas.openxmlformats.org/officeDocument/2006/customXml" ds:itemID="{F4833914-52E4-4526-987D-94E3185AC23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208</Words>
  <Characters>1107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1789 Unga och risker med lustgas.docx</dc:title>
  <cp:revision>14</cp:revision>
  <dcterms:created xsi:type="dcterms:W3CDTF">2022-07-05T11:27:00Z</dcterms:created>
  <dcterms:modified xsi:type="dcterms:W3CDTF">2022-07-13T14:38:00Z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8007f117-9b37-4ead-bb67-0c4ed77a81a2</vt:lpwstr>
  </property>
</Properties>
</file>