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A2233" w14:textId="7E3BBA56" w:rsidR="002B6770" w:rsidRDefault="002B6770" w:rsidP="00DA0661">
      <w:pPr>
        <w:pStyle w:val="Rubrik"/>
      </w:pPr>
      <w:r>
        <w:t>Svar på fr</w:t>
      </w:r>
      <w:bookmarkStart w:id="0" w:name="_GoBack"/>
      <w:bookmarkEnd w:id="0"/>
      <w:r>
        <w:t>åga 2018/19:841 av Hans Wallmark (M)</w:t>
      </w:r>
      <w:r>
        <w:br/>
        <w:t>Försvarsberedningens säkerhetspolitiska bedömning</w:t>
      </w:r>
    </w:p>
    <w:p w14:paraId="7C6ED0F2" w14:textId="77777777" w:rsidR="00757221" w:rsidRDefault="002B6770" w:rsidP="002749F7">
      <w:pPr>
        <w:pStyle w:val="Brdtext"/>
      </w:pPr>
      <w:r>
        <w:t xml:space="preserve">Hans Wallmark har frågat mig om jag drar någon annan slutsats än den av regeringen tillsatta Försvarsberedningen när det gäller den säkerhetspolitiska bedömningen att ett väpnat angrepp mot Sverige inte kan uteslutas. </w:t>
      </w:r>
    </w:p>
    <w:p w14:paraId="4252CCA0" w14:textId="45787F13" w:rsidR="00757221" w:rsidRDefault="00410772" w:rsidP="002749F7">
      <w:pPr>
        <w:pStyle w:val="Brdtext"/>
      </w:pPr>
      <w:r>
        <w:t>Regeringen delar bered</w:t>
      </w:r>
      <w:r w:rsidR="00757221">
        <w:t xml:space="preserve">ningens bedömning att det säkerhetspolitiska läget i Sveriges närområde och i Europa har försämrats. </w:t>
      </w:r>
    </w:p>
    <w:p w14:paraId="7D80E193" w14:textId="4FBD3BD7" w:rsidR="00757221" w:rsidRDefault="00757221" w:rsidP="002749F7">
      <w:pPr>
        <w:pStyle w:val="Brdtext"/>
      </w:pPr>
      <w:r>
        <w:t>I delrapporten Motståndskraft slår Försvarsberedningen fast att ett väpnat angrepp mot Sverige inte kan uteslutas. Försvarsberedningen konstaterar i slutrapporten Värnkraft att denna bedömning kvarstår</w:t>
      </w:r>
      <w:r w:rsidR="0090092E">
        <w:t xml:space="preserve"> och att</w:t>
      </w:r>
      <w:r>
        <w:t xml:space="preserve"> </w:t>
      </w:r>
      <w:r w:rsidR="0090092E">
        <w:t>t</w:t>
      </w:r>
      <w:r>
        <w:t xml:space="preserve">otalförsvaret </w:t>
      </w:r>
      <w:r w:rsidR="009D3321">
        <w:t xml:space="preserve">därför </w:t>
      </w:r>
      <w:r>
        <w:t xml:space="preserve">ska fortsätta att utformas och dimensioneras för att kunna möta väpnat angrepp mot Sverige inklusive krigshandlingar på svenskt territorium.  </w:t>
      </w:r>
    </w:p>
    <w:p w14:paraId="545AC13B" w14:textId="29AD8418" w:rsidR="002B6770" w:rsidRDefault="00757221" w:rsidP="002749F7">
      <w:pPr>
        <w:pStyle w:val="Brdtext"/>
      </w:pPr>
      <w:r>
        <w:t>Försvarsmyndigheterna ska nu analysera rapporten. Därefter vidtar regeringen</w:t>
      </w:r>
      <w:r w:rsidR="001B5A2C">
        <w:t>s</w:t>
      </w:r>
      <w:r>
        <w:t xml:space="preserve"> arbete med en försvarspolitisk inriktningsproposition för 2021–2025. Försvarsberedningens slutrapport</w:t>
      </w:r>
      <w:r w:rsidR="00EB017F">
        <w:t>,</w:t>
      </w:r>
      <w:r>
        <w:t xml:space="preserve"> delrapport </w:t>
      </w:r>
      <w:r w:rsidR="00EB017F">
        <w:t xml:space="preserve">och arbete </w:t>
      </w:r>
      <w:r>
        <w:t xml:space="preserve">utgör </w:t>
      </w:r>
      <w:r w:rsidR="00EB017F">
        <w:t xml:space="preserve">en </w:t>
      </w:r>
      <w:r w:rsidR="00855FB8">
        <w:t xml:space="preserve">viktig </w:t>
      </w:r>
      <w:r w:rsidR="00035668">
        <w:t xml:space="preserve">utgångspunkt </w:t>
      </w:r>
      <w:r>
        <w:t xml:space="preserve">inför beredningen av nästa försvarspolitiska proposition vilken är planerad att överlämnas till riksdagen 2020. </w:t>
      </w:r>
    </w:p>
    <w:p w14:paraId="38B3E5F3" w14:textId="77777777" w:rsidR="0058186B" w:rsidRDefault="0058186B" w:rsidP="002749F7">
      <w:pPr>
        <w:pStyle w:val="Brdtext"/>
      </w:pPr>
    </w:p>
    <w:p w14:paraId="2CF63E0B" w14:textId="711BBA6A" w:rsidR="002B6770" w:rsidRPr="00DB48AB" w:rsidRDefault="002B6770" w:rsidP="00DB48AB">
      <w:pPr>
        <w:pStyle w:val="Brdtext"/>
      </w:pPr>
      <w:r>
        <w:t xml:space="preserve">Stockholm den </w:t>
      </w:r>
      <w:sdt>
        <w:sdtPr>
          <w:id w:val="-1225218591"/>
          <w:placeholder>
            <w:docPart w:val="AF9993B3B6A14BF085CBC65165B030A1"/>
          </w:placeholder>
          <w:dataBinding w:prefixMappings="xmlns:ns0='http://lp/documentinfo/RK' " w:xpath="/ns0:DocumentInfo[1]/ns0:BaseInfo[1]/ns0:HeaderDate[1]" w:storeItemID="{35EDECDF-1F12-49B4-B815-8CC83D88C98F}"/>
          <w:date w:fullDate="2019-07-16T00:00:00Z">
            <w:dateFormat w:val="d MMMM yyyy"/>
            <w:lid w:val="sv-SE"/>
            <w:storeMappedDataAs w:val="dateTime"/>
            <w:calendar w:val="gregorian"/>
          </w:date>
        </w:sdtPr>
        <w:sdtEndPr/>
        <w:sdtContent>
          <w:r w:rsidR="00757221">
            <w:t>16 juli 2019</w:t>
          </w:r>
        </w:sdtContent>
      </w:sdt>
      <w:r w:rsidR="00964DCA">
        <w:br/>
      </w:r>
      <w:r w:rsidR="00964DCA">
        <w:br/>
        <w:t>Margot Wallström</w:t>
      </w:r>
    </w:p>
    <w:sectPr w:rsidR="002B6770"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F1F73" w14:textId="77777777" w:rsidR="002B6770" w:rsidRDefault="002B6770" w:rsidP="00A87A54">
      <w:pPr>
        <w:spacing w:after="0" w:line="240" w:lineRule="auto"/>
      </w:pPr>
      <w:r>
        <w:separator/>
      </w:r>
    </w:p>
  </w:endnote>
  <w:endnote w:type="continuationSeparator" w:id="0">
    <w:p w14:paraId="3C4E6CC8" w14:textId="77777777" w:rsidR="002B6770" w:rsidRDefault="002B677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1BF3473" w14:textId="77777777" w:rsidTr="006A26EC">
      <w:trPr>
        <w:trHeight w:val="227"/>
        <w:jc w:val="right"/>
      </w:trPr>
      <w:tc>
        <w:tcPr>
          <w:tcW w:w="708" w:type="dxa"/>
          <w:vAlign w:val="bottom"/>
        </w:tcPr>
        <w:p w14:paraId="00114636" w14:textId="5BD5BE3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0092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0092E">
            <w:rPr>
              <w:rStyle w:val="Sidnummer"/>
              <w:noProof/>
            </w:rPr>
            <w:t>2</w:t>
          </w:r>
          <w:r>
            <w:rPr>
              <w:rStyle w:val="Sidnummer"/>
            </w:rPr>
            <w:fldChar w:fldCharType="end"/>
          </w:r>
          <w:r>
            <w:rPr>
              <w:rStyle w:val="Sidnummer"/>
            </w:rPr>
            <w:t>)</w:t>
          </w:r>
        </w:p>
      </w:tc>
    </w:tr>
    <w:tr w:rsidR="005606BC" w:rsidRPr="00347E11" w14:paraId="6DF98122" w14:textId="77777777" w:rsidTr="006A26EC">
      <w:trPr>
        <w:trHeight w:val="850"/>
        <w:jc w:val="right"/>
      </w:trPr>
      <w:tc>
        <w:tcPr>
          <w:tcW w:w="708" w:type="dxa"/>
          <w:vAlign w:val="bottom"/>
        </w:tcPr>
        <w:p w14:paraId="0F4BE76A" w14:textId="77777777" w:rsidR="005606BC" w:rsidRPr="00347E11" w:rsidRDefault="005606BC" w:rsidP="005606BC">
          <w:pPr>
            <w:pStyle w:val="Sidfot"/>
            <w:spacing w:line="276" w:lineRule="auto"/>
            <w:jc w:val="right"/>
          </w:pPr>
        </w:p>
      </w:tc>
    </w:tr>
  </w:tbl>
  <w:p w14:paraId="17DBD4F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B60A46A" w14:textId="77777777" w:rsidTr="001F4302">
      <w:trPr>
        <w:trHeight w:val="510"/>
      </w:trPr>
      <w:tc>
        <w:tcPr>
          <w:tcW w:w="8525" w:type="dxa"/>
          <w:gridSpan w:val="2"/>
          <w:vAlign w:val="bottom"/>
        </w:tcPr>
        <w:p w14:paraId="18756998" w14:textId="77777777" w:rsidR="00347E11" w:rsidRPr="00347E11" w:rsidRDefault="00347E11" w:rsidP="00347E11">
          <w:pPr>
            <w:pStyle w:val="Sidfot"/>
            <w:rPr>
              <w:sz w:val="8"/>
            </w:rPr>
          </w:pPr>
        </w:p>
      </w:tc>
    </w:tr>
    <w:tr w:rsidR="00093408" w:rsidRPr="00EE3C0F" w14:paraId="528DF4F3" w14:textId="77777777" w:rsidTr="00C26068">
      <w:trPr>
        <w:trHeight w:val="227"/>
      </w:trPr>
      <w:tc>
        <w:tcPr>
          <w:tcW w:w="4074" w:type="dxa"/>
        </w:tcPr>
        <w:p w14:paraId="759064B0" w14:textId="77777777" w:rsidR="00347E11" w:rsidRPr="00F53AEA" w:rsidRDefault="00347E11" w:rsidP="00C26068">
          <w:pPr>
            <w:pStyle w:val="Sidfot"/>
            <w:spacing w:line="276" w:lineRule="auto"/>
          </w:pPr>
        </w:p>
      </w:tc>
      <w:tc>
        <w:tcPr>
          <w:tcW w:w="4451" w:type="dxa"/>
        </w:tcPr>
        <w:p w14:paraId="3F73A501" w14:textId="77777777" w:rsidR="00093408" w:rsidRPr="00F53AEA" w:rsidRDefault="00093408" w:rsidP="00F53AEA">
          <w:pPr>
            <w:pStyle w:val="Sidfot"/>
            <w:spacing w:line="276" w:lineRule="auto"/>
          </w:pPr>
        </w:p>
      </w:tc>
    </w:tr>
  </w:tbl>
  <w:p w14:paraId="2AFAE31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5C42C" w14:textId="77777777" w:rsidR="002B6770" w:rsidRDefault="002B6770" w:rsidP="00A87A54">
      <w:pPr>
        <w:spacing w:after="0" w:line="240" w:lineRule="auto"/>
      </w:pPr>
      <w:r>
        <w:separator/>
      </w:r>
    </w:p>
  </w:footnote>
  <w:footnote w:type="continuationSeparator" w:id="0">
    <w:p w14:paraId="7889423A" w14:textId="77777777" w:rsidR="002B6770" w:rsidRDefault="002B677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B6770" w14:paraId="6B12E129" w14:textId="77777777" w:rsidTr="00C93EBA">
      <w:trPr>
        <w:trHeight w:val="227"/>
      </w:trPr>
      <w:tc>
        <w:tcPr>
          <w:tcW w:w="5534" w:type="dxa"/>
        </w:tcPr>
        <w:p w14:paraId="0F1E40EE" w14:textId="77777777" w:rsidR="002B6770" w:rsidRPr="007D73AB" w:rsidRDefault="002B6770">
          <w:pPr>
            <w:pStyle w:val="Sidhuvud"/>
          </w:pPr>
        </w:p>
      </w:tc>
      <w:tc>
        <w:tcPr>
          <w:tcW w:w="3170" w:type="dxa"/>
          <w:vAlign w:val="bottom"/>
        </w:tcPr>
        <w:p w14:paraId="16ADAF2C" w14:textId="77777777" w:rsidR="002B6770" w:rsidRPr="007D73AB" w:rsidRDefault="002B6770" w:rsidP="00340DE0">
          <w:pPr>
            <w:pStyle w:val="Sidhuvud"/>
          </w:pPr>
        </w:p>
      </w:tc>
      <w:tc>
        <w:tcPr>
          <w:tcW w:w="1134" w:type="dxa"/>
        </w:tcPr>
        <w:p w14:paraId="2025F41E" w14:textId="77777777" w:rsidR="002B6770" w:rsidRDefault="002B6770" w:rsidP="005A703A">
          <w:pPr>
            <w:pStyle w:val="Sidhuvud"/>
          </w:pPr>
        </w:p>
      </w:tc>
    </w:tr>
    <w:tr w:rsidR="002B6770" w14:paraId="04D045DE" w14:textId="77777777" w:rsidTr="00C93EBA">
      <w:trPr>
        <w:trHeight w:val="1928"/>
      </w:trPr>
      <w:tc>
        <w:tcPr>
          <w:tcW w:w="5534" w:type="dxa"/>
        </w:tcPr>
        <w:p w14:paraId="4E54DFEC" w14:textId="77777777" w:rsidR="002B6770" w:rsidRPr="00340DE0" w:rsidRDefault="002B6770" w:rsidP="00340DE0">
          <w:pPr>
            <w:pStyle w:val="Sidhuvud"/>
          </w:pPr>
          <w:r>
            <w:rPr>
              <w:noProof/>
            </w:rPr>
            <w:drawing>
              <wp:inline distT="0" distB="0" distL="0" distR="0" wp14:anchorId="0E2C36C1" wp14:editId="513D433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91F4EA8" w14:textId="77777777" w:rsidR="002B6770" w:rsidRPr="00710A6C" w:rsidRDefault="002B6770" w:rsidP="00EE3C0F">
          <w:pPr>
            <w:pStyle w:val="Sidhuvud"/>
            <w:rPr>
              <w:b/>
            </w:rPr>
          </w:pPr>
        </w:p>
        <w:p w14:paraId="3119486B" w14:textId="77777777" w:rsidR="002B6770" w:rsidRDefault="002B6770" w:rsidP="00EE3C0F">
          <w:pPr>
            <w:pStyle w:val="Sidhuvud"/>
          </w:pPr>
        </w:p>
        <w:p w14:paraId="31FBEBFE" w14:textId="77777777" w:rsidR="002B6770" w:rsidRDefault="002B6770" w:rsidP="00EE3C0F">
          <w:pPr>
            <w:pStyle w:val="Sidhuvud"/>
          </w:pPr>
        </w:p>
        <w:p w14:paraId="28992ED0" w14:textId="77777777" w:rsidR="002B6770" w:rsidRDefault="002B6770" w:rsidP="00EE3C0F">
          <w:pPr>
            <w:pStyle w:val="Sidhuvud"/>
          </w:pPr>
        </w:p>
        <w:sdt>
          <w:sdtPr>
            <w:alias w:val="Dnr"/>
            <w:tag w:val="ccRKShow_Dnr"/>
            <w:id w:val="-829283628"/>
            <w:placeholder>
              <w:docPart w:val="29D2CADED24D4FECA8EBDDFA05D64FB8"/>
            </w:placeholder>
            <w:showingPlcHdr/>
            <w:dataBinding w:prefixMappings="xmlns:ns0='http://lp/documentinfo/RK' " w:xpath="/ns0:DocumentInfo[1]/ns0:BaseInfo[1]/ns0:Dnr[1]" w:storeItemID="{35EDECDF-1F12-49B4-B815-8CC83D88C98F}"/>
            <w:text/>
          </w:sdtPr>
          <w:sdtEndPr/>
          <w:sdtContent>
            <w:p w14:paraId="17A5BC9A" w14:textId="7BEA6E4A" w:rsidR="002B6770" w:rsidRDefault="00964DCA" w:rsidP="00EE3C0F">
              <w:pPr>
                <w:pStyle w:val="Sidhuvud"/>
              </w:pPr>
              <w:r>
                <w:rPr>
                  <w:rStyle w:val="Platshllartext"/>
                </w:rPr>
                <w:t xml:space="preserve"> </w:t>
              </w:r>
            </w:p>
          </w:sdtContent>
        </w:sdt>
        <w:sdt>
          <w:sdtPr>
            <w:alias w:val="DocNumber"/>
            <w:tag w:val="DocNumber"/>
            <w:id w:val="1726028884"/>
            <w:placeholder>
              <w:docPart w:val="D6DC4264234C493DAD7432196C3E9C78"/>
            </w:placeholder>
            <w:showingPlcHdr/>
            <w:dataBinding w:prefixMappings="xmlns:ns0='http://lp/documentinfo/RK' " w:xpath="/ns0:DocumentInfo[1]/ns0:BaseInfo[1]/ns0:DocNumber[1]" w:storeItemID="{35EDECDF-1F12-49B4-B815-8CC83D88C98F}"/>
            <w:text/>
          </w:sdtPr>
          <w:sdtEndPr/>
          <w:sdtContent>
            <w:p w14:paraId="4C412E05" w14:textId="77777777" w:rsidR="002B6770" w:rsidRDefault="002B6770" w:rsidP="00EE3C0F">
              <w:pPr>
                <w:pStyle w:val="Sidhuvud"/>
              </w:pPr>
              <w:r>
                <w:rPr>
                  <w:rStyle w:val="Platshllartext"/>
                </w:rPr>
                <w:t xml:space="preserve"> </w:t>
              </w:r>
            </w:p>
          </w:sdtContent>
        </w:sdt>
        <w:p w14:paraId="7B8F59FE" w14:textId="77777777" w:rsidR="002B6770" w:rsidRDefault="002B6770" w:rsidP="00EE3C0F">
          <w:pPr>
            <w:pStyle w:val="Sidhuvud"/>
          </w:pPr>
        </w:p>
      </w:tc>
      <w:tc>
        <w:tcPr>
          <w:tcW w:w="1134" w:type="dxa"/>
        </w:tcPr>
        <w:p w14:paraId="457C5FDB" w14:textId="77777777" w:rsidR="002B6770" w:rsidRDefault="002B6770" w:rsidP="0094502D">
          <w:pPr>
            <w:pStyle w:val="Sidhuvud"/>
          </w:pPr>
        </w:p>
        <w:p w14:paraId="4F7634B1" w14:textId="77777777" w:rsidR="002B6770" w:rsidRPr="0094502D" w:rsidRDefault="002B6770" w:rsidP="00EC71A6">
          <w:pPr>
            <w:pStyle w:val="Sidhuvud"/>
          </w:pPr>
        </w:p>
      </w:tc>
    </w:tr>
    <w:tr w:rsidR="002B6770" w14:paraId="68B9C593" w14:textId="77777777" w:rsidTr="00C93EBA">
      <w:trPr>
        <w:trHeight w:val="2268"/>
      </w:trPr>
      <w:tc>
        <w:tcPr>
          <w:tcW w:w="5534" w:type="dxa"/>
          <w:tcMar>
            <w:right w:w="1134" w:type="dxa"/>
          </w:tcMar>
        </w:tcPr>
        <w:sdt>
          <w:sdtPr>
            <w:alias w:val="SenderText"/>
            <w:tag w:val="ccRKShow_SenderText"/>
            <w:id w:val="1374046025"/>
            <w:placeholder>
              <w:docPart w:val="6D5533AA00FE40EC8C51AC67E63E9F31"/>
            </w:placeholder>
          </w:sdtPr>
          <w:sdtEndPr/>
          <w:sdtContent>
            <w:p w14:paraId="78B8AED8" w14:textId="1C8DA4CE" w:rsidR="000A28E0" w:rsidRDefault="00964DCA" w:rsidP="00CA0C06">
              <w:pPr>
                <w:pStyle w:val="Sidhuvud"/>
              </w:pPr>
              <w:r w:rsidRPr="00964DCA">
                <w:rPr>
                  <w:b/>
                </w:rPr>
                <w:t>Utrikesdepartementet</w:t>
              </w:r>
              <w:r w:rsidR="00CA0C06">
                <w:br/>
                <w:t>Utrikesministern</w:t>
              </w:r>
            </w:p>
            <w:p w14:paraId="451507C7" w14:textId="69DD50C9" w:rsidR="00964DCA" w:rsidRDefault="00CA0C06" w:rsidP="00340DE0">
              <w:pPr>
                <w:pStyle w:val="Sidhuvud"/>
              </w:pPr>
            </w:p>
          </w:sdtContent>
        </w:sdt>
        <w:p w14:paraId="363AE944" w14:textId="337E19A1" w:rsidR="00964DCA" w:rsidRDefault="00964DCA" w:rsidP="00964DCA"/>
        <w:p w14:paraId="07AA0A63" w14:textId="69889767" w:rsidR="002B6770" w:rsidRPr="00964DCA" w:rsidRDefault="002B6770" w:rsidP="00964DCA"/>
      </w:tc>
      <w:sdt>
        <w:sdtPr>
          <w:rPr>
            <w:rFonts w:ascii="Arial"/>
            <w:szCs w:val="19"/>
          </w:rPr>
          <w:alias w:val="Recipient"/>
          <w:tag w:val="ccRKShow_Recipient"/>
          <w:id w:val="-28344517"/>
          <w:placeholder>
            <w:docPart w:val="44974155FB4043908341CA17F368CF15"/>
          </w:placeholder>
          <w:dataBinding w:prefixMappings="xmlns:ns0='http://lp/documentinfo/RK' " w:xpath="/ns0:DocumentInfo[1]/ns0:BaseInfo[1]/ns0:Recipient[1]" w:storeItemID="{35EDECDF-1F12-49B4-B815-8CC83D88C98F}"/>
          <w:text w:multiLine="1"/>
        </w:sdtPr>
        <w:sdtEndPr/>
        <w:sdtContent>
          <w:tc>
            <w:tcPr>
              <w:tcW w:w="3170" w:type="dxa"/>
            </w:tcPr>
            <w:p w14:paraId="52D824A0" w14:textId="00F822F2" w:rsidR="002B6770" w:rsidRDefault="00964DCA" w:rsidP="00547B89">
              <w:pPr>
                <w:pStyle w:val="Sidhuvud"/>
              </w:pPr>
              <w:r w:rsidRPr="00964DCA">
                <w:rPr>
                  <w:rFonts w:ascii="Arial"/>
                  <w:szCs w:val="19"/>
                </w:rPr>
                <w:t>Till riksdagen</w:t>
              </w:r>
              <w:r w:rsidRPr="00964DCA">
                <w:rPr>
                  <w:rFonts w:ascii="Arial"/>
                  <w:szCs w:val="19"/>
                </w:rPr>
                <w:br/>
              </w:r>
            </w:p>
          </w:tc>
        </w:sdtContent>
      </w:sdt>
      <w:tc>
        <w:tcPr>
          <w:tcW w:w="1134" w:type="dxa"/>
        </w:tcPr>
        <w:p w14:paraId="4901E4F7" w14:textId="77777777" w:rsidR="002B6770" w:rsidRDefault="002B6770" w:rsidP="003E6020">
          <w:pPr>
            <w:pStyle w:val="Sidhuvud"/>
          </w:pPr>
        </w:p>
      </w:tc>
    </w:tr>
  </w:tbl>
  <w:p w14:paraId="39DD7D2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70"/>
    <w:rsid w:val="00000290"/>
    <w:rsid w:val="00001068"/>
    <w:rsid w:val="0000412C"/>
    <w:rsid w:val="00004D5C"/>
    <w:rsid w:val="00005F68"/>
    <w:rsid w:val="00006CA7"/>
    <w:rsid w:val="00012B00"/>
    <w:rsid w:val="00014EF6"/>
    <w:rsid w:val="00016730"/>
    <w:rsid w:val="00017197"/>
    <w:rsid w:val="0001725B"/>
    <w:rsid w:val="000203B0"/>
    <w:rsid w:val="000240C1"/>
    <w:rsid w:val="000241FA"/>
    <w:rsid w:val="00025992"/>
    <w:rsid w:val="00026711"/>
    <w:rsid w:val="0002708E"/>
    <w:rsid w:val="0002763D"/>
    <w:rsid w:val="00035668"/>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28E0"/>
    <w:rsid w:val="000A456A"/>
    <w:rsid w:val="000A5E43"/>
    <w:rsid w:val="000B4B2D"/>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B5A2C"/>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770"/>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772"/>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3C2"/>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186B"/>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141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221"/>
    <w:rsid w:val="00757B3B"/>
    <w:rsid w:val="007618C5"/>
    <w:rsid w:val="00764FA6"/>
    <w:rsid w:val="00765294"/>
    <w:rsid w:val="00773075"/>
    <w:rsid w:val="00773F36"/>
    <w:rsid w:val="00775BF6"/>
    <w:rsid w:val="00776254"/>
    <w:rsid w:val="007769FC"/>
    <w:rsid w:val="00777CFF"/>
    <w:rsid w:val="007815BC"/>
    <w:rsid w:val="00782B3F"/>
    <w:rsid w:val="00782E3C"/>
    <w:rsid w:val="00786C15"/>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5F38"/>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5FB8"/>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092E"/>
    <w:rsid w:val="009036E7"/>
    <w:rsid w:val="0091053B"/>
    <w:rsid w:val="00912158"/>
    <w:rsid w:val="00912945"/>
    <w:rsid w:val="009144EE"/>
    <w:rsid w:val="00915D4C"/>
    <w:rsid w:val="009279B2"/>
    <w:rsid w:val="00935814"/>
    <w:rsid w:val="0094502D"/>
    <w:rsid w:val="00946561"/>
    <w:rsid w:val="00946B39"/>
    <w:rsid w:val="00947013"/>
    <w:rsid w:val="0095062C"/>
    <w:rsid w:val="00964DCA"/>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3321"/>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27BF2"/>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0C06"/>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228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3BA"/>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3DB6"/>
    <w:rsid w:val="00E96532"/>
    <w:rsid w:val="00E973A0"/>
    <w:rsid w:val="00EA1688"/>
    <w:rsid w:val="00EA1AFC"/>
    <w:rsid w:val="00EA2317"/>
    <w:rsid w:val="00EA4C83"/>
    <w:rsid w:val="00EB017F"/>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AC693C"/>
  <w15:docId w15:val="{72F478DF-422E-4D75-8206-87B585E2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3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D2CADED24D4FECA8EBDDFA05D64FB8"/>
        <w:category>
          <w:name w:val="Allmänt"/>
          <w:gallery w:val="placeholder"/>
        </w:category>
        <w:types>
          <w:type w:val="bbPlcHdr"/>
        </w:types>
        <w:behaviors>
          <w:behavior w:val="content"/>
        </w:behaviors>
        <w:guid w:val="{B203FB93-2A41-4F74-BDF2-6C758E6FF520}"/>
      </w:docPartPr>
      <w:docPartBody>
        <w:p w:rsidR="00946809" w:rsidRDefault="000A0AFE" w:rsidP="000A0AFE">
          <w:pPr>
            <w:pStyle w:val="29D2CADED24D4FECA8EBDDFA05D64FB8"/>
          </w:pPr>
          <w:r>
            <w:rPr>
              <w:rStyle w:val="Platshllartext"/>
            </w:rPr>
            <w:t xml:space="preserve"> </w:t>
          </w:r>
        </w:p>
      </w:docPartBody>
    </w:docPart>
    <w:docPart>
      <w:docPartPr>
        <w:name w:val="D6DC4264234C493DAD7432196C3E9C78"/>
        <w:category>
          <w:name w:val="Allmänt"/>
          <w:gallery w:val="placeholder"/>
        </w:category>
        <w:types>
          <w:type w:val="bbPlcHdr"/>
        </w:types>
        <w:behaviors>
          <w:behavior w:val="content"/>
        </w:behaviors>
        <w:guid w:val="{2F5B2AC1-E3E7-48DB-BE6F-A6FA53320CB1}"/>
      </w:docPartPr>
      <w:docPartBody>
        <w:p w:rsidR="00946809" w:rsidRDefault="000A0AFE" w:rsidP="000A0AFE">
          <w:pPr>
            <w:pStyle w:val="D6DC4264234C493DAD7432196C3E9C78"/>
          </w:pPr>
          <w:r>
            <w:rPr>
              <w:rStyle w:val="Platshllartext"/>
            </w:rPr>
            <w:t xml:space="preserve"> </w:t>
          </w:r>
        </w:p>
      </w:docPartBody>
    </w:docPart>
    <w:docPart>
      <w:docPartPr>
        <w:name w:val="6D5533AA00FE40EC8C51AC67E63E9F31"/>
        <w:category>
          <w:name w:val="Allmänt"/>
          <w:gallery w:val="placeholder"/>
        </w:category>
        <w:types>
          <w:type w:val="bbPlcHdr"/>
        </w:types>
        <w:behaviors>
          <w:behavior w:val="content"/>
        </w:behaviors>
        <w:guid w:val="{50331120-A920-42E0-802F-D0370E293D00}"/>
      </w:docPartPr>
      <w:docPartBody>
        <w:p w:rsidR="00946809" w:rsidRDefault="000A0AFE" w:rsidP="000A0AFE">
          <w:pPr>
            <w:pStyle w:val="6D5533AA00FE40EC8C51AC67E63E9F31"/>
          </w:pPr>
          <w:r>
            <w:rPr>
              <w:rStyle w:val="Platshllartext"/>
            </w:rPr>
            <w:t xml:space="preserve"> </w:t>
          </w:r>
        </w:p>
      </w:docPartBody>
    </w:docPart>
    <w:docPart>
      <w:docPartPr>
        <w:name w:val="44974155FB4043908341CA17F368CF15"/>
        <w:category>
          <w:name w:val="Allmänt"/>
          <w:gallery w:val="placeholder"/>
        </w:category>
        <w:types>
          <w:type w:val="bbPlcHdr"/>
        </w:types>
        <w:behaviors>
          <w:behavior w:val="content"/>
        </w:behaviors>
        <w:guid w:val="{86E586C5-40A5-48BF-9E2A-8488AC1A10C0}"/>
      </w:docPartPr>
      <w:docPartBody>
        <w:p w:rsidR="00946809" w:rsidRDefault="000A0AFE" w:rsidP="000A0AFE">
          <w:pPr>
            <w:pStyle w:val="44974155FB4043908341CA17F368CF15"/>
          </w:pPr>
          <w:r>
            <w:rPr>
              <w:rStyle w:val="Platshllartext"/>
            </w:rPr>
            <w:t xml:space="preserve"> </w:t>
          </w:r>
        </w:p>
      </w:docPartBody>
    </w:docPart>
    <w:docPart>
      <w:docPartPr>
        <w:name w:val="AF9993B3B6A14BF085CBC65165B030A1"/>
        <w:category>
          <w:name w:val="Allmänt"/>
          <w:gallery w:val="placeholder"/>
        </w:category>
        <w:types>
          <w:type w:val="bbPlcHdr"/>
        </w:types>
        <w:behaviors>
          <w:behavior w:val="content"/>
        </w:behaviors>
        <w:guid w:val="{FB29B247-3417-42E5-934D-A09AF2EA410E}"/>
      </w:docPartPr>
      <w:docPartBody>
        <w:p w:rsidR="00946809" w:rsidRDefault="000A0AFE" w:rsidP="000A0AFE">
          <w:pPr>
            <w:pStyle w:val="AF9993B3B6A14BF085CBC65165B030A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FE"/>
    <w:rsid w:val="000A0AFE"/>
    <w:rsid w:val="009468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C1AA2EB477B4616A14E328103F2EF8C">
    <w:name w:val="2C1AA2EB477B4616A14E328103F2EF8C"/>
    <w:rsid w:val="000A0AFE"/>
  </w:style>
  <w:style w:type="character" w:styleId="Platshllartext">
    <w:name w:val="Placeholder Text"/>
    <w:basedOn w:val="Standardstycketeckensnitt"/>
    <w:uiPriority w:val="99"/>
    <w:semiHidden/>
    <w:rsid w:val="000A0AFE"/>
    <w:rPr>
      <w:noProof w:val="0"/>
      <w:color w:val="808080"/>
    </w:rPr>
  </w:style>
  <w:style w:type="paragraph" w:customStyle="1" w:styleId="A7403A10FE544DF29FEC86EB2E75F2CF">
    <w:name w:val="A7403A10FE544DF29FEC86EB2E75F2CF"/>
    <w:rsid w:val="000A0AFE"/>
  </w:style>
  <w:style w:type="paragraph" w:customStyle="1" w:styleId="48F58FDAC0FD49C7BC38540739BED77E">
    <w:name w:val="48F58FDAC0FD49C7BC38540739BED77E"/>
    <w:rsid w:val="000A0AFE"/>
  </w:style>
  <w:style w:type="paragraph" w:customStyle="1" w:styleId="19A80960FACA4A95ADD9DB26644DBE16">
    <w:name w:val="19A80960FACA4A95ADD9DB26644DBE16"/>
    <w:rsid w:val="000A0AFE"/>
  </w:style>
  <w:style w:type="paragraph" w:customStyle="1" w:styleId="29D2CADED24D4FECA8EBDDFA05D64FB8">
    <w:name w:val="29D2CADED24D4FECA8EBDDFA05D64FB8"/>
    <w:rsid w:val="000A0AFE"/>
  </w:style>
  <w:style w:type="paragraph" w:customStyle="1" w:styleId="D6DC4264234C493DAD7432196C3E9C78">
    <w:name w:val="D6DC4264234C493DAD7432196C3E9C78"/>
    <w:rsid w:val="000A0AFE"/>
  </w:style>
  <w:style w:type="paragraph" w:customStyle="1" w:styleId="FC67B1AC4DE947FAB152407B1AEC620A">
    <w:name w:val="FC67B1AC4DE947FAB152407B1AEC620A"/>
    <w:rsid w:val="000A0AFE"/>
  </w:style>
  <w:style w:type="paragraph" w:customStyle="1" w:styleId="B90D25031C264374BF5B37BF0D9C1C81">
    <w:name w:val="B90D25031C264374BF5B37BF0D9C1C81"/>
    <w:rsid w:val="000A0AFE"/>
  </w:style>
  <w:style w:type="paragraph" w:customStyle="1" w:styleId="3B6CA2BEB5234E8EA9D3BC7D284C7F16">
    <w:name w:val="3B6CA2BEB5234E8EA9D3BC7D284C7F16"/>
    <w:rsid w:val="000A0AFE"/>
  </w:style>
  <w:style w:type="paragraph" w:customStyle="1" w:styleId="6D5533AA00FE40EC8C51AC67E63E9F31">
    <w:name w:val="6D5533AA00FE40EC8C51AC67E63E9F31"/>
    <w:rsid w:val="000A0AFE"/>
  </w:style>
  <w:style w:type="paragraph" w:customStyle="1" w:styleId="44974155FB4043908341CA17F368CF15">
    <w:name w:val="44974155FB4043908341CA17F368CF15"/>
    <w:rsid w:val="000A0AFE"/>
  </w:style>
  <w:style w:type="paragraph" w:customStyle="1" w:styleId="A0C91339F41B4E859CF6C7422D13E867">
    <w:name w:val="A0C91339F41B4E859CF6C7422D13E867"/>
    <w:rsid w:val="000A0AFE"/>
  </w:style>
  <w:style w:type="paragraph" w:customStyle="1" w:styleId="EDB938B4508C49498011E33A0ADF9543">
    <w:name w:val="EDB938B4508C49498011E33A0ADF9543"/>
    <w:rsid w:val="000A0AFE"/>
  </w:style>
  <w:style w:type="paragraph" w:customStyle="1" w:styleId="1D722EBCF9E746B3B83DE2B909070E45">
    <w:name w:val="1D722EBCF9E746B3B83DE2B909070E45"/>
    <w:rsid w:val="000A0AFE"/>
  </w:style>
  <w:style w:type="paragraph" w:customStyle="1" w:styleId="A014CBA800CB45E28B0BADD14E0DB416">
    <w:name w:val="A014CBA800CB45E28B0BADD14E0DB416"/>
    <w:rsid w:val="000A0AFE"/>
  </w:style>
  <w:style w:type="paragraph" w:customStyle="1" w:styleId="48050BE7EF4145E2BF50EC2EFB9DE91B">
    <w:name w:val="48050BE7EF4145E2BF50EC2EFB9DE91B"/>
    <w:rsid w:val="000A0AFE"/>
  </w:style>
  <w:style w:type="paragraph" w:customStyle="1" w:styleId="AF9993B3B6A14BF085CBC65165B030A1">
    <w:name w:val="AF9993B3B6A14BF085CBC65165B030A1"/>
    <w:rsid w:val="000A0AFE"/>
  </w:style>
  <w:style w:type="paragraph" w:customStyle="1" w:styleId="FAD70A35B7E1454095AC5FC7ECA74743">
    <w:name w:val="FAD70A35B7E1454095AC5FC7ECA74743"/>
    <w:rsid w:val="000A0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2019-07-16T00:00:00</HeaderDate>
    <Office/>
    <Dnr/>
    <ParagrafNr/>
    <DocumentTitle/>
    <VisitingAddress/>
    <Extra1/>
    <Extra2/>
    <Extra3>Hans Wallmark</Extra3>
    <Number/>
    <Recipient>Till riksdagen
</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cdec413d-22d7-45fb-8e31-626fd867f449</RD_Svarsid>
  </documentManagement>
</p:properties>
</file>

<file path=customXml/itemProps1.xml><?xml version="1.0" encoding="utf-8"?>
<ds:datastoreItem xmlns:ds="http://schemas.openxmlformats.org/officeDocument/2006/customXml" ds:itemID="{35EDECDF-1F12-49B4-B815-8CC83D88C98F}">
  <ds:schemaRefs>
    <ds:schemaRef ds:uri="http://lp/documentinfo/RK"/>
  </ds:schemaRefs>
</ds:datastoreItem>
</file>

<file path=customXml/itemProps2.xml><?xml version="1.0" encoding="utf-8"?>
<ds:datastoreItem xmlns:ds="http://schemas.openxmlformats.org/officeDocument/2006/customXml" ds:itemID="{1CAD587A-82E2-4E33-90FD-82572B6C70E4}">
  <ds:schemaRefs>
    <ds:schemaRef ds:uri="http://schemas.openxmlformats.org/officeDocument/2006/bibliography"/>
  </ds:schemaRefs>
</ds:datastoreItem>
</file>

<file path=customXml/itemProps3.xml><?xml version="1.0" encoding="utf-8"?>
<ds:datastoreItem xmlns:ds="http://schemas.openxmlformats.org/officeDocument/2006/customXml" ds:itemID="{91779289-96FD-4637-8D38-665CD8F989BF}"/>
</file>

<file path=customXml/itemProps4.xml><?xml version="1.0" encoding="utf-8"?>
<ds:datastoreItem xmlns:ds="http://schemas.openxmlformats.org/officeDocument/2006/customXml" ds:itemID="{BFBC1F87-6CB0-4729-9BA8-373A03DE6ACA}"/>
</file>

<file path=customXml/itemProps5.xml><?xml version="1.0" encoding="utf-8"?>
<ds:datastoreItem xmlns:ds="http://schemas.openxmlformats.org/officeDocument/2006/customXml" ds:itemID="{4E437229-F7F4-45AD-8B4A-4D9599A75325}"/>
</file>

<file path=docProps/app.xml><?xml version="1.0" encoding="utf-8"?>
<Properties xmlns="http://schemas.openxmlformats.org/officeDocument/2006/extended-properties" xmlns:vt="http://schemas.openxmlformats.org/officeDocument/2006/docPropsVTypes">
  <Template>RK Basmall</Template>
  <TotalTime>0</TotalTime>
  <Pages>1</Pages>
  <Words>191</Words>
  <Characters>1017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Svärdström</dc:creator>
  <cp:keywords/>
  <dc:description/>
  <cp:lastModifiedBy>Johanna Lundgren</cp:lastModifiedBy>
  <cp:revision>5</cp:revision>
  <cp:lastPrinted>2019-07-11T15:48:00Z</cp:lastPrinted>
  <dcterms:created xsi:type="dcterms:W3CDTF">2019-07-15T09:42:00Z</dcterms:created>
  <dcterms:modified xsi:type="dcterms:W3CDTF">2019-07-16T12:23:00Z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