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4C60" w14:textId="77777777" w:rsidR="00F302A9" w:rsidRDefault="00F302A9" w:rsidP="00DA0661">
      <w:pPr>
        <w:pStyle w:val="Rubrik"/>
      </w:pPr>
      <w:bookmarkStart w:id="0" w:name="Start"/>
      <w:bookmarkEnd w:id="0"/>
      <w:r>
        <w:t xml:space="preserve">Svar på fråga 2019/20:1031 av </w:t>
      </w:r>
      <w:sdt>
        <w:sdtPr>
          <w:alias w:val="Frågeställare"/>
          <w:tag w:val="delete"/>
          <w:id w:val="-211816850"/>
          <w:placeholder>
            <w:docPart w:val="59E48971738A4402AECD8F90C3D2DC68"/>
          </w:placeholder>
          <w:dataBinding w:prefixMappings="xmlns:ns0='http://lp/documentinfo/RK' " w:xpath="/ns0:DocumentInfo[1]/ns0:BaseInfo[1]/ns0:Extra3[1]" w:storeItemID="{0648CB67-D63F-41B7-9954-3E033171341A}"/>
          <w:text/>
        </w:sdtPr>
        <w:sdtEndPr/>
        <w:sdtContent>
          <w:r>
            <w:t>Lotta Finstorp</w:t>
          </w:r>
        </w:sdtContent>
      </w:sdt>
      <w:r>
        <w:t xml:space="preserve"> (</w:t>
      </w:r>
      <w:sdt>
        <w:sdtPr>
          <w:alias w:val="Parti"/>
          <w:tag w:val="Parti_delete"/>
          <w:id w:val="1620417071"/>
          <w:placeholder>
            <w:docPart w:val="28AEBFF578A54182AD6ABB92C2DC65E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Villkor för kulturarbetare</w:t>
      </w:r>
      <w:bookmarkStart w:id="1" w:name="_GoBack"/>
      <w:bookmarkEnd w:id="1"/>
    </w:p>
    <w:p w14:paraId="2863B234" w14:textId="77777777" w:rsidR="00F302A9" w:rsidRDefault="003645DD" w:rsidP="00F302A9">
      <w:pPr>
        <w:pStyle w:val="Brdtext"/>
      </w:pPr>
      <w:sdt>
        <w:sdtPr>
          <w:alias w:val="Frågeställare"/>
          <w:tag w:val="delete"/>
          <w:id w:val="-1635256365"/>
          <w:placeholder>
            <w:docPart w:val="EDF208840F7642B7808820ED96D2F525"/>
          </w:placeholder>
          <w:dataBinding w:prefixMappings="xmlns:ns0='http://lp/documentinfo/RK' " w:xpath="/ns0:DocumentInfo[1]/ns0:BaseInfo[1]/ns0:Extra3[1]" w:storeItemID="{0648CB67-D63F-41B7-9954-3E033171341A}"/>
          <w:text/>
        </w:sdtPr>
        <w:sdtEndPr/>
        <w:sdtContent>
          <w:r w:rsidR="00F302A9">
            <w:t>Lotta Finstorp</w:t>
          </w:r>
        </w:sdtContent>
      </w:sdt>
      <w:r w:rsidR="00F302A9">
        <w:t xml:space="preserve"> har frågat mig om jag avser att återkomma med några förslag innehållande några skarpa lagändringar för egenföretagande inom kultursektorn.</w:t>
      </w:r>
    </w:p>
    <w:p w14:paraId="13B838A1" w14:textId="77777777" w:rsidR="00855D1E" w:rsidRDefault="00855D1E" w:rsidP="00F302A9">
      <w:pPr>
        <w:pStyle w:val="Brdtext"/>
      </w:pPr>
      <w:r>
        <w:t xml:space="preserve">Som Lotta Finstorp beskriver lämnades betänkandet Konstnär – oavsett villkor? (SOU 2018:23) till regeringen i mars 2018. </w:t>
      </w:r>
      <w:r w:rsidR="00DA73B0">
        <w:t xml:space="preserve">Regeringen har sedan dess </w:t>
      </w:r>
      <w:r w:rsidR="00AC0812">
        <w:t xml:space="preserve">påbörjat ett arbete med att stärka villkoren för kulturskapare och konstnärer. </w:t>
      </w:r>
      <w:r w:rsidR="00AC0812" w:rsidRPr="00AC0812">
        <w:t xml:space="preserve">I regleringsbreven för 2020 </w:t>
      </w:r>
      <w:r w:rsidR="00AC0812">
        <w:t>fick</w:t>
      </w:r>
      <w:r w:rsidR="00AC0812" w:rsidRPr="00AC0812">
        <w:t xml:space="preserve"> </w:t>
      </w:r>
      <w:r w:rsidR="00273E85">
        <w:t xml:space="preserve">exempelvis </w:t>
      </w:r>
      <w:r w:rsidR="00AC0812" w:rsidRPr="00AC0812">
        <w:t xml:space="preserve">flera myndigheter uppdrag som </w:t>
      </w:r>
      <w:r w:rsidR="00273E85">
        <w:t>syftar till att</w:t>
      </w:r>
      <w:r w:rsidR="00AC0812" w:rsidRPr="00AC0812">
        <w:t xml:space="preserve"> stärka villkoren för professionellt verksamma konstnärer och kulturskapare. Uppdragen </w:t>
      </w:r>
      <w:r w:rsidR="00AC0812">
        <w:t>gavs</w:t>
      </w:r>
      <w:r w:rsidR="00AC0812" w:rsidRPr="00AC0812">
        <w:t xml:space="preserve"> till flera myndigheter och omfattar ett brett spektrum av frågor. De berör bland annat rekryteringen till de konstnärliga högskolorna, arrangörsledens förutsättningar, regionernas arbete och de hot och det hat som riktas mot personer inom kultursektorn.</w:t>
      </w:r>
      <w:r w:rsidR="00DC39D5" w:rsidRPr="00DC39D5">
        <w:t xml:space="preserve"> Mot bakgrund av att dagens arbetsmarknad är präglad av en mängd olika anställnings- och uppdragsformer har Försäkringskassan i regleringsbrev för 2020 fått ett återrapporteringskrav om att redovisa till regeringen hur myndigheten har arbetat för att </w:t>
      </w:r>
      <w:r w:rsidR="00AA1067">
        <w:t>förbättra</w:t>
      </w:r>
      <w:r w:rsidR="00DC39D5" w:rsidRPr="00DC39D5">
        <w:t xml:space="preserve"> informationen till egenföretagare och personer som har en kombination av inkomstkällor och anställningsformer.</w:t>
      </w:r>
    </w:p>
    <w:p w14:paraId="1D613F43" w14:textId="503C3900" w:rsidR="00A14DF2" w:rsidRDefault="00DC39D5" w:rsidP="00A14DF2">
      <w:pPr>
        <w:pStyle w:val="Brdtextmedindrag"/>
        <w:ind w:firstLine="0"/>
      </w:pPr>
      <w:r>
        <w:t xml:space="preserve">När det gäller förslag kopplade till egenföretagare pågår </w:t>
      </w:r>
      <w:r w:rsidR="007416B8">
        <w:t>flera processer som är värda att lyfta fram. En väl fungerande arbetslöshetsförsäkring är viktig för trygghet och omställning på arbetsmarknaden. Regeringen tillsatte därför i februari 2018 en utredning med syftet att utforma en ny och effektivare arbetslöshetsförsäkring (Dir.</w:t>
      </w:r>
      <w:r w:rsidR="007416B8" w:rsidRPr="007562E2">
        <w:t xml:space="preserve"> 2018:8</w:t>
      </w:r>
      <w:r w:rsidR="0064580D">
        <w:t>)</w:t>
      </w:r>
      <w:r w:rsidR="007416B8">
        <w:t xml:space="preserve">. </w:t>
      </w:r>
      <w:r w:rsidR="00A14DF2">
        <w:t>Utredningen har bland annat i uppdrag att analysera och lämna förslag till hur villkoren i arbetslöshetsförsäkringen kan utformas så att fler kvalificerar sig för arbetslöshetsersättning och hur en försäkring grundad på inkomster kan utformas. Uppdraget skulle ha redovisats senast den 31 januari 2020. Regeringen beslutade dock om tilläggsdirektiv den 19 juni 2019 med syfte att utredaren också särskilt ska analysera och föreslå hur arbetslöshetsersättningen kan trappas ned i takt med arbetslöshetens längd. Uppdraget ska istället redovisas den 15 maj 2020.</w:t>
      </w:r>
    </w:p>
    <w:p w14:paraId="36C4A31A" w14:textId="77777777" w:rsidR="00DC39D5" w:rsidRDefault="00DC39D5" w:rsidP="00F302A9">
      <w:pPr>
        <w:pStyle w:val="Brdtext"/>
      </w:pPr>
      <w:r w:rsidRPr="00DC39D5">
        <w:t xml:space="preserve">Den 20 juni 2018 tillsatte regeringen </w:t>
      </w:r>
      <w:r w:rsidR="007416B8">
        <w:t xml:space="preserve">även </w:t>
      </w:r>
      <w:r w:rsidRPr="00DC39D5">
        <w:t xml:space="preserve">en särskild utredare för att utreda ett antal frågor i syfte att förbättra villkoren i socialförsäkringssystemen för företagare och för att främja ett tryggare företagande. Ett motiv till att tillsätta utredningen var tanken att en trygg företagare vågar pröva nya innovationer och företagsformer. Utredaren skulle </w:t>
      </w:r>
      <w:proofErr w:type="gramStart"/>
      <w:r w:rsidRPr="00DC39D5">
        <w:t>bl.a.</w:t>
      </w:r>
      <w:proofErr w:type="gramEnd"/>
      <w:r w:rsidRPr="00DC39D5">
        <w:t xml:space="preserve"> utreda om sjukförsäkringens regelverk behövde anpassas med hänsyn till företagares förändrade arbetsliv. Betänkandet Företagare i de sociala trygghetssystemen (SOU 2019:41) lämnades till regeringen i september 2019 och bereds för närvarande inom </w:t>
      </w:r>
      <w:r w:rsidR="00247752">
        <w:t>R</w:t>
      </w:r>
      <w:r w:rsidRPr="00DC39D5">
        <w:t>egeringskansliet.</w:t>
      </w:r>
    </w:p>
    <w:p w14:paraId="30B1EFA8" w14:textId="77777777" w:rsidR="007416B8" w:rsidRDefault="007416B8" w:rsidP="00F302A9">
      <w:pPr>
        <w:pStyle w:val="Brdtext"/>
      </w:pPr>
      <w:r>
        <w:t xml:space="preserve">Min ambition är att </w:t>
      </w:r>
      <w:r w:rsidR="007725E9">
        <w:t>förbättra</w:t>
      </w:r>
      <w:r>
        <w:t xml:space="preserve"> villkoren för professionellt verksamma konstnärer och kulturskapare. Det är dock viktigt att invänta de pågående processer som pågår inom </w:t>
      </w:r>
      <w:r w:rsidR="00555590">
        <w:t>R</w:t>
      </w:r>
      <w:r>
        <w:t xml:space="preserve">egeringskansliet och i pågående utredningar. </w:t>
      </w:r>
    </w:p>
    <w:p w14:paraId="3543BBAD" w14:textId="77777777" w:rsidR="00DC39D5" w:rsidRDefault="00DC39D5" w:rsidP="00F302A9">
      <w:pPr>
        <w:pStyle w:val="Brdtext"/>
      </w:pPr>
    </w:p>
    <w:p w14:paraId="0283A5CE" w14:textId="7532E445" w:rsidR="00F302A9" w:rsidRDefault="00F302A9" w:rsidP="006A12F1">
      <w:pPr>
        <w:pStyle w:val="Brdtext"/>
      </w:pPr>
      <w:r>
        <w:t xml:space="preserve">Stockholm den </w:t>
      </w:r>
      <w:sdt>
        <w:sdtPr>
          <w:id w:val="-1225218591"/>
          <w:placeholder>
            <w:docPart w:val="F8BE2C0530A545C7A54A971802542946"/>
          </w:placeholder>
          <w:dataBinding w:prefixMappings="xmlns:ns0='http://lp/documentinfo/RK' " w:xpath="/ns0:DocumentInfo[1]/ns0:BaseInfo[1]/ns0:HeaderDate[1]" w:storeItemID="{0648CB67-D63F-41B7-9954-3E033171341A}"/>
          <w:date w:fullDate="2020-03-11T00:00:00Z">
            <w:dateFormat w:val="d MMMM yyyy"/>
            <w:lid w:val="sv-SE"/>
            <w:storeMappedDataAs w:val="dateTime"/>
            <w:calendar w:val="gregorian"/>
          </w:date>
        </w:sdtPr>
        <w:sdtEndPr/>
        <w:sdtContent>
          <w:r w:rsidR="00100E89">
            <w:t xml:space="preserve">11 </w:t>
          </w:r>
          <w:r>
            <w:t>mars 2020</w:t>
          </w:r>
        </w:sdtContent>
      </w:sdt>
    </w:p>
    <w:p w14:paraId="0F7C8E08" w14:textId="77777777" w:rsidR="00F302A9" w:rsidRDefault="00F302A9" w:rsidP="004E7A8F">
      <w:pPr>
        <w:pStyle w:val="Brdtextutanavstnd"/>
      </w:pPr>
    </w:p>
    <w:p w14:paraId="3861733E" w14:textId="77777777" w:rsidR="00F302A9" w:rsidRDefault="00F302A9" w:rsidP="004E7A8F">
      <w:pPr>
        <w:pStyle w:val="Brdtextutanavstnd"/>
      </w:pPr>
    </w:p>
    <w:p w14:paraId="0D8EF40F" w14:textId="77777777" w:rsidR="00F302A9" w:rsidRDefault="00F302A9" w:rsidP="004E7A8F">
      <w:pPr>
        <w:pStyle w:val="Brdtextutanavstnd"/>
      </w:pPr>
    </w:p>
    <w:sdt>
      <w:sdtPr>
        <w:alias w:val="Klicka på listpilen"/>
        <w:tag w:val="run-loadAllMinistersFromDep_delete"/>
        <w:id w:val="-122627287"/>
        <w:placeholder>
          <w:docPart w:val="76F9E95E143B4490AF42ECB9B490D58D"/>
        </w:placeholder>
        <w:dataBinding w:prefixMappings="xmlns:ns0='http://lp/documentinfo/RK' " w:xpath="/ns0:DocumentInfo[1]/ns0:BaseInfo[1]/ns0:TopSender[1]" w:storeItemID="{0648CB67-D63F-41B7-9954-3E033171341A}"/>
        <w:comboBox w:lastValue="Kultur- och demokratiministern samt ministern med ansvar för idrottsfrågorna">
          <w:listItem w:displayText="Amanda Lind" w:value="Kultur- och demokratiministern samt ministern med ansvar för idrottsfrågorna"/>
        </w:comboBox>
      </w:sdtPr>
      <w:sdtEndPr/>
      <w:sdtContent>
        <w:p w14:paraId="40359175" w14:textId="77777777" w:rsidR="00F302A9" w:rsidRDefault="00755B2E" w:rsidP="00422A41">
          <w:pPr>
            <w:pStyle w:val="Brdtext"/>
          </w:pPr>
          <w:r>
            <w:t>Amanda Lind</w:t>
          </w:r>
        </w:p>
      </w:sdtContent>
    </w:sdt>
    <w:p w14:paraId="6219FD35" w14:textId="77777777" w:rsidR="00F302A9" w:rsidRPr="00DB48AB" w:rsidRDefault="00F302A9" w:rsidP="00DB48AB">
      <w:pPr>
        <w:pStyle w:val="Brdtext"/>
      </w:pPr>
    </w:p>
    <w:sectPr w:rsidR="00F302A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EBC8" w14:textId="77777777" w:rsidR="003645DD" w:rsidRDefault="003645DD" w:rsidP="00A87A54">
      <w:pPr>
        <w:spacing w:after="0" w:line="240" w:lineRule="auto"/>
      </w:pPr>
      <w:r>
        <w:separator/>
      </w:r>
    </w:p>
  </w:endnote>
  <w:endnote w:type="continuationSeparator" w:id="0">
    <w:p w14:paraId="74799E79" w14:textId="77777777" w:rsidR="003645DD" w:rsidRDefault="003645D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107740" w14:textId="77777777" w:rsidTr="006A26EC">
      <w:trPr>
        <w:trHeight w:val="227"/>
        <w:jc w:val="right"/>
      </w:trPr>
      <w:tc>
        <w:tcPr>
          <w:tcW w:w="708" w:type="dxa"/>
          <w:vAlign w:val="bottom"/>
        </w:tcPr>
        <w:p w14:paraId="05B6776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E58A1E" w14:textId="77777777" w:rsidTr="006A26EC">
      <w:trPr>
        <w:trHeight w:val="850"/>
        <w:jc w:val="right"/>
      </w:trPr>
      <w:tc>
        <w:tcPr>
          <w:tcW w:w="708" w:type="dxa"/>
          <w:vAlign w:val="bottom"/>
        </w:tcPr>
        <w:p w14:paraId="46BBA63F" w14:textId="77777777" w:rsidR="005606BC" w:rsidRPr="00347E11" w:rsidRDefault="005606BC" w:rsidP="005606BC">
          <w:pPr>
            <w:pStyle w:val="Sidfot"/>
            <w:spacing w:line="276" w:lineRule="auto"/>
            <w:jc w:val="right"/>
          </w:pPr>
        </w:p>
      </w:tc>
    </w:tr>
  </w:tbl>
  <w:p w14:paraId="2BF0627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99EA16" w14:textId="77777777" w:rsidTr="001F4302">
      <w:trPr>
        <w:trHeight w:val="510"/>
      </w:trPr>
      <w:tc>
        <w:tcPr>
          <w:tcW w:w="8525" w:type="dxa"/>
          <w:gridSpan w:val="2"/>
          <w:vAlign w:val="bottom"/>
        </w:tcPr>
        <w:p w14:paraId="32062A84" w14:textId="77777777" w:rsidR="00347E11" w:rsidRPr="00347E11" w:rsidRDefault="00347E11" w:rsidP="00347E11">
          <w:pPr>
            <w:pStyle w:val="Sidfot"/>
            <w:rPr>
              <w:sz w:val="8"/>
            </w:rPr>
          </w:pPr>
        </w:p>
      </w:tc>
    </w:tr>
    <w:tr w:rsidR="00093408" w:rsidRPr="00EE3C0F" w14:paraId="618097AC" w14:textId="77777777" w:rsidTr="00C26068">
      <w:trPr>
        <w:trHeight w:val="227"/>
      </w:trPr>
      <w:tc>
        <w:tcPr>
          <w:tcW w:w="4074" w:type="dxa"/>
        </w:tcPr>
        <w:p w14:paraId="78B6298D" w14:textId="77777777" w:rsidR="00347E11" w:rsidRPr="00F53AEA" w:rsidRDefault="00347E11" w:rsidP="00C26068">
          <w:pPr>
            <w:pStyle w:val="Sidfot"/>
            <w:spacing w:line="276" w:lineRule="auto"/>
          </w:pPr>
        </w:p>
      </w:tc>
      <w:tc>
        <w:tcPr>
          <w:tcW w:w="4451" w:type="dxa"/>
        </w:tcPr>
        <w:p w14:paraId="7F650513" w14:textId="77777777" w:rsidR="00093408" w:rsidRPr="00F53AEA" w:rsidRDefault="00093408" w:rsidP="00F53AEA">
          <w:pPr>
            <w:pStyle w:val="Sidfot"/>
            <w:spacing w:line="276" w:lineRule="auto"/>
          </w:pPr>
        </w:p>
      </w:tc>
    </w:tr>
  </w:tbl>
  <w:p w14:paraId="1D477F5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C866" w14:textId="77777777" w:rsidR="003645DD" w:rsidRDefault="003645DD" w:rsidP="00A87A54">
      <w:pPr>
        <w:spacing w:after="0" w:line="240" w:lineRule="auto"/>
      </w:pPr>
      <w:r>
        <w:separator/>
      </w:r>
    </w:p>
  </w:footnote>
  <w:footnote w:type="continuationSeparator" w:id="0">
    <w:p w14:paraId="51B942B9" w14:textId="77777777" w:rsidR="003645DD" w:rsidRDefault="003645D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D208F" w14:paraId="6D29B45D" w14:textId="77777777" w:rsidTr="00C93EBA">
      <w:trPr>
        <w:trHeight w:val="227"/>
      </w:trPr>
      <w:tc>
        <w:tcPr>
          <w:tcW w:w="5534" w:type="dxa"/>
        </w:tcPr>
        <w:p w14:paraId="13276FB2" w14:textId="77777777" w:rsidR="001D208F" w:rsidRPr="007D73AB" w:rsidRDefault="001D208F">
          <w:pPr>
            <w:pStyle w:val="Sidhuvud"/>
          </w:pPr>
        </w:p>
      </w:tc>
      <w:tc>
        <w:tcPr>
          <w:tcW w:w="3170" w:type="dxa"/>
          <w:vAlign w:val="bottom"/>
        </w:tcPr>
        <w:p w14:paraId="6AF4C798" w14:textId="77777777" w:rsidR="001D208F" w:rsidRPr="007D73AB" w:rsidRDefault="001D208F" w:rsidP="00340DE0">
          <w:pPr>
            <w:pStyle w:val="Sidhuvud"/>
          </w:pPr>
        </w:p>
      </w:tc>
      <w:tc>
        <w:tcPr>
          <w:tcW w:w="1134" w:type="dxa"/>
        </w:tcPr>
        <w:p w14:paraId="4B99FA72" w14:textId="77777777" w:rsidR="001D208F" w:rsidRDefault="001D208F" w:rsidP="005A703A">
          <w:pPr>
            <w:pStyle w:val="Sidhuvud"/>
          </w:pPr>
        </w:p>
      </w:tc>
    </w:tr>
    <w:tr w:rsidR="001D208F" w14:paraId="043060ED" w14:textId="77777777" w:rsidTr="00C93EBA">
      <w:trPr>
        <w:trHeight w:val="1928"/>
      </w:trPr>
      <w:tc>
        <w:tcPr>
          <w:tcW w:w="5534" w:type="dxa"/>
        </w:tcPr>
        <w:p w14:paraId="73F94287" w14:textId="77777777" w:rsidR="001D208F" w:rsidRPr="00340DE0" w:rsidRDefault="001D208F" w:rsidP="00340DE0">
          <w:pPr>
            <w:pStyle w:val="Sidhuvud"/>
          </w:pPr>
          <w:r>
            <w:rPr>
              <w:noProof/>
            </w:rPr>
            <w:drawing>
              <wp:inline distT="0" distB="0" distL="0" distR="0" wp14:anchorId="3C6C1970" wp14:editId="1A18A69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7A20DE" w14:textId="77777777" w:rsidR="001D208F" w:rsidRPr="00710A6C" w:rsidRDefault="001D208F" w:rsidP="00EE3C0F">
          <w:pPr>
            <w:pStyle w:val="Sidhuvud"/>
            <w:rPr>
              <w:b/>
            </w:rPr>
          </w:pPr>
        </w:p>
        <w:p w14:paraId="344BA6D0" w14:textId="77777777" w:rsidR="001D208F" w:rsidRDefault="001D208F" w:rsidP="00EE3C0F">
          <w:pPr>
            <w:pStyle w:val="Sidhuvud"/>
          </w:pPr>
        </w:p>
        <w:p w14:paraId="554B3BF3" w14:textId="77777777" w:rsidR="001D208F" w:rsidRDefault="001D208F" w:rsidP="00EE3C0F">
          <w:pPr>
            <w:pStyle w:val="Sidhuvud"/>
          </w:pPr>
        </w:p>
        <w:p w14:paraId="4247B092" w14:textId="77777777" w:rsidR="001D208F" w:rsidRDefault="001D208F" w:rsidP="00EE3C0F">
          <w:pPr>
            <w:pStyle w:val="Sidhuvud"/>
          </w:pPr>
        </w:p>
        <w:sdt>
          <w:sdtPr>
            <w:alias w:val="Dnr"/>
            <w:tag w:val="ccRKShow_Dnr"/>
            <w:id w:val="-829283628"/>
            <w:placeholder>
              <w:docPart w:val="3C5D02182E194AB6A5B537632FC23BF8"/>
            </w:placeholder>
            <w:dataBinding w:prefixMappings="xmlns:ns0='http://lp/documentinfo/RK' " w:xpath="/ns0:DocumentInfo[1]/ns0:BaseInfo[1]/ns0:Dnr[1]" w:storeItemID="{0648CB67-D63F-41B7-9954-3E033171341A}"/>
            <w:text/>
          </w:sdtPr>
          <w:sdtEndPr/>
          <w:sdtContent>
            <w:p w14:paraId="534D9BF7" w14:textId="77777777" w:rsidR="001D208F" w:rsidRDefault="001D208F" w:rsidP="00EE3C0F">
              <w:pPr>
                <w:pStyle w:val="Sidhuvud"/>
              </w:pPr>
              <w:r>
                <w:t>Ku2020/00440/KO</w:t>
              </w:r>
            </w:p>
          </w:sdtContent>
        </w:sdt>
        <w:sdt>
          <w:sdtPr>
            <w:alias w:val="DocNumber"/>
            <w:tag w:val="DocNumber"/>
            <w:id w:val="1726028884"/>
            <w:placeholder>
              <w:docPart w:val="DFEFA423207D4941ACB54A6E38FCD228"/>
            </w:placeholder>
            <w:showingPlcHdr/>
            <w:dataBinding w:prefixMappings="xmlns:ns0='http://lp/documentinfo/RK' " w:xpath="/ns0:DocumentInfo[1]/ns0:BaseInfo[1]/ns0:DocNumber[1]" w:storeItemID="{0648CB67-D63F-41B7-9954-3E033171341A}"/>
            <w:text/>
          </w:sdtPr>
          <w:sdtEndPr/>
          <w:sdtContent>
            <w:p w14:paraId="63654525" w14:textId="77777777" w:rsidR="001D208F" w:rsidRDefault="001D208F" w:rsidP="00EE3C0F">
              <w:pPr>
                <w:pStyle w:val="Sidhuvud"/>
              </w:pPr>
              <w:r>
                <w:rPr>
                  <w:rStyle w:val="Platshllartext"/>
                </w:rPr>
                <w:t xml:space="preserve"> </w:t>
              </w:r>
            </w:p>
          </w:sdtContent>
        </w:sdt>
        <w:p w14:paraId="3F1A844B" w14:textId="77777777" w:rsidR="001D208F" w:rsidRDefault="001D208F" w:rsidP="00EE3C0F">
          <w:pPr>
            <w:pStyle w:val="Sidhuvud"/>
          </w:pPr>
        </w:p>
      </w:tc>
      <w:tc>
        <w:tcPr>
          <w:tcW w:w="1134" w:type="dxa"/>
        </w:tcPr>
        <w:p w14:paraId="775201A4" w14:textId="77777777" w:rsidR="001D208F" w:rsidRDefault="001D208F" w:rsidP="0094502D">
          <w:pPr>
            <w:pStyle w:val="Sidhuvud"/>
          </w:pPr>
        </w:p>
        <w:p w14:paraId="2015ECF6" w14:textId="77777777" w:rsidR="001D208F" w:rsidRPr="0094502D" w:rsidRDefault="001D208F" w:rsidP="00EC71A6">
          <w:pPr>
            <w:pStyle w:val="Sidhuvud"/>
          </w:pPr>
        </w:p>
      </w:tc>
    </w:tr>
    <w:tr w:rsidR="001D208F" w14:paraId="320F69EF" w14:textId="77777777" w:rsidTr="00C93EBA">
      <w:trPr>
        <w:trHeight w:val="2268"/>
      </w:trPr>
      <w:sdt>
        <w:sdtPr>
          <w:alias w:val="SenderText"/>
          <w:tag w:val="ccRKShow_SenderText"/>
          <w:id w:val="1374046025"/>
          <w:placeholder>
            <w:docPart w:val="7BADA87CE4C5497AAE28E9DB2F40317C"/>
          </w:placeholder>
        </w:sdtPr>
        <w:sdtEndPr/>
        <w:sdtContent>
          <w:tc>
            <w:tcPr>
              <w:tcW w:w="5534" w:type="dxa"/>
              <w:tcMar>
                <w:right w:w="1134" w:type="dxa"/>
              </w:tcMar>
            </w:tcPr>
            <w:p w14:paraId="7EB01075" w14:textId="77777777" w:rsidR="00100E89" w:rsidRDefault="00100E89" w:rsidP="00340DE0">
              <w:pPr>
                <w:pStyle w:val="Sidhuvud"/>
              </w:pPr>
              <w:r>
                <w:t>Kulturdepartementet</w:t>
              </w:r>
            </w:p>
            <w:p w14:paraId="2AAE944A" w14:textId="77777777" w:rsidR="00431661" w:rsidRDefault="00431661" w:rsidP="00340DE0">
              <w:pPr>
                <w:pStyle w:val="Sidhuvud"/>
              </w:pPr>
            </w:p>
            <w:p w14:paraId="4F03297B" w14:textId="7BA6A7D3" w:rsidR="001D208F" w:rsidRPr="00340DE0" w:rsidRDefault="00431661" w:rsidP="00340DE0">
              <w:pPr>
                <w:pStyle w:val="Sidhuvud"/>
              </w:pPr>
              <w:r>
                <w:t>Kultur- och demokratiministern samt ministern med ansvar för idrottsfrågorna</w:t>
              </w:r>
            </w:p>
          </w:tc>
        </w:sdtContent>
      </w:sdt>
      <w:sdt>
        <w:sdtPr>
          <w:alias w:val="Recipient"/>
          <w:tag w:val="ccRKShow_Recipient"/>
          <w:id w:val="-28344517"/>
          <w:placeholder>
            <w:docPart w:val="8CE814467A5545B8B01C3387E90B9E9F"/>
          </w:placeholder>
          <w:dataBinding w:prefixMappings="xmlns:ns0='http://lp/documentinfo/RK' " w:xpath="/ns0:DocumentInfo[1]/ns0:BaseInfo[1]/ns0:Recipient[1]" w:storeItemID="{0648CB67-D63F-41B7-9954-3E033171341A}"/>
          <w:text w:multiLine="1"/>
        </w:sdtPr>
        <w:sdtEndPr/>
        <w:sdtContent>
          <w:tc>
            <w:tcPr>
              <w:tcW w:w="3170" w:type="dxa"/>
            </w:tcPr>
            <w:p w14:paraId="475B352A" w14:textId="77777777" w:rsidR="001D208F" w:rsidRDefault="001D208F" w:rsidP="00547B89">
              <w:pPr>
                <w:pStyle w:val="Sidhuvud"/>
              </w:pPr>
              <w:r>
                <w:t>Till riksdagen</w:t>
              </w:r>
            </w:p>
          </w:tc>
        </w:sdtContent>
      </w:sdt>
      <w:tc>
        <w:tcPr>
          <w:tcW w:w="1134" w:type="dxa"/>
        </w:tcPr>
        <w:p w14:paraId="1113722A" w14:textId="77777777" w:rsidR="001D208F" w:rsidRDefault="001D208F" w:rsidP="003E6020">
          <w:pPr>
            <w:pStyle w:val="Sidhuvud"/>
          </w:pPr>
        </w:p>
      </w:tc>
    </w:tr>
  </w:tbl>
  <w:p w14:paraId="145FC3E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8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0E89"/>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208F"/>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7752"/>
    <w:rsid w:val="00260D2D"/>
    <w:rsid w:val="00261975"/>
    <w:rsid w:val="00264503"/>
    <w:rsid w:val="00271D00"/>
    <w:rsid w:val="00273E85"/>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3C3D"/>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45DD"/>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575B"/>
    <w:rsid w:val="00426213"/>
    <w:rsid w:val="00431661"/>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5590"/>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216"/>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580D"/>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D31"/>
    <w:rsid w:val="006F2588"/>
    <w:rsid w:val="00710A6C"/>
    <w:rsid w:val="00710D98"/>
    <w:rsid w:val="00711CE9"/>
    <w:rsid w:val="00712266"/>
    <w:rsid w:val="00712593"/>
    <w:rsid w:val="00712D82"/>
    <w:rsid w:val="00716E22"/>
    <w:rsid w:val="007171AB"/>
    <w:rsid w:val="007213D0"/>
    <w:rsid w:val="007219C0"/>
    <w:rsid w:val="00732599"/>
    <w:rsid w:val="007416B8"/>
    <w:rsid w:val="00743E09"/>
    <w:rsid w:val="00744FCC"/>
    <w:rsid w:val="00747B9C"/>
    <w:rsid w:val="00750C93"/>
    <w:rsid w:val="00754E24"/>
    <w:rsid w:val="00755B2E"/>
    <w:rsid w:val="00757B3B"/>
    <w:rsid w:val="007618C5"/>
    <w:rsid w:val="00764FA6"/>
    <w:rsid w:val="00765294"/>
    <w:rsid w:val="007725E9"/>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4546"/>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5D1E"/>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14DF2"/>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067"/>
    <w:rsid w:val="00AA1809"/>
    <w:rsid w:val="00AA1FFE"/>
    <w:rsid w:val="00AA3F2E"/>
    <w:rsid w:val="00AA72F4"/>
    <w:rsid w:val="00AB10E7"/>
    <w:rsid w:val="00AB4D25"/>
    <w:rsid w:val="00AB5033"/>
    <w:rsid w:val="00AB5298"/>
    <w:rsid w:val="00AB5519"/>
    <w:rsid w:val="00AB6313"/>
    <w:rsid w:val="00AB71DD"/>
    <w:rsid w:val="00AC0812"/>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61C"/>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3B0"/>
    <w:rsid w:val="00DB4E26"/>
    <w:rsid w:val="00DB714B"/>
    <w:rsid w:val="00DC1025"/>
    <w:rsid w:val="00DC10F6"/>
    <w:rsid w:val="00DC1EB8"/>
    <w:rsid w:val="00DC39D5"/>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2A9"/>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A9C5"/>
  <w15:docId w15:val="{F1CF5E9D-9E84-4B0D-B4E7-77D4DF9A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5D02182E194AB6A5B537632FC23BF8"/>
        <w:category>
          <w:name w:val="Allmänt"/>
          <w:gallery w:val="placeholder"/>
        </w:category>
        <w:types>
          <w:type w:val="bbPlcHdr"/>
        </w:types>
        <w:behaviors>
          <w:behavior w:val="content"/>
        </w:behaviors>
        <w:guid w:val="{0CB5ABE6-9B6E-469D-97E5-F6D19842E5A7}"/>
      </w:docPartPr>
      <w:docPartBody>
        <w:p w:rsidR="00AE6070" w:rsidRDefault="00265917" w:rsidP="00265917">
          <w:pPr>
            <w:pStyle w:val="3C5D02182E194AB6A5B537632FC23BF8"/>
          </w:pPr>
          <w:r>
            <w:rPr>
              <w:rStyle w:val="Platshllartext"/>
            </w:rPr>
            <w:t xml:space="preserve"> </w:t>
          </w:r>
        </w:p>
      </w:docPartBody>
    </w:docPart>
    <w:docPart>
      <w:docPartPr>
        <w:name w:val="DFEFA423207D4941ACB54A6E38FCD228"/>
        <w:category>
          <w:name w:val="Allmänt"/>
          <w:gallery w:val="placeholder"/>
        </w:category>
        <w:types>
          <w:type w:val="bbPlcHdr"/>
        </w:types>
        <w:behaviors>
          <w:behavior w:val="content"/>
        </w:behaviors>
        <w:guid w:val="{CD072129-28BA-4C6A-9146-2C45F3E2EC3C}"/>
      </w:docPartPr>
      <w:docPartBody>
        <w:p w:rsidR="00AE6070" w:rsidRDefault="00265917" w:rsidP="00265917">
          <w:pPr>
            <w:pStyle w:val="DFEFA423207D4941ACB54A6E38FCD228"/>
          </w:pPr>
          <w:r>
            <w:rPr>
              <w:rStyle w:val="Platshllartext"/>
            </w:rPr>
            <w:t xml:space="preserve"> </w:t>
          </w:r>
        </w:p>
      </w:docPartBody>
    </w:docPart>
    <w:docPart>
      <w:docPartPr>
        <w:name w:val="7BADA87CE4C5497AAE28E9DB2F40317C"/>
        <w:category>
          <w:name w:val="Allmänt"/>
          <w:gallery w:val="placeholder"/>
        </w:category>
        <w:types>
          <w:type w:val="bbPlcHdr"/>
        </w:types>
        <w:behaviors>
          <w:behavior w:val="content"/>
        </w:behaviors>
        <w:guid w:val="{907ED12F-AFA5-4D99-A643-DBB472F0BDE5}"/>
      </w:docPartPr>
      <w:docPartBody>
        <w:p w:rsidR="00AE6070" w:rsidRDefault="00265917" w:rsidP="00265917">
          <w:pPr>
            <w:pStyle w:val="7BADA87CE4C5497AAE28E9DB2F40317C"/>
          </w:pPr>
          <w:r>
            <w:rPr>
              <w:rStyle w:val="Platshllartext"/>
            </w:rPr>
            <w:t xml:space="preserve"> </w:t>
          </w:r>
        </w:p>
      </w:docPartBody>
    </w:docPart>
    <w:docPart>
      <w:docPartPr>
        <w:name w:val="8CE814467A5545B8B01C3387E90B9E9F"/>
        <w:category>
          <w:name w:val="Allmänt"/>
          <w:gallery w:val="placeholder"/>
        </w:category>
        <w:types>
          <w:type w:val="bbPlcHdr"/>
        </w:types>
        <w:behaviors>
          <w:behavior w:val="content"/>
        </w:behaviors>
        <w:guid w:val="{B0BBE612-E401-4E09-8E09-4E8E05500FBC}"/>
      </w:docPartPr>
      <w:docPartBody>
        <w:p w:rsidR="00AE6070" w:rsidRDefault="00265917" w:rsidP="00265917">
          <w:pPr>
            <w:pStyle w:val="8CE814467A5545B8B01C3387E90B9E9F"/>
          </w:pPr>
          <w:r>
            <w:rPr>
              <w:rStyle w:val="Platshllartext"/>
            </w:rPr>
            <w:t xml:space="preserve"> </w:t>
          </w:r>
        </w:p>
      </w:docPartBody>
    </w:docPart>
    <w:docPart>
      <w:docPartPr>
        <w:name w:val="59E48971738A4402AECD8F90C3D2DC68"/>
        <w:category>
          <w:name w:val="Allmänt"/>
          <w:gallery w:val="placeholder"/>
        </w:category>
        <w:types>
          <w:type w:val="bbPlcHdr"/>
        </w:types>
        <w:behaviors>
          <w:behavior w:val="content"/>
        </w:behaviors>
        <w:guid w:val="{9FEE183F-C298-4781-8FAA-FE9F6AE116DE}"/>
      </w:docPartPr>
      <w:docPartBody>
        <w:p w:rsidR="00AE6070" w:rsidRDefault="00265917" w:rsidP="00265917">
          <w:pPr>
            <w:pStyle w:val="59E48971738A4402AECD8F90C3D2DC6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8AEBFF578A54182AD6ABB92C2DC65E8"/>
        <w:category>
          <w:name w:val="Allmänt"/>
          <w:gallery w:val="placeholder"/>
        </w:category>
        <w:types>
          <w:type w:val="bbPlcHdr"/>
        </w:types>
        <w:behaviors>
          <w:behavior w:val="content"/>
        </w:behaviors>
        <w:guid w:val="{7E121831-35A4-4AC9-A784-E937D9B092F4}"/>
      </w:docPartPr>
      <w:docPartBody>
        <w:p w:rsidR="00AE6070" w:rsidRDefault="00265917" w:rsidP="00265917">
          <w:pPr>
            <w:pStyle w:val="28AEBFF578A54182AD6ABB92C2DC65E8"/>
          </w:pPr>
          <w:r>
            <w:t xml:space="preserve"> </w:t>
          </w:r>
          <w:r>
            <w:rPr>
              <w:rStyle w:val="Platshllartext"/>
            </w:rPr>
            <w:t>Välj ett parti.</w:t>
          </w:r>
        </w:p>
      </w:docPartBody>
    </w:docPart>
    <w:docPart>
      <w:docPartPr>
        <w:name w:val="EDF208840F7642B7808820ED96D2F525"/>
        <w:category>
          <w:name w:val="Allmänt"/>
          <w:gallery w:val="placeholder"/>
        </w:category>
        <w:types>
          <w:type w:val="bbPlcHdr"/>
        </w:types>
        <w:behaviors>
          <w:behavior w:val="content"/>
        </w:behaviors>
        <w:guid w:val="{F9BFB5C1-3AAA-4E54-86EC-1232F3C43995}"/>
      </w:docPartPr>
      <w:docPartBody>
        <w:p w:rsidR="00AE6070" w:rsidRDefault="00265917" w:rsidP="00265917">
          <w:pPr>
            <w:pStyle w:val="EDF208840F7642B7808820ED96D2F52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8BE2C0530A545C7A54A971802542946"/>
        <w:category>
          <w:name w:val="Allmänt"/>
          <w:gallery w:val="placeholder"/>
        </w:category>
        <w:types>
          <w:type w:val="bbPlcHdr"/>
        </w:types>
        <w:behaviors>
          <w:behavior w:val="content"/>
        </w:behaviors>
        <w:guid w:val="{CA3734FA-B911-4F51-B934-27BB22F0C505}"/>
      </w:docPartPr>
      <w:docPartBody>
        <w:p w:rsidR="00AE6070" w:rsidRDefault="00265917" w:rsidP="00265917">
          <w:pPr>
            <w:pStyle w:val="F8BE2C0530A545C7A54A971802542946"/>
          </w:pPr>
          <w:r>
            <w:rPr>
              <w:rStyle w:val="Platshllartext"/>
            </w:rPr>
            <w:t>Klicka här för att ange datum.</w:t>
          </w:r>
        </w:p>
      </w:docPartBody>
    </w:docPart>
    <w:docPart>
      <w:docPartPr>
        <w:name w:val="76F9E95E143B4490AF42ECB9B490D58D"/>
        <w:category>
          <w:name w:val="Allmänt"/>
          <w:gallery w:val="placeholder"/>
        </w:category>
        <w:types>
          <w:type w:val="bbPlcHdr"/>
        </w:types>
        <w:behaviors>
          <w:behavior w:val="content"/>
        </w:behaviors>
        <w:guid w:val="{D76CA670-2E32-4F4E-9F93-7EAB342E4ED6}"/>
      </w:docPartPr>
      <w:docPartBody>
        <w:p w:rsidR="00AE6070" w:rsidRDefault="00265917" w:rsidP="00265917">
          <w:pPr>
            <w:pStyle w:val="76F9E95E143B4490AF42ECB9B490D58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17"/>
    <w:rsid w:val="00265917"/>
    <w:rsid w:val="00AE6070"/>
    <w:rsid w:val="00C03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01F4613E7DF44CF9223882E1D2CF22E">
    <w:name w:val="001F4613E7DF44CF9223882E1D2CF22E"/>
    <w:rsid w:val="00265917"/>
  </w:style>
  <w:style w:type="character" w:styleId="Platshllartext">
    <w:name w:val="Placeholder Text"/>
    <w:basedOn w:val="Standardstycketeckensnitt"/>
    <w:uiPriority w:val="99"/>
    <w:semiHidden/>
    <w:rsid w:val="00265917"/>
    <w:rPr>
      <w:noProof w:val="0"/>
      <w:color w:val="808080"/>
    </w:rPr>
  </w:style>
  <w:style w:type="paragraph" w:customStyle="1" w:styleId="C51B9FA94830471393EC50988DA8B495">
    <w:name w:val="C51B9FA94830471393EC50988DA8B495"/>
    <w:rsid w:val="00265917"/>
  </w:style>
  <w:style w:type="paragraph" w:customStyle="1" w:styleId="879F594BD7D64F7D9C774CB9BBB074FF">
    <w:name w:val="879F594BD7D64F7D9C774CB9BBB074FF"/>
    <w:rsid w:val="00265917"/>
  </w:style>
  <w:style w:type="paragraph" w:customStyle="1" w:styleId="2A79C45D05A640B2B42E96F79FB87A14">
    <w:name w:val="2A79C45D05A640B2B42E96F79FB87A14"/>
    <w:rsid w:val="00265917"/>
  </w:style>
  <w:style w:type="paragraph" w:customStyle="1" w:styleId="3C5D02182E194AB6A5B537632FC23BF8">
    <w:name w:val="3C5D02182E194AB6A5B537632FC23BF8"/>
    <w:rsid w:val="00265917"/>
  </w:style>
  <w:style w:type="paragraph" w:customStyle="1" w:styleId="DFEFA423207D4941ACB54A6E38FCD228">
    <w:name w:val="DFEFA423207D4941ACB54A6E38FCD228"/>
    <w:rsid w:val="00265917"/>
  </w:style>
  <w:style w:type="paragraph" w:customStyle="1" w:styleId="A241898A852E46139A83C91F9860C1DA">
    <w:name w:val="A241898A852E46139A83C91F9860C1DA"/>
    <w:rsid w:val="00265917"/>
  </w:style>
  <w:style w:type="paragraph" w:customStyle="1" w:styleId="A02FE6D9C0864DF49AC2404AB0F4BBB8">
    <w:name w:val="A02FE6D9C0864DF49AC2404AB0F4BBB8"/>
    <w:rsid w:val="00265917"/>
  </w:style>
  <w:style w:type="paragraph" w:customStyle="1" w:styleId="82F3B92A64154038B074AD02A1963BD4">
    <w:name w:val="82F3B92A64154038B074AD02A1963BD4"/>
    <w:rsid w:val="00265917"/>
  </w:style>
  <w:style w:type="paragraph" w:customStyle="1" w:styleId="7BADA87CE4C5497AAE28E9DB2F40317C">
    <w:name w:val="7BADA87CE4C5497AAE28E9DB2F40317C"/>
    <w:rsid w:val="00265917"/>
  </w:style>
  <w:style w:type="paragraph" w:customStyle="1" w:styleId="8CE814467A5545B8B01C3387E90B9E9F">
    <w:name w:val="8CE814467A5545B8B01C3387E90B9E9F"/>
    <w:rsid w:val="00265917"/>
  </w:style>
  <w:style w:type="paragraph" w:customStyle="1" w:styleId="59E48971738A4402AECD8F90C3D2DC68">
    <w:name w:val="59E48971738A4402AECD8F90C3D2DC68"/>
    <w:rsid w:val="00265917"/>
  </w:style>
  <w:style w:type="paragraph" w:customStyle="1" w:styleId="28AEBFF578A54182AD6ABB92C2DC65E8">
    <w:name w:val="28AEBFF578A54182AD6ABB92C2DC65E8"/>
    <w:rsid w:val="00265917"/>
  </w:style>
  <w:style w:type="paragraph" w:customStyle="1" w:styleId="2320532B84D54348A4A3747687F6CB6A">
    <w:name w:val="2320532B84D54348A4A3747687F6CB6A"/>
    <w:rsid w:val="00265917"/>
  </w:style>
  <w:style w:type="paragraph" w:customStyle="1" w:styleId="CA1D65692762481192676551866CB2DD">
    <w:name w:val="CA1D65692762481192676551866CB2DD"/>
    <w:rsid w:val="00265917"/>
  </w:style>
  <w:style w:type="paragraph" w:customStyle="1" w:styleId="EDF208840F7642B7808820ED96D2F525">
    <w:name w:val="EDF208840F7642B7808820ED96D2F525"/>
    <w:rsid w:val="00265917"/>
  </w:style>
  <w:style w:type="paragraph" w:customStyle="1" w:styleId="F8BE2C0530A545C7A54A971802542946">
    <w:name w:val="F8BE2C0530A545C7A54A971802542946"/>
    <w:rsid w:val="00265917"/>
  </w:style>
  <w:style w:type="paragraph" w:customStyle="1" w:styleId="76F9E95E143B4490AF42ECB9B490D58D">
    <w:name w:val="76F9E95E143B4490AF42ECB9B490D58D"/>
    <w:rsid w:val="00265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d470cd16-6988-4a61-9390-a7c8dea92679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2020-03-11T00:00:00</HeaderDate>
    <Office/>
    <Dnr>Ku2020/00440/KO</Dnr>
    <ParagrafNr/>
    <DocumentTitle/>
    <VisitingAddress/>
    <Extra1/>
    <Extra2/>
    <Extra3>Lotta Finstorp</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dc0cb0d3-b4db-401c-9419-d870d21d16fe">44VND32K5KVF-467785854-178</_dlc_DocId>
    <_dlc_DocIdUrl xmlns="dc0cb0d3-b4db-401c-9419-d870d21d16fe">
      <Url>https://dhs.sp.regeringskansliet.se/dep/ku/interpellfragor/_layouts/15/DocIdRedir.aspx?ID=44VND32K5KVF-467785854-178</Url>
      <Description>44VND32K5KVF-467785854-178</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4231-0848-489A-97FE-0429E5727E76}"/>
</file>

<file path=customXml/itemProps2.xml><?xml version="1.0" encoding="utf-8"?>
<ds:datastoreItem xmlns:ds="http://schemas.openxmlformats.org/officeDocument/2006/customXml" ds:itemID="{DA3C9BCC-DC56-4DC6-9921-47511FCBF3FE}"/>
</file>

<file path=customXml/itemProps3.xml><?xml version="1.0" encoding="utf-8"?>
<ds:datastoreItem xmlns:ds="http://schemas.openxmlformats.org/officeDocument/2006/customXml" ds:itemID="{0648CB67-D63F-41B7-9954-3E033171341A}"/>
</file>

<file path=customXml/itemProps4.xml><?xml version="1.0" encoding="utf-8"?>
<ds:datastoreItem xmlns:ds="http://schemas.openxmlformats.org/officeDocument/2006/customXml" ds:itemID="{DA3C9BCC-DC56-4DC6-9921-47511FCBF3FE}">
  <ds:schemaRefs>
    <ds:schemaRef ds:uri="http://schemas.microsoft.com/office/2006/metadata/properties"/>
    <ds:schemaRef ds:uri="http://schemas.microsoft.com/office/infopath/2007/PartnerControls"/>
    <ds:schemaRef ds:uri="cc625d36-bb37-4650-91b9-0c96159295ba"/>
    <ds:schemaRef ds:uri="4e9c2f0c-7bf8-49af-8356-cbf363fc78a7"/>
    <ds:schemaRef ds:uri="dc0cb0d3-b4db-401c-9419-d870d21d16fe"/>
  </ds:schemaRefs>
</ds:datastoreItem>
</file>

<file path=customXml/itemProps5.xml><?xml version="1.0" encoding="utf-8"?>
<ds:datastoreItem xmlns:ds="http://schemas.openxmlformats.org/officeDocument/2006/customXml" ds:itemID="{34126F32-666C-40BE-80F6-FF9D6092E64B}">
  <ds:schemaRefs>
    <ds:schemaRef ds:uri="Microsoft.SharePoint.Taxonomy.ContentTypeSync"/>
  </ds:schemaRefs>
</ds:datastoreItem>
</file>

<file path=customXml/itemProps6.xml><?xml version="1.0" encoding="utf-8"?>
<ds:datastoreItem xmlns:ds="http://schemas.openxmlformats.org/officeDocument/2006/customXml" ds:itemID="{1DAA8E90-CF81-4980-9AEA-34D67DBA366E}">
  <ds:schemaRefs>
    <ds:schemaRef ds:uri="http://schemas.microsoft.com/sharepoint/events"/>
  </ds:schemaRefs>
</ds:datastoreItem>
</file>

<file path=customXml/itemProps7.xml><?xml version="1.0" encoding="utf-8"?>
<ds:datastoreItem xmlns:ds="http://schemas.openxmlformats.org/officeDocument/2006/customXml" ds:itemID="{22B8D956-9236-4D41-9077-A61BBCE8D76B}"/>
</file>

<file path=customXml/itemProps8.xml><?xml version="1.0" encoding="utf-8"?>
<ds:datastoreItem xmlns:ds="http://schemas.openxmlformats.org/officeDocument/2006/customXml" ds:itemID="{3AC13002-B729-4059-A2F3-62C047953B28}"/>
</file>

<file path=docProps/app.xml><?xml version="1.0" encoding="utf-8"?>
<Properties xmlns="http://schemas.openxmlformats.org/officeDocument/2006/extended-properties" xmlns:vt="http://schemas.openxmlformats.org/officeDocument/2006/docPropsVTypes">
  <Template>RK Basmall.dotx</Template>
  <TotalTime>0</TotalTime>
  <Pages>1</Pages>
  <Words>486</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1031 Villkor för kulturarbetare.docx</dc:title>
  <dc:subject/>
  <dc:creator>Sofi Knutas</dc:creator>
  <cp:keywords/>
  <dc:description/>
  <cp:lastModifiedBy>Susanne Levin</cp:lastModifiedBy>
  <cp:revision>24</cp:revision>
  <cp:lastPrinted>2020-03-10T09:37:00Z</cp:lastPrinted>
  <dcterms:created xsi:type="dcterms:W3CDTF">2020-03-03T13:14:00Z</dcterms:created>
  <dcterms:modified xsi:type="dcterms:W3CDTF">2020-03-11T07:05:00Z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778c7832-c4d9-483e-abbe-c56fd37c3cc3</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