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23048" w14:textId="77777777" w:rsidR="00B65995" w:rsidRDefault="00B65995" w:rsidP="00DA0661">
      <w:pPr>
        <w:pStyle w:val="Rubrik"/>
      </w:pPr>
      <w:bookmarkStart w:id="0" w:name="Start"/>
      <w:bookmarkStart w:id="1" w:name="_GoBack"/>
      <w:bookmarkEnd w:id="0"/>
      <w:bookmarkEnd w:id="1"/>
      <w:r>
        <w:t xml:space="preserve">Svar på fråga 2019/20:2048 av </w:t>
      </w:r>
      <w:sdt>
        <w:sdtPr>
          <w:alias w:val="Frågeställare"/>
          <w:tag w:val="delete"/>
          <w:id w:val="-211816850"/>
          <w:placeholder>
            <w:docPart w:val="3C54F13133C042D7BF5A57DC402E3271"/>
          </w:placeholder>
          <w:dataBinding w:prefixMappings="xmlns:ns0='http://lp/documentinfo/RK' " w:xpath="/ns0:DocumentInfo[1]/ns0:BaseInfo[1]/ns0:Extra3[1]" w:storeItemID="{C9FBF522-0FDE-4E7C-8B08-4DDD265E11B4}"/>
          <w:text/>
        </w:sdtPr>
        <w:sdtEndPr/>
        <w:sdtContent>
          <w:r>
            <w:t xml:space="preserve">Markus </w:t>
          </w:r>
          <w:proofErr w:type="spellStart"/>
          <w:r>
            <w:t>Wiechel</w:t>
          </w:r>
          <w:proofErr w:type="spellEnd"/>
        </w:sdtContent>
      </w:sdt>
      <w:r>
        <w:t xml:space="preserve"> (</w:t>
      </w:r>
      <w:sdt>
        <w:sdtPr>
          <w:alias w:val="Parti"/>
          <w:tag w:val="Parti_delete"/>
          <w:id w:val="1620417071"/>
          <w:placeholder>
            <w:docPart w:val="CC40419EA64A4CBA85C30D775C93B91A"/>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br/>
        <w:t>Utvisning av utländska brottslingar</w:t>
      </w:r>
    </w:p>
    <w:p w14:paraId="097338A4" w14:textId="77777777" w:rsidR="00B65995" w:rsidRDefault="00EC5B8B" w:rsidP="002749F7">
      <w:pPr>
        <w:pStyle w:val="Brdtext"/>
      </w:pPr>
      <w:sdt>
        <w:sdtPr>
          <w:alias w:val="Frågeställare"/>
          <w:tag w:val="delete"/>
          <w:id w:val="-1635256365"/>
          <w:placeholder>
            <w:docPart w:val="42B6C950F2A943B6861B0E740D5094B2"/>
          </w:placeholder>
          <w:dataBinding w:prefixMappings="xmlns:ns0='http://lp/documentinfo/RK' " w:xpath="/ns0:DocumentInfo[1]/ns0:BaseInfo[1]/ns0:Extra3[1]" w:storeItemID="{C9FBF522-0FDE-4E7C-8B08-4DDD265E11B4}"/>
          <w:text/>
        </w:sdtPr>
        <w:sdtEndPr/>
        <w:sdtContent>
          <w:r w:rsidR="00B65995">
            <w:t xml:space="preserve">Markus </w:t>
          </w:r>
          <w:proofErr w:type="spellStart"/>
          <w:r w:rsidR="00B65995">
            <w:t>Wiechel</w:t>
          </w:r>
          <w:proofErr w:type="spellEnd"/>
        </w:sdtContent>
      </w:sdt>
      <w:r w:rsidR="00B65995">
        <w:t xml:space="preserve"> har frågat mig</w:t>
      </w:r>
      <w:r w:rsidR="003F3809">
        <w:t xml:space="preserve"> om jag avser att ta initiativ till upprättande av nya avtal för att möjliggöra att samtliga utvisningsdömda också blir utvisade.</w:t>
      </w:r>
    </w:p>
    <w:p w14:paraId="41B3C7A0" w14:textId="77777777" w:rsidR="003C33A4" w:rsidRDefault="00E12C55" w:rsidP="003C33A4">
      <w:pPr>
        <w:overflowPunct w:val="0"/>
        <w:autoSpaceDE w:val="0"/>
        <w:autoSpaceDN w:val="0"/>
        <w:adjustRightInd w:val="0"/>
        <w:spacing w:after="0" w:line="320" w:lineRule="atLeast"/>
        <w:textAlignment w:val="baseline"/>
      </w:pPr>
      <w:r w:rsidRPr="00B57DA7">
        <w:t>För regeringen är det angeläget att</w:t>
      </w:r>
      <w:r>
        <w:t xml:space="preserve"> det finns förutsättningar att utvisa en utländsk medborgare som gjort sig skyldig till allvarlig brottslighet. </w:t>
      </w:r>
      <w:r w:rsidR="003C33A4">
        <w:t xml:space="preserve">Regeringen beslutade därför den 30 april 2020 att tillsätta en utredning som ska göra en bred översyn av lagstiftningen om utvisning på grund av brott och lämna förslag på en skärpt reglering som ger förutsättningar att i fler fall än i dag utvisa utlänningar som begår brott. </w:t>
      </w:r>
    </w:p>
    <w:p w14:paraId="28FE0ABC" w14:textId="77777777" w:rsidR="003C33A4" w:rsidRDefault="003C33A4" w:rsidP="003C33A4">
      <w:pPr>
        <w:overflowPunct w:val="0"/>
        <w:autoSpaceDE w:val="0"/>
        <w:autoSpaceDN w:val="0"/>
        <w:adjustRightInd w:val="0"/>
        <w:spacing w:after="0" w:line="320" w:lineRule="atLeast"/>
        <w:textAlignment w:val="baseline"/>
      </w:pPr>
    </w:p>
    <w:p w14:paraId="20F4751B" w14:textId="77777777" w:rsidR="00255C34" w:rsidRDefault="003C33A4" w:rsidP="005D3995">
      <w:pPr>
        <w:overflowPunct w:val="0"/>
        <w:autoSpaceDE w:val="0"/>
        <w:autoSpaceDN w:val="0"/>
        <w:adjustRightInd w:val="0"/>
        <w:spacing w:after="0" w:line="320" w:lineRule="atLeast"/>
        <w:textAlignment w:val="baseline"/>
      </w:pPr>
      <w:r>
        <w:t xml:space="preserve">Frågor som utredaren särskilt ska uppmärksamma är bland annat om det bör införas en möjlighet för </w:t>
      </w:r>
      <w:r>
        <w:rPr>
          <w:rFonts w:cstheme="minorHAnsi"/>
        </w:rPr>
        <w:t xml:space="preserve">åklagaren att återkomma med yrkande om en ny påföljd när utvisningen har beaktats i domen men utvisningsbeslutet inte har kunnat verkställas, hur utlänningens anknytning till det svenska samhället ska beaktas vid beslut om utvisning på grund av brott och </w:t>
      </w:r>
      <w:r>
        <w:t>hur reglerna kan skärpas vid hedersrelaterad brottslighet och hatbrott. I utredarens uppdrag ingår även att föreslå åtgärder som, med bibehållen rättssäkerhet, kan effektivisera verkställigheten av beslut om utvisning på grund av brott. Utredaren ska presentera sina förslag senast den 30 juni 2021.</w:t>
      </w:r>
    </w:p>
    <w:p w14:paraId="1330F2AD" w14:textId="77777777" w:rsidR="00255C34" w:rsidRDefault="00255C34" w:rsidP="005D3995">
      <w:pPr>
        <w:overflowPunct w:val="0"/>
        <w:autoSpaceDE w:val="0"/>
        <w:autoSpaceDN w:val="0"/>
        <w:adjustRightInd w:val="0"/>
        <w:spacing w:after="0" w:line="320" w:lineRule="atLeast"/>
        <w:textAlignment w:val="baseline"/>
      </w:pPr>
    </w:p>
    <w:p w14:paraId="1C8903D1" w14:textId="61EA9E3A" w:rsidR="00300B8A" w:rsidRDefault="003C33A4" w:rsidP="005D3995">
      <w:pPr>
        <w:overflowPunct w:val="0"/>
        <w:autoSpaceDE w:val="0"/>
        <w:autoSpaceDN w:val="0"/>
        <w:adjustRightInd w:val="0"/>
        <w:spacing w:after="0" w:line="320" w:lineRule="atLeast"/>
        <w:textAlignment w:val="baseline"/>
      </w:pPr>
      <w:r>
        <w:t>Härutöver har r</w:t>
      </w:r>
      <w:r w:rsidR="005D3995">
        <w:t>egeringen</w:t>
      </w:r>
      <w:r>
        <w:t xml:space="preserve"> </w:t>
      </w:r>
      <w:r w:rsidR="005D3995">
        <w:t xml:space="preserve">de senaste åren vidtagit en rad åtgärder för att </w:t>
      </w:r>
      <w:r w:rsidR="00255C34">
        <w:t xml:space="preserve">i fler fall än idag </w:t>
      </w:r>
      <w:r w:rsidR="005D3995">
        <w:t xml:space="preserve">möjliggöra </w:t>
      </w:r>
      <w:r w:rsidR="005D3995">
        <w:rPr>
          <w:rFonts w:eastAsia="Times New Roman"/>
        </w:rPr>
        <w:t>utvisningar</w:t>
      </w:r>
      <w:r w:rsidR="005D3995">
        <w:t xml:space="preserve"> </w:t>
      </w:r>
      <w:r w:rsidR="00A754A8">
        <w:t xml:space="preserve">av personer </w:t>
      </w:r>
      <w:r w:rsidR="00255C34">
        <w:t>dömda till utvisning</w:t>
      </w:r>
      <w:r w:rsidR="00A754A8">
        <w:t xml:space="preserve"> </w:t>
      </w:r>
      <w:r w:rsidR="00255C34">
        <w:t>på grund av brott</w:t>
      </w:r>
      <w:r w:rsidR="00A754A8">
        <w:t xml:space="preserve"> </w:t>
      </w:r>
      <w:r w:rsidR="005D3995">
        <w:t>till länder dit det tidigare varit svårt</w:t>
      </w:r>
      <w:r w:rsidR="00E6642D">
        <w:t xml:space="preserve">, </w:t>
      </w:r>
      <w:r w:rsidR="00300B8A">
        <w:t xml:space="preserve">till exempel Afghanistan och Marocko. </w:t>
      </w:r>
      <w:r w:rsidR="00E6642D">
        <w:t xml:space="preserve">Det arbetet har </w:t>
      </w:r>
      <w:r w:rsidR="00A754A8">
        <w:t>lett till att fler kunnat utvisas.</w:t>
      </w:r>
    </w:p>
    <w:p w14:paraId="0670D916" w14:textId="47D4756A" w:rsidR="00A754A8" w:rsidRDefault="00A754A8" w:rsidP="005D3995">
      <w:pPr>
        <w:overflowPunct w:val="0"/>
        <w:autoSpaceDE w:val="0"/>
        <w:autoSpaceDN w:val="0"/>
        <w:adjustRightInd w:val="0"/>
        <w:spacing w:after="0" w:line="320" w:lineRule="atLeast"/>
        <w:textAlignment w:val="baseline"/>
      </w:pPr>
    </w:p>
    <w:p w14:paraId="2173CF63" w14:textId="2F70837A" w:rsidR="00613E96" w:rsidRDefault="00613E96" w:rsidP="00613E96">
      <w:r w:rsidRPr="00255C34">
        <w:t>I sammanhanget kan även nämnas att ny lagstiftning trädde i kraft den 1 juli i år som innebär att dömda personer som har stark anknytning till en annan medlemsstat i EU mer skyndsamt ska kunna överföras för att avtjäna sitt fängelsestraff i det landet istället för i Sverige. Härigenom kan avtjänandet av straffet påbörjas mycket tidigare i hemlandet</w:t>
      </w:r>
      <w:r w:rsidR="00255C34">
        <w:t>.</w:t>
      </w:r>
    </w:p>
    <w:p w14:paraId="413C8954" w14:textId="1097F2F7" w:rsidR="005D3995" w:rsidRDefault="005D3995" w:rsidP="005D3995">
      <w:pPr>
        <w:overflowPunct w:val="0"/>
        <w:autoSpaceDE w:val="0"/>
        <w:autoSpaceDN w:val="0"/>
        <w:adjustRightInd w:val="0"/>
        <w:spacing w:after="0" w:line="320" w:lineRule="atLeast"/>
        <w:textAlignment w:val="baseline"/>
      </w:pPr>
      <w:r>
        <w:t>Regeringen kommer även framöver att arbeta intensivt med återvändandefrågorna</w:t>
      </w:r>
      <w:r w:rsidR="00A754A8">
        <w:t xml:space="preserve"> </w:t>
      </w:r>
      <w:r>
        <w:t xml:space="preserve">bland annat genom </w:t>
      </w:r>
      <w:r w:rsidR="00127AF7">
        <w:t xml:space="preserve">en fortsatt </w:t>
      </w:r>
      <w:r>
        <w:t xml:space="preserve">dialog med </w:t>
      </w:r>
      <w:r w:rsidR="00300B8A">
        <w:t xml:space="preserve">hemländerna </w:t>
      </w:r>
      <w:r w:rsidR="00127AF7">
        <w:t>om deras skyldighet enligt internationell rätt att ta ansvar för sina egna medborgare</w:t>
      </w:r>
      <w:r w:rsidR="00A754A8">
        <w:t>.</w:t>
      </w:r>
      <w:r w:rsidR="00EA57CA">
        <w:t xml:space="preserve"> </w:t>
      </w:r>
    </w:p>
    <w:p w14:paraId="4A6D37AD" w14:textId="77777777" w:rsidR="005D3995" w:rsidRDefault="005D3995" w:rsidP="00AB7982">
      <w:pPr>
        <w:overflowPunct w:val="0"/>
        <w:autoSpaceDE w:val="0"/>
        <w:autoSpaceDN w:val="0"/>
        <w:adjustRightInd w:val="0"/>
        <w:spacing w:after="0" w:line="320" w:lineRule="atLeast"/>
        <w:textAlignment w:val="baseline"/>
      </w:pPr>
    </w:p>
    <w:p w14:paraId="5AFDD1B8" w14:textId="77777777" w:rsidR="003F3809" w:rsidRDefault="003F3809" w:rsidP="002749F7">
      <w:pPr>
        <w:pStyle w:val="Brdtext"/>
      </w:pPr>
    </w:p>
    <w:p w14:paraId="566372EF" w14:textId="0F1A4CF6" w:rsidR="00B65995" w:rsidRDefault="00B65995" w:rsidP="006A12F1">
      <w:pPr>
        <w:pStyle w:val="Brdtext"/>
      </w:pPr>
      <w:r>
        <w:t xml:space="preserve">Stockholm den </w:t>
      </w:r>
      <w:sdt>
        <w:sdtPr>
          <w:id w:val="-1225218591"/>
          <w:placeholder>
            <w:docPart w:val="E4501EA1ABC04DAB8E149B0EE90BAC67"/>
          </w:placeholder>
          <w:dataBinding w:prefixMappings="xmlns:ns0='http://lp/documentinfo/RK' " w:xpath="/ns0:DocumentInfo[1]/ns0:BaseInfo[1]/ns0:HeaderDate[1]" w:storeItemID="{C9FBF522-0FDE-4E7C-8B08-4DDD265E11B4}"/>
          <w:date w:fullDate="2020-09-11T00:00:00Z">
            <w:dateFormat w:val="d MMMM yyyy"/>
            <w:lid w:val="sv-SE"/>
            <w:storeMappedDataAs w:val="dateTime"/>
            <w:calendar w:val="gregorian"/>
          </w:date>
        </w:sdtPr>
        <w:sdtEndPr/>
        <w:sdtContent>
          <w:r w:rsidR="00AB7982">
            <w:t>1</w:t>
          </w:r>
          <w:r w:rsidR="00517DD6">
            <w:t>1</w:t>
          </w:r>
          <w:r>
            <w:t xml:space="preserve"> september 2020</w:t>
          </w:r>
        </w:sdtContent>
      </w:sdt>
    </w:p>
    <w:p w14:paraId="403D14AA" w14:textId="77777777" w:rsidR="00B65995" w:rsidRDefault="00B65995" w:rsidP="004E7A8F">
      <w:pPr>
        <w:pStyle w:val="Brdtextutanavstnd"/>
      </w:pPr>
    </w:p>
    <w:p w14:paraId="024E8F6F" w14:textId="77777777" w:rsidR="00B65995" w:rsidRDefault="00B65995" w:rsidP="004E7A8F">
      <w:pPr>
        <w:pStyle w:val="Brdtextutanavstnd"/>
      </w:pPr>
    </w:p>
    <w:p w14:paraId="1AE1485A" w14:textId="77777777" w:rsidR="00B65995" w:rsidRDefault="00B65995" w:rsidP="004E7A8F">
      <w:pPr>
        <w:pStyle w:val="Brdtextutanavstnd"/>
      </w:pPr>
    </w:p>
    <w:sdt>
      <w:sdtPr>
        <w:alias w:val="Klicka på listpilen"/>
        <w:tag w:val="run-loadAllMinistersFromDep_delete"/>
        <w:id w:val="-122627287"/>
        <w:placeholder>
          <w:docPart w:val="96E6C2FFB3314748B0F31B9FBAEBD97F"/>
        </w:placeholder>
        <w:dataBinding w:prefixMappings="xmlns:ns0='http://lp/documentinfo/RK' " w:xpath="/ns0:DocumentInfo[1]/ns0:BaseInfo[1]/ns0:TopSender[1]" w:storeItemID="{C9FBF522-0FDE-4E7C-8B08-4DDD265E11B4}"/>
        <w:comboBox w:lastValue="Justitie- och migrationsministern">
          <w:listItem w:displayText="Morgan Johansson" w:value="Justitie- och migrationsministern"/>
          <w:listItem w:displayText="Mikael Damberg" w:value="Inrikesministern"/>
        </w:comboBox>
      </w:sdtPr>
      <w:sdtEndPr/>
      <w:sdtContent>
        <w:p w14:paraId="4FA172EC" w14:textId="77777777" w:rsidR="00B65995" w:rsidRDefault="00B65995" w:rsidP="00422A41">
          <w:pPr>
            <w:pStyle w:val="Brdtext"/>
          </w:pPr>
          <w:r>
            <w:t>Morgan Johansson</w:t>
          </w:r>
        </w:p>
      </w:sdtContent>
    </w:sdt>
    <w:p w14:paraId="7FC2AA7C" w14:textId="77777777" w:rsidR="00B65995" w:rsidRPr="00DB48AB" w:rsidRDefault="00B65995" w:rsidP="00DB48AB">
      <w:pPr>
        <w:pStyle w:val="Brdtext"/>
      </w:pPr>
    </w:p>
    <w:sectPr w:rsidR="00B65995"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910F3" w14:textId="77777777" w:rsidR="00EC5B8B" w:rsidRDefault="00EC5B8B" w:rsidP="00A87A54">
      <w:pPr>
        <w:spacing w:after="0" w:line="240" w:lineRule="auto"/>
      </w:pPr>
      <w:r>
        <w:separator/>
      </w:r>
    </w:p>
  </w:endnote>
  <w:endnote w:type="continuationSeparator" w:id="0">
    <w:p w14:paraId="149C1832" w14:textId="77777777" w:rsidR="00EC5B8B" w:rsidRDefault="00EC5B8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0BFA191" w14:textId="77777777" w:rsidTr="006A26EC">
      <w:trPr>
        <w:trHeight w:val="227"/>
        <w:jc w:val="right"/>
      </w:trPr>
      <w:tc>
        <w:tcPr>
          <w:tcW w:w="708" w:type="dxa"/>
          <w:vAlign w:val="bottom"/>
        </w:tcPr>
        <w:p w14:paraId="77841251"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55FE4A0" w14:textId="77777777" w:rsidTr="006A26EC">
      <w:trPr>
        <w:trHeight w:val="850"/>
        <w:jc w:val="right"/>
      </w:trPr>
      <w:tc>
        <w:tcPr>
          <w:tcW w:w="708" w:type="dxa"/>
          <w:vAlign w:val="bottom"/>
        </w:tcPr>
        <w:p w14:paraId="72A60021" w14:textId="77777777" w:rsidR="005606BC" w:rsidRPr="00347E11" w:rsidRDefault="005606BC" w:rsidP="005606BC">
          <w:pPr>
            <w:pStyle w:val="Sidfot"/>
            <w:spacing w:line="276" w:lineRule="auto"/>
            <w:jc w:val="right"/>
          </w:pPr>
        </w:p>
      </w:tc>
    </w:tr>
  </w:tbl>
  <w:p w14:paraId="2AD2CB0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A1A1686" w14:textId="77777777" w:rsidTr="001F4302">
      <w:trPr>
        <w:trHeight w:val="510"/>
      </w:trPr>
      <w:tc>
        <w:tcPr>
          <w:tcW w:w="8525" w:type="dxa"/>
          <w:gridSpan w:val="2"/>
          <w:vAlign w:val="bottom"/>
        </w:tcPr>
        <w:p w14:paraId="4A925029" w14:textId="77777777" w:rsidR="00347E11" w:rsidRPr="00347E11" w:rsidRDefault="00347E11" w:rsidP="00347E11">
          <w:pPr>
            <w:pStyle w:val="Sidfot"/>
            <w:rPr>
              <w:sz w:val="8"/>
            </w:rPr>
          </w:pPr>
        </w:p>
      </w:tc>
    </w:tr>
    <w:tr w:rsidR="00093408" w:rsidRPr="00EE3C0F" w14:paraId="1026FA5D" w14:textId="77777777" w:rsidTr="00C26068">
      <w:trPr>
        <w:trHeight w:val="227"/>
      </w:trPr>
      <w:tc>
        <w:tcPr>
          <w:tcW w:w="4074" w:type="dxa"/>
        </w:tcPr>
        <w:p w14:paraId="05DF0686" w14:textId="77777777" w:rsidR="00347E11" w:rsidRPr="00F53AEA" w:rsidRDefault="00347E11" w:rsidP="00C26068">
          <w:pPr>
            <w:pStyle w:val="Sidfot"/>
            <w:spacing w:line="276" w:lineRule="auto"/>
          </w:pPr>
        </w:p>
      </w:tc>
      <w:tc>
        <w:tcPr>
          <w:tcW w:w="4451" w:type="dxa"/>
        </w:tcPr>
        <w:p w14:paraId="5809EF1C" w14:textId="77777777" w:rsidR="00093408" w:rsidRPr="00F53AEA" w:rsidRDefault="00093408" w:rsidP="00F53AEA">
          <w:pPr>
            <w:pStyle w:val="Sidfot"/>
            <w:spacing w:line="276" w:lineRule="auto"/>
          </w:pPr>
        </w:p>
      </w:tc>
    </w:tr>
  </w:tbl>
  <w:p w14:paraId="425F788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EF2A6" w14:textId="77777777" w:rsidR="00EC5B8B" w:rsidRDefault="00EC5B8B" w:rsidP="00A87A54">
      <w:pPr>
        <w:spacing w:after="0" w:line="240" w:lineRule="auto"/>
      </w:pPr>
      <w:r>
        <w:separator/>
      </w:r>
    </w:p>
  </w:footnote>
  <w:footnote w:type="continuationSeparator" w:id="0">
    <w:p w14:paraId="62D51EA2" w14:textId="77777777" w:rsidR="00EC5B8B" w:rsidRDefault="00EC5B8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65995" w14:paraId="5FD592C7" w14:textId="77777777" w:rsidTr="00C93EBA">
      <w:trPr>
        <w:trHeight w:val="227"/>
      </w:trPr>
      <w:tc>
        <w:tcPr>
          <w:tcW w:w="5534" w:type="dxa"/>
        </w:tcPr>
        <w:p w14:paraId="383E5DA3" w14:textId="77777777" w:rsidR="00B65995" w:rsidRPr="007D73AB" w:rsidRDefault="00B65995">
          <w:pPr>
            <w:pStyle w:val="Sidhuvud"/>
          </w:pPr>
        </w:p>
      </w:tc>
      <w:tc>
        <w:tcPr>
          <w:tcW w:w="3170" w:type="dxa"/>
          <w:vAlign w:val="bottom"/>
        </w:tcPr>
        <w:p w14:paraId="4B9B1A65" w14:textId="77777777" w:rsidR="00B65995" w:rsidRPr="007D73AB" w:rsidRDefault="00B65995" w:rsidP="00340DE0">
          <w:pPr>
            <w:pStyle w:val="Sidhuvud"/>
          </w:pPr>
        </w:p>
      </w:tc>
      <w:tc>
        <w:tcPr>
          <w:tcW w:w="1134" w:type="dxa"/>
        </w:tcPr>
        <w:p w14:paraId="185068EA" w14:textId="77777777" w:rsidR="00B65995" w:rsidRDefault="00B65995" w:rsidP="005A703A">
          <w:pPr>
            <w:pStyle w:val="Sidhuvud"/>
          </w:pPr>
        </w:p>
      </w:tc>
    </w:tr>
    <w:tr w:rsidR="00B65995" w14:paraId="68E943EC" w14:textId="77777777" w:rsidTr="00C93EBA">
      <w:trPr>
        <w:trHeight w:val="1928"/>
      </w:trPr>
      <w:tc>
        <w:tcPr>
          <w:tcW w:w="5534" w:type="dxa"/>
        </w:tcPr>
        <w:p w14:paraId="1F6CB7DC" w14:textId="77777777" w:rsidR="00B65995" w:rsidRPr="00340DE0" w:rsidRDefault="00B65995" w:rsidP="00340DE0">
          <w:pPr>
            <w:pStyle w:val="Sidhuvud"/>
          </w:pPr>
          <w:r>
            <w:rPr>
              <w:noProof/>
            </w:rPr>
            <w:drawing>
              <wp:inline distT="0" distB="0" distL="0" distR="0" wp14:anchorId="10FDA6D5" wp14:editId="6DF603A1">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8D6250D" w14:textId="77777777" w:rsidR="00B65995" w:rsidRPr="00710A6C" w:rsidRDefault="00B65995" w:rsidP="00EE3C0F">
          <w:pPr>
            <w:pStyle w:val="Sidhuvud"/>
            <w:rPr>
              <w:b/>
            </w:rPr>
          </w:pPr>
        </w:p>
        <w:p w14:paraId="3A582B0E" w14:textId="77777777" w:rsidR="00B65995" w:rsidRDefault="00B65995" w:rsidP="00EE3C0F">
          <w:pPr>
            <w:pStyle w:val="Sidhuvud"/>
          </w:pPr>
        </w:p>
        <w:p w14:paraId="63788EED" w14:textId="77777777" w:rsidR="00B65995" w:rsidRDefault="00B65995" w:rsidP="00EE3C0F">
          <w:pPr>
            <w:pStyle w:val="Sidhuvud"/>
          </w:pPr>
        </w:p>
        <w:p w14:paraId="231007F2" w14:textId="77777777" w:rsidR="00B65995" w:rsidRDefault="00B65995" w:rsidP="00EE3C0F">
          <w:pPr>
            <w:pStyle w:val="Sidhuvud"/>
          </w:pPr>
        </w:p>
        <w:sdt>
          <w:sdtPr>
            <w:alias w:val="Dnr"/>
            <w:tag w:val="ccRKShow_Dnr"/>
            <w:id w:val="-829283628"/>
            <w:placeholder>
              <w:docPart w:val="26F6EE51F1814EE3B9CF2CCEBACCC8AD"/>
            </w:placeholder>
            <w:dataBinding w:prefixMappings="xmlns:ns0='http://lp/documentinfo/RK' " w:xpath="/ns0:DocumentInfo[1]/ns0:BaseInfo[1]/ns0:Dnr[1]" w:storeItemID="{C9FBF522-0FDE-4E7C-8B08-4DDD265E11B4}"/>
            <w:text/>
          </w:sdtPr>
          <w:sdtEndPr/>
          <w:sdtContent>
            <w:p w14:paraId="390D8D55" w14:textId="77777777" w:rsidR="00B65995" w:rsidRDefault="00B65995" w:rsidP="00EE3C0F">
              <w:pPr>
                <w:pStyle w:val="Sidhuvud"/>
              </w:pPr>
              <w:r>
                <w:t>Ju2020/03038/POL</w:t>
              </w:r>
            </w:p>
          </w:sdtContent>
        </w:sdt>
        <w:sdt>
          <w:sdtPr>
            <w:alias w:val="DocNumber"/>
            <w:tag w:val="DocNumber"/>
            <w:id w:val="1726028884"/>
            <w:placeholder>
              <w:docPart w:val="88E91EEF4A684A4A8A953B156D63B008"/>
            </w:placeholder>
            <w:showingPlcHdr/>
            <w:dataBinding w:prefixMappings="xmlns:ns0='http://lp/documentinfo/RK' " w:xpath="/ns0:DocumentInfo[1]/ns0:BaseInfo[1]/ns0:DocNumber[1]" w:storeItemID="{C9FBF522-0FDE-4E7C-8B08-4DDD265E11B4}"/>
            <w:text/>
          </w:sdtPr>
          <w:sdtEndPr/>
          <w:sdtContent>
            <w:p w14:paraId="57F3B51E" w14:textId="77777777" w:rsidR="00B65995" w:rsidRDefault="00B65995" w:rsidP="00EE3C0F">
              <w:pPr>
                <w:pStyle w:val="Sidhuvud"/>
              </w:pPr>
              <w:r>
                <w:rPr>
                  <w:rStyle w:val="Platshllartext"/>
                </w:rPr>
                <w:t xml:space="preserve"> </w:t>
              </w:r>
            </w:p>
          </w:sdtContent>
        </w:sdt>
        <w:p w14:paraId="3B78256D" w14:textId="77777777" w:rsidR="00B65995" w:rsidRDefault="00B65995" w:rsidP="00EE3C0F">
          <w:pPr>
            <w:pStyle w:val="Sidhuvud"/>
          </w:pPr>
        </w:p>
      </w:tc>
      <w:tc>
        <w:tcPr>
          <w:tcW w:w="1134" w:type="dxa"/>
        </w:tcPr>
        <w:p w14:paraId="0B40A529" w14:textId="77777777" w:rsidR="00B65995" w:rsidRDefault="00B65995" w:rsidP="0094502D">
          <w:pPr>
            <w:pStyle w:val="Sidhuvud"/>
          </w:pPr>
        </w:p>
        <w:p w14:paraId="4A0CD236" w14:textId="77777777" w:rsidR="00B65995" w:rsidRPr="0094502D" w:rsidRDefault="00B65995" w:rsidP="00EC71A6">
          <w:pPr>
            <w:pStyle w:val="Sidhuvud"/>
          </w:pPr>
        </w:p>
      </w:tc>
    </w:tr>
    <w:tr w:rsidR="00B65995" w14:paraId="589B74BF" w14:textId="77777777" w:rsidTr="00C93EBA">
      <w:trPr>
        <w:trHeight w:val="2268"/>
      </w:trPr>
      <w:sdt>
        <w:sdtPr>
          <w:rPr>
            <w:b/>
          </w:rPr>
          <w:alias w:val="SenderText"/>
          <w:tag w:val="ccRKShow_SenderText"/>
          <w:id w:val="1374046025"/>
          <w:placeholder>
            <w:docPart w:val="72C1DA01D48445F09AEE57D34D236823"/>
          </w:placeholder>
        </w:sdtPr>
        <w:sdtEndPr>
          <w:rPr>
            <w:b w:val="0"/>
          </w:rPr>
        </w:sdtEndPr>
        <w:sdtContent>
          <w:tc>
            <w:tcPr>
              <w:tcW w:w="5534" w:type="dxa"/>
              <w:tcMar>
                <w:right w:w="1134" w:type="dxa"/>
              </w:tcMar>
            </w:tcPr>
            <w:p w14:paraId="57DF9A90" w14:textId="77777777" w:rsidR="00B65995" w:rsidRPr="00B65995" w:rsidRDefault="00B65995" w:rsidP="00340DE0">
              <w:pPr>
                <w:pStyle w:val="Sidhuvud"/>
                <w:rPr>
                  <w:b/>
                </w:rPr>
              </w:pPr>
              <w:r w:rsidRPr="00B65995">
                <w:rPr>
                  <w:b/>
                </w:rPr>
                <w:t>Justitiedepartementet</w:t>
              </w:r>
            </w:p>
            <w:p w14:paraId="1BBAA2A2" w14:textId="77777777" w:rsidR="0054538C" w:rsidRDefault="00B65995" w:rsidP="00340DE0">
              <w:pPr>
                <w:pStyle w:val="Sidhuvud"/>
              </w:pPr>
              <w:r w:rsidRPr="00B65995">
                <w:t>Justitie- och migrationsministern</w:t>
              </w:r>
            </w:p>
            <w:p w14:paraId="66003B8F" w14:textId="77777777" w:rsidR="0054538C" w:rsidRDefault="0054538C" w:rsidP="00340DE0">
              <w:pPr>
                <w:pStyle w:val="Sidhuvud"/>
              </w:pPr>
            </w:p>
            <w:sdt>
              <w:sdtPr>
                <w:rPr>
                  <w:rFonts w:asciiTheme="minorHAnsi" w:hAnsiTheme="minorHAnsi"/>
                  <w:b/>
                  <w:sz w:val="25"/>
                </w:rPr>
                <w:alias w:val="SenderText"/>
                <w:tag w:val="ccRKShow_SenderText"/>
                <w:id w:val="1743832361"/>
                <w:placeholder>
                  <w:docPart w:val="DC390179FD4442BBAF7BDF4E842C4539"/>
                </w:placeholder>
              </w:sdtPr>
              <w:sdtEndPr/>
              <w:sdtContent>
                <w:p w14:paraId="4CF4304A" w14:textId="2698044A" w:rsidR="0054538C" w:rsidRDefault="0054538C" w:rsidP="00255C34">
                  <w:pPr>
                    <w:pStyle w:val="Sidhuvud"/>
                  </w:pPr>
                </w:p>
                <w:p w14:paraId="4EED6658" w14:textId="77777777" w:rsidR="0054538C" w:rsidRDefault="00EC5B8B" w:rsidP="0054538C"/>
              </w:sdtContent>
            </w:sdt>
            <w:p w14:paraId="38395A62" w14:textId="61FDF080" w:rsidR="00B65995" w:rsidRPr="00340DE0" w:rsidRDefault="00B65995" w:rsidP="00340DE0">
              <w:pPr>
                <w:pStyle w:val="Sidhuvud"/>
              </w:pPr>
            </w:p>
          </w:tc>
        </w:sdtContent>
      </w:sdt>
      <w:sdt>
        <w:sdtPr>
          <w:alias w:val="Recipient"/>
          <w:tag w:val="ccRKShow_Recipient"/>
          <w:id w:val="-28344517"/>
          <w:placeholder>
            <w:docPart w:val="D282AE05FDE14D7184B36ADE33ED4245"/>
          </w:placeholder>
          <w:dataBinding w:prefixMappings="xmlns:ns0='http://lp/documentinfo/RK' " w:xpath="/ns0:DocumentInfo[1]/ns0:BaseInfo[1]/ns0:Recipient[1]" w:storeItemID="{C9FBF522-0FDE-4E7C-8B08-4DDD265E11B4}"/>
          <w:text w:multiLine="1"/>
        </w:sdtPr>
        <w:sdtEndPr/>
        <w:sdtContent>
          <w:tc>
            <w:tcPr>
              <w:tcW w:w="3170" w:type="dxa"/>
            </w:tcPr>
            <w:p w14:paraId="0B4D33CD" w14:textId="77777777" w:rsidR="00B65995" w:rsidRDefault="00B65995" w:rsidP="00547B89">
              <w:pPr>
                <w:pStyle w:val="Sidhuvud"/>
              </w:pPr>
              <w:r>
                <w:t>Till riksdagen</w:t>
              </w:r>
            </w:p>
          </w:tc>
        </w:sdtContent>
      </w:sdt>
      <w:tc>
        <w:tcPr>
          <w:tcW w:w="1134" w:type="dxa"/>
        </w:tcPr>
        <w:p w14:paraId="2BC8FCEA" w14:textId="77777777" w:rsidR="00B65995" w:rsidRDefault="00B65995" w:rsidP="003E6020">
          <w:pPr>
            <w:pStyle w:val="Sidhuvud"/>
          </w:pPr>
        </w:p>
      </w:tc>
    </w:tr>
  </w:tbl>
  <w:p w14:paraId="5EDAB82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95"/>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27AF7"/>
    <w:rsid w:val="00130EC3"/>
    <w:rsid w:val="001318F5"/>
    <w:rsid w:val="001331B1"/>
    <w:rsid w:val="001333ED"/>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55C34"/>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5EE7"/>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0B8A"/>
    <w:rsid w:val="003050DB"/>
    <w:rsid w:val="00310561"/>
    <w:rsid w:val="00311D8C"/>
    <w:rsid w:val="0031273D"/>
    <w:rsid w:val="003128E2"/>
    <w:rsid w:val="00314ACC"/>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3A4"/>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3809"/>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5E"/>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7DD6"/>
    <w:rsid w:val="00520A46"/>
    <w:rsid w:val="00521192"/>
    <w:rsid w:val="0052127C"/>
    <w:rsid w:val="00525DA0"/>
    <w:rsid w:val="00526AEB"/>
    <w:rsid w:val="005302E0"/>
    <w:rsid w:val="00544271"/>
    <w:rsid w:val="00544738"/>
    <w:rsid w:val="0054538C"/>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B74AC"/>
    <w:rsid w:val="005B785B"/>
    <w:rsid w:val="005C120D"/>
    <w:rsid w:val="005C15B3"/>
    <w:rsid w:val="005C6F80"/>
    <w:rsid w:val="005D07C2"/>
    <w:rsid w:val="005D3995"/>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3E96"/>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0547"/>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12AD"/>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721"/>
    <w:rsid w:val="008A3961"/>
    <w:rsid w:val="008A4CEA"/>
    <w:rsid w:val="008A5ED7"/>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22E"/>
    <w:rsid w:val="0091053B"/>
    <w:rsid w:val="00912158"/>
    <w:rsid w:val="00912945"/>
    <w:rsid w:val="009144EE"/>
    <w:rsid w:val="00915D4C"/>
    <w:rsid w:val="009279B2"/>
    <w:rsid w:val="00935814"/>
    <w:rsid w:val="0094502D"/>
    <w:rsid w:val="00946561"/>
    <w:rsid w:val="00946B39"/>
    <w:rsid w:val="00947013"/>
    <w:rsid w:val="0095062C"/>
    <w:rsid w:val="00956A1D"/>
    <w:rsid w:val="00956EA9"/>
    <w:rsid w:val="0096667D"/>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1C32"/>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1324D"/>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64F"/>
    <w:rsid w:val="00A61F6D"/>
    <w:rsid w:val="00A65996"/>
    <w:rsid w:val="00A67276"/>
    <w:rsid w:val="00A67588"/>
    <w:rsid w:val="00A67840"/>
    <w:rsid w:val="00A7164F"/>
    <w:rsid w:val="00A71A9E"/>
    <w:rsid w:val="00A7382D"/>
    <w:rsid w:val="00A743AC"/>
    <w:rsid w:val="00A754A8"/>
    <w:rsid w:val="00A75AB7"/>
    <w:rsid w:val="00A8483F"/>
    <w:rsid w:val="00A870B0"/>
    <w:rsid w:val="00A8728A"/>
    <w:rsid w:val="00A87A54"/>
    <w:rsid w:val="00AA0A57"/>
    <w:rsid w:val="00AA105C"/>
    <w:rsid w:val="00AA1809"/>
    <w:rsid w:val="00AA1FFE"/>
    <w:rsid w:val="00AA3F2E"/>
    <w:rsid w:val="00AA72F4"/>
    <w:rsid w:val="00AB10E7"/>
    <w:rsid w:val="00AB4D25"/>
    <w:rsid w:val="00AB5033"/>
    <w:rsid w:val="00AB5298"/>
    <w:rsid w:val="00AB5519"/>
    <w:rsid w:val="00AB6313"/>
    <w:rsid w:val="00AB71DD"/>
    <w:rsid w:val="00AB7982"/>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5995"/>
    <w:rsid w:val="00B66AC0"/>
    <w:rsid w:val="00B71634"/>
    <w:rsid w:val="00B73091"/>
    <w:rsid w:val="00B75139"/>
    <w:rsid w:val="00B80840"/>
    <w:rsid w:val="00B815FC"/>
    <w:rsid w:val="00B81623"/>
    <w:rsid w:val="00B82A05"/>
    <w:rsid w:val="00B84409"/>
    <w:rsid w:val="00B84E2D"/>
    <w:rsid w:val="00B8746A"/>
    <w:rsid w:val="00B90E7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07F1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2C55"/>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569A4"/>
    <w:rsid w:val="00E6641E"/>
    <w:rsid w:val="00E6642D"/>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A57CA"/>
    <w:rsid w:val="00EB763D"/>
    <w:rsid w:val="00EB7FE4"/>
    <w:rsid w:val="00EC0A92"/>
    <w:rsid w:val="00EC1DA0"/>
    <w:rsid w:val="00EC329B"/>
    <w:rsid w:val="00EC5B8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0EF9"/>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BF2BC"/>
  <w15:docId w15:val="{96840847-6B4C-477B-846F-0DDD3A52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07622">
      <w:bodyDiv w:val="1"/>
      <w:marLeft w:val="0"/>
      <w:marRight w:val="0"/>
      <w:marTop w:val="0"/>
      <w:marBottom w:val="0"/>
      <w:divBdr>
        <w:top w:val="none" w:sz="0" w:space="0" w:color="auto"/>
        <w:left w:val="none" w:sz="0" w:space="0" w:color="auto"/>
        <w:bottom w:val="none" w:sz="0" w:space="0" w:color="auto"/>
        <w:right w:val="none" w:sz="0" w:space="0" w:color="auto"/>
      </w:divBdr>
    </w:div>
    <w:div w:id="682249212">
      <w:bodyDiv w:val="1"/>
      <w:marLeft w:val="0"/>
      <w:marRight w:val="0"/>
      <w:marTop w:val="0"/>
      <w:marBottom w:val="0"/>
      <w:divBdr>
        <w:top w:val="none" w:sz="0" w:space="0" w:color="auto"/>
        <w:left w:val="none" w:sz="0" w:space="0" w:color="auto"/>
        <w:bottom w:val="none" w:sz="0" w:space="0" w:color="auto"/>
        <w:right w:val="none" w:sz="0" w:space="0" w:color="auto"/>
      </w:divBdr>
    </w:div>
    <w:div w:id="860044439">
      <w:bodyDiv w:val="1"/>
      <w:marLeft w:val="0"/>
      <w:marRight w:val="0"/>
      <w:marTop w:val="0"/>
      <w:marBottom w:val="0"/>
      <w:divBdr>
        <w:top w:val="none" w:sz="0" w:space="0" w:color="auto"/>
        <w:left w:val="none" w:sz="0" w:space="0" w:color="auto"/>
        <w:bottom w:val="none" w:sz="0" w:space="0" w:color="auto"/>
        <w:right w:val="none" w:sz="0" w:space="0" w:color="auto"/>
      </w:divBdr>
    </w:div>
    <w:div w:id="2109428604">
      <w:bodyDiv w:val="1"/>
      <w:marLeft w:val="0"/>
      <w:marRight w:val="0"/>
      <w:marTop w:val="0"/>
      <w:marBottom w:val="0"/>
      <w:divBdr>
        <w:top w:val="none" w:sz="0" w:space="0" w:color="auto"/>
        <w:left w:val="none" w:sz="0" w:space="0" w:color="auto"/>
        <w:bottom w:val="none" w:sz="0" w:space="0" w:color="auto"/>
        <w:right w:val="none" w:sz="0" w:space="0" w:color="auto"/>
      </w:divBdr>
    </w:div>
    <w:div w:id="211282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F6EE51F1814EE3B9CF2CCEBACCC8AD"/>
        <w:category>
          <w:name w:val="Allmänt"/>
          <w:gallery w:val="placeholder"/>
        </w:category>
        <w:types>
          <w:type w:val="bbPlcHdr"/>
        </w:types>
        <w:behaviors>
          <w:behavior w:val="content"/>
        </w:behaviors>
        <w:guid w:val="{6F665663-84B1-4CEE-8A40-047CE473308D}"/>
      </w:docPartPr>
      <w:docPartBody>
        <w:p w:rsidR="00EB3937" w:rsidRDefault="00565806" w:rsidP="00565806">
          <w:pPr>
            <w:pStyle w:val="26F6EE51F1814EE3B9CF2CCEBACCC8AD"/>
          </w:pPr>
          <w:r>
            <w:rPr>
              <w:rStyle w:val="Platshllartext"/>
            </w:rPr>
            <w:t xml:space="preserve"> </w:t>
          </w:r>
        </w:p>
      </w:docPartBody>
    </w:docPart>
    <w:docPart>
      <w:docPartPr>
        <w:name w:val="88E91EEF4A684A4A8A953B156D63B008"/>
        <w:category>
          <w:name w:val="Allmänt"/>
          <w:gallery w:val="placeholder"/>
        </w:category>
        <w:types>
          <w:type w:val="bbPlcHdr"/>
        </w:types>
        <w:behaviors>
          <w:behavior w:val="content"/>
        </w:behaviors>
        <w:guid w:val="{14A33368-344D-415B-B1A9-E2562DBF3990}"/>
      </w:docPartPr>
      <w:docPartBody>
        <w:p w:rsidR="00EB3937" w:rsidRDefault="00565806" w:rsidP="00565806">
          <w:pPr>
            <w:pStyle w:val="88E91EEF4A684A4A8A953B156D63B0081"/>
          </w:pPr>
          <w:r>
            <w:rPr>
              <w:rStyle w:val="Platshllartext"/>
            </w:rPr>
            <w:t xml:space="preserve"> </w:t>
          </w:r>
        </w:p>
      </w:docPartBody>
    </w:docPart>
    <w:docPart>
      <w:docPartPr>
        <w:name w:val="72C1DA01D48445F09AEE57D34D236823"/>
        <w:category>
          <w:name w:val="Allmänt"/>
          <w:gallery w:val="placeholder"/>
        </w:category>
        <w:types>
          <w:type w:val="bbPlcHdr"/>
        </w:types>
        <w:behaviors>
          <w:behavior w:val="content"/>
        </w:behaviors>
        <w:guid w:val="{C97A34C7-A4AD-4AAE-BF4D-AC128A5909D2}"/>
      </w:docPartPr>
      <w:docPartBody>
        <w:p w:rsidR="00EB3937" w:rsidRDefault="00565806" w:rsidP="00565806">
          <w:pPr>
            <w:pStyle w:val="72C1DA01D48445F09AEE57D34D2368231"/>
          </w:pPr>
          <w:r>
            <w:rPr>
              <w:rStyle w:val="Platshllartext"/>
            </w:rPr>
            <w:t xml:space="preserve"> </w:t>
          </w:r>
        </w:p>
      </w:docPartBody>
    </w:docPart>
    <w:docPart>
      <w:docPartPr>
        <w:name w:val="D282AE05FDE14D7184B36ADE33ED4245"/>
        <w:category>
          <w:name w:val="Allmänt"/>
          <w:gallery w:val="placeholder"/>
        </w:category>
        <w:types>
          <w:type w:val="bbPlcHdr"/>
        </w:types>
        <w:behaviors>
          <w:behavior w:val="content"/>
        </w:behaviors>
        <w:guid w:val="{5014CB7D-CEB7-4BB1-A308-57498995BC69}"/>
      </w:docPartPr>
      <w:docPartBody>
        <w:p w:rsidR="00EB3937" w:rsidRDefault="00565806" w:rsidP="00565806">
          <w:pPr>
            <w:pStyle w:val="D282AE05FDE14D7184B36ADE33ED4245"/>
          </w:pPr>
          <w:r>
            <w:rPr>
              <w:rStyle w:val="Platshllartext"/>
            </w:rPr>
            <w:t xml:space="preserve"> </w:t>
          </w:r>
        </w:p>
      </w:docPartBody>
    </w:docPart>
    <w:docPart>
      <w:docPartPr>
        <w:name w:val="3C54F13133C042D7BF5A57DC402E3271"/>
        <w:category>
          <w:name w:val="Allmänt"/>
          <w:gallery w:val="placeholder"/>
        </w:category>
        <w:types>
          <w:type w:val="bbPlcHdr"/>
        </w:types>
        <w:behaviors>
          <w:behavior w:val="content"/>
        </w:behaviors>
        <w:guid w:val="{2017939B-A71F-4FC6-A3C5-FDB6D8FE9860}"/>
      </w:docPartPr>
      <w:docPartBody>
        <w:p w:rsidR="00EB3937" w:rsidRDefault="00565806" w:rsidP="00565806">
          <w:pPr>
            <w:pStyle w:val="3C54F13133C042D7BF5A57DC402E3271"/>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CC40419EA64A4CBA85C30D775C93B91A"/>
        <w:category>
          <w:name w:val="Allmänt"/>
          <w:gallery w:val="placeholder"/>
        </w:category>
        <w:types>
          <w:type w:val="bbPlcHdr"/>
        </w:types>
        <w:behaviors>
          <w:behavior w:val="content"/>
        </w:behaviors>
        <w:guid w:val="{99CD63B6-272A-4B8B-BAA5-F9461F0E1C5A}"/>
      </w:docPartPr>
      <w:docPartBody>
        <w:p w:rsidR="00EB3937" w:rsidRDefault="00565806" w:rsidP="00565806">
          <w:pPr>
            <w:pStyle w:val="CC40419EA64A4CBA85C30D775C93B91A"/>
          </w:pPr>
          <w:r>
            <w:t xml:space="preserve"> </w:t>
          </w:r>
          <w:r>
            <w:rPr>
              <w:rStyle w:val="Platshllartext"/>
            </w:rPr>
            <w:t>Välj ett parti.</w:t>
          </w:r>
        </w:p>
      </w:docPartBody>
    </w:docPart>
    <w:docPart>
      <w:docPartPr>
        <w:name w:val="42B6C950F2A943B6861B0E740D5094B2"/>
        <w:category>
          <w:name w:val="Allmänt"/>
          <w:gallery w:val="placeholder"/>
        </w:category>
        <w:types>
          <w:type w:val="bbPlcHdr"/>
        </w:types>
        <w:behaviors>
          <w:behavior w:val="content"/>
        </w:behaviors>
        <w:guid w:val="{A89A2508-8436-466E-A8B6-39B131B6F996}"/>
      </w:docPartPr>
      <w:docPartBody>
        <w:p w:rsidR="00EB3937" w:rsidRDefault="00565806" w:rsidP="00565806">
          <w:pPr>
            <w:pStyle w:val="42B6C950F2A943B6861B0E740D5094B2"/>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E4501EA1ABC04DAB8E149B0EE90BAC67"/>
        <w:category>
          <w:name w:val="Allmänt"/>
          <w:gallery w:val="placeholder"/>
        </w:category>
        <w:types>
          <w:type w:val="bbPlcHdr"/>
        </w:types>
        <w:behaviors>
          <w:behavior w:val="content"/>
        </w:behaviors>
        <w:guid w:val="{5F6B4C5E-36FD-4872-9EF7-1AB9D37751CA}"/>
      </w:docPartPr>
      <w:docPartBody>
        <w:p w:rsidR="00EB3937" w:rsidRDefault="00565806" w:rsidP="00565806">
          <w:pPr>
            <w:pStyle w:val="E4501EA1ABC04DAB8E149B0EE90BAC67"/>
          </w:pPr>
          <w:r>
            <w:rPr>
              <w:rStyle w:val="Platshllartext"/>
            </w:rPr>
            <w:t>Klicka här för att ange datum.</w:t>
          </w:r>
        </w:p>
      </w:docPartBody>
    </w:docPart>
    <w:docPart>
      <w:docPartPr>
        <w:name w:val="96E6C2FFB3314748B0F31B9FBAEBD97F"/>
        <w:category>
          <w:name w:val="Allmänt"/>
          <w:gallery w:val="placeholder"/>
        </w:category>
        <w:types>
          <w:type w:val="bbPlcHdr"/>
        </w:types>
        <w:behaviors>
          <w:behavior w:val="content"/>
        </w:behaviors>
        <w:guid w:val="{CF1C0B0C-CDFA-4C62-9DD1-55750402CE65}"/>
      </w:docPartPr>
      <w:docPartBody>
        <w:p w:rsidR="00EB3937" w:rsidRDefault="00565806" w:rsidP="00565806">
          <w:pPr>
            <w:pStyle w:val="96E6C2FFB3314748B0F31B9FBAEBD97F"/>
          </w:pPr>
          <w:r>
            <w:rPr>
              <w:rStyle w:val="Platshllartext"/>
            </w:rPr>
            <w:t>Välj undertecknare</w:t>
          </w:r>
          <w:r w:rsidRPr="00AC4EF6">
            <w:rPr>
              <w:rStyle w:val="Platshllartext"/>
            </w:rPr>
            <w:t>.</w:t>
          </w:r>
        </w:p>
      </w:docPartBody>
    </w:docPart>
    <w:docPart>
      <w:docPartPr>
        <w:name w:val="DC390179FD4442BBAF7BDF4E842C4539"/>
        <w:category>
          <w:name w:val="Allmänt"/>
          <w:gallery w:val="placeholder"/>
        </w:category>
        <w:types>
          <w:type w:val="bbPlcHdr"/>
        </w:types>
        <w:behaviors>
          <w:behavior w:val="content"/>
        </w:behaviors>
        <w:guid w:val="{DF3880C5-9CA9-4DA3-A010-D6B5DA89163B}"/>
      </w:docPartPr>
      <w:docPartBody>
        <w:p w:rsidR="006E7677" w:rsidRDefault="002362B2" w:rsidP="002362B2">
          <w:pPr>
            <w:pStyle w:val="DC390179FD4442BBAF7BDF4E842C4539"/>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806"/>
    <w:rsid w:val="00061682"/>
    <w:rsid w:val="002362B2"/>
    <w:rsid w:val="002B5A22"/>
    <w:rsid w:val="004B568F"/>
    <w:rsid w:val="00565806"/>
    <w:rsid w:val="00584501"/>
    <w:rsid w:val="006E7677"/>
    <w:rsid w:val="00A0417C"/>
    <w:rsid w:val="00A110E8"/>
    <w:rsid w:val="00D925A4"/>
    <w:rsid w:val="00E14892"/>
    <w:rsid w:val="00EB39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40E57134FAC49AD8F27C2266DE8790C">
    <w:name w:val="240E57134FAC49AD8F27C2266DE8790C"/>
    <w:rsid w:val="00565806"/>
  </w:style>
  <w:style w:type="character" w:styleId="Platshllartext">
    <w:name w:val="Placeholder Text"/>
    <w:basedOn w:val="Standardstycketeckensnitt"/>
    <w:uiPriority w:val="99"/>
    <w:semiHidden/>
    <w:rsid w:val="002362B2"/>
  </w:style>
  <w:style w:type="paragraph" w:customStyle="1" w:styleId="77BE7AC0366A4986932CC8B09C7B3CDC">
    <w:name w:val="77BE7AC0366A4986932CC8B09C7B3CDC"/>
    <w:rsid w:val="00565806"/>
  </w:style>
  <w:style w:type="paragraph" w:customStyle="1" w:styleId="ADA13FC9089D4CBBBD57E879C03CDA41">
    <w:name w:val="ADA13FC9089D4CBBBD57E879C03CDA41"/>
    <w:rsid w:val="00565806"/>
  </w:style>
  <w:style w:type="paragraph" w:customStyle="1" w:styleId="FA29B4A06B1B476D86C7F43DBF377022">
    <w:name w:val="FA29B4A06B1B476D86C7F43DBF377022"/>
    <w:rsid w:val="00565806"/>
  </w:style>
  <w:style w:type="paragraph" w:customStyle="1" w:styleId="26F6EE51F1814EE3B9CF2CCEBACCC8AD">
    <w:name w:val="26F6EE51F1814EE3B9CF2CCEBACCC8AD"/>
    <w:rsid w:val="00565806"/>
  </w:style>
  <w:style w:type="paragraph" w:customStyle="1" w:styleId="88E91EEF4A684A4A8A953B156D63B008">
    <w:name w:val="88E91EEF4A684A4A8A953B156D63B008"/>
    <w:rsid w:val="00565806"/>
  </w:style>
  <w:style w:type="paragraph" w:customStyle="1" w:styleId="D96385AA23AD4882BAAED61BA5057636">
    <w:name w:val="D96385AA23AD4882BAAED61BA5057636"/>
    <w:rsid w:val="00565806"/>
  </w:style>
  <w:style w:type="paragraph" w:customStyle="1" w:styleId="1DAD76D0793C466699B0DCACCAD5482A">
    <w:name w:val="1DAD76D0793C466699B0DCACCAD5482A"/>
    <w:rsid w:val="00565806"/>
  </w:style>
  <w:style w:type="paragraph" w:customStyle="1" w:styleId="0FC24556904D4E2DB39F7EA78BB990F8">
    <w:name w:val="0FC24556904D4E2DB39F7EA78BB990F8"/>
    <w:rsid w:val="00565806"/>
  </w:style>
  <w:style w:type="paragraph" w:customStyle="1" w:styleId="72C1DA01D48445F09AEE57D34D236823">
    <w:name w:val="72C1DA01D48445F09AEE57D34D236823"/>
    <w:rsid w:val="00565806"/>
  </w:style>
  <w:style w:type="paragraph" w:customStyle="1" w:styleId="D282AE05FDE14D7184B36ADE33ED4245">
    <w:name w:val="D282AE05FDE14D7184B36ADE33ED4245"/>
    <w:rsid w:val="00565806"/>
  </w:style>
  <w:style w:type="paragraph" w:customStyle="1" w:styleId="88E91EEF4A684A4A8A953B156D63B0081">
    <w:name w:val="88E91EEF4A684A4A8A953B156D63B0081"/>
    <w:rsid w:val="0056580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2C1DA01D48445F09AEE57D34D2368231">
    <w:name w:val="72C1DA01D48445F09AEE57D34D2368231"/>
    <w:rsid w:val="0056580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C54F13133C042D7BF5A57DC402E3271">
    <w:name w:val="3C54F13133C042D7BF5A57DC402E3271"/>
    <w:rsid w:val="00565806"/>
  </w:style>
  <w:style w:type="paragraph" w:customStyle="1" w:styleId="CC40419EA64A4CBA85C30D775C93B91A">
    <w:name w:val="CC40419EA64A4CBA85C30D775C93B91A"/>
    <w:rsid w:val="00565806"/>
  </w:style>
  <w:style w:type="paragraph" w:customStyle="1" w:styleId="4EAFBEEC56E24C46B0FEFD037E90160A">
    <w:name w:val="4EAFBEEC56E24C46B0FEFD037E90160A"/>
    <w:rsid w:val="00565806"/>
  </w:style>
  <w:style w:type="paragraph" w:customStyle="1" w:styleId="C228B0D47F1D44B7BB855A3585D2410A">
    <w:name w:val="C228B0D47F1D44B7BB855A3585D2410A"/>
    <w:rsid w:val="00565806"/>
  </w:style>
  <w:style w:type="paragraph" w:customStyle="1" w:styleId="42B6C950F2A943B6861B0E740D5094B2">
    <w:name w:val="42B6C950F2A943B6861B0E740D5094B2"/>
    <w:rsid w:val="00565806"/>
  </w:style>
  <w:style w:type="paragraph" w:customStyle="1" w:styleId="E4501EA1ABC04DAB8E149B0EE90BAC67">
    <w:name w:val="E4501EA1ABC04DAB8E149B0EE90BAC67"/>
    <w:rsid w:val="00565806"/>
  </w:style>
  <w:style w:type="paragraph" w:customStyle="1" w:styleId="96E6C2FFB3314748B0F31B9FBAEBD97F">
    <w:name w:val="96E6C2FFB3314748B0F31B9FBAEBD97F"/>
    <w:rsid w:val="00565806"/>
  </w:style>
  <w:style w:type="paragraph" w:customStyle="1" w:styleId="0C899C858AB74E01B1B5A508BA923582">
    <w:name w:val="0C899C858AB74E01B1B5A508BA923582"/>
    <w:rsid w:val="002362B2"/>
  </w:style>
  <w:style w:type="paragraph" w:customStyle="1" w:styleId="DC390179FD4442BBAF7BDF4E842C4539">
    <w:name w:val="DC390179FD4442BBAF7BDF4E842C4539"/>
    <w:rsid w:val="002362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2020-09-11T00:00:00</HeaderDate>
    <Office/>
    <Dnr>Ju2020/03038/POL</Dnr>
    <ParagrafNr/>
    <DocumentTitle/>
    <VisitingAddress/>
    <Extra1/>
    <Extra2/>
    <Extra3>Markus Wiechel</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2598EEA73CFD224B967FCFE975020C7C" ma:contentTypeVersion="26" ma:contentTypeDescription="Skapa nytt dokument med möjlighet att välja RK-mall" ma:contentTypeScope="" ma:versionID="4fe495c5c449a04a2626dda97299eb91">
  <xsd:schema xmlns:xsd="http://www.w3.org/2001/XMLSchema" xmlns:xs="http://www.w3.org/2001/XMLSchema" xmlns:p="http://schemas.microsoft.com/office/2006/metadata/properties" xmlns:ns2="cc625d36-bb37-4650-91b9-0c96159295ba" xmlns:ns4="4e9c2f0c-7bf8-49af-8356-cbf363fc78a7" xmlns:ns5="18f3d968-6251-40b0-9f11-012b293496c2" xmlns:ns6="9c9941df-7074-4a92-bf99-225d24d78d61" xmlns:ns7="d36a2143-9f9c-4cd6-9b4c-d54931c1b4e6" targetNamespace="http://schemas.microsoft.com/office/2006/metadata/properties" ma:root="true" ma:fieldsID="536dfda0cb1a07ebd82e19f7110d83dc" ns2:_="" ns4:_="" ns5:_="" ns6:_="" ns7:_="">
    <xsd:import namespace="cc625d36-bb37-4650-91b9-0c96159295ba"/>
    <xsd:import namespace="4e9c2f0c-7bf8-49af-8356-cbf363fc78a7"/>
    <xsd:import namespace="18f3d968-6251-40b0-9f11-012b293496c2"/>
    <xsd:import namespace="9c9941df-7074-4a92-bf99-225d24d78d61"/>
    <xsd:import namespace="d36a2143-9f9c-4cd6-9b4c-d54931c1b4e6"/>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7d65257c-9566-49e0-aaca-02a2e1444678}" ma:internalName="TaxCatchAll" ma:showField="CatchAllData" ma:web="91f4a5e6-9c26-4a08-b7c5-2457418c39d0">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7d65257c-9566-49e0-aaca-02a2e1444678}" ma:internalName="TaxCatchAllLabel" ma:readOnly="true" ma:showField="CatchAllDataLabel" ma:web="91f4a5e6-9c26-4a08-b7c5-2457418c39d0">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6a2143-9f9c-4cd6-9b4c-d54931c1b4e6"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23e04e53-ad85-4b89-9afd-7dfebdda2f97</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94693-F95B-4E5E-B354-A10EB4F185EC}"/>
</file>

<file path=customXml/itemProps2.xml><?xml version="1.0" encoding="utf-8"?>
<ds:datastoreItem xmlns:ds="http://schemas.openxmlformats.org/officeDocument/2006/customXml" ds:itemID="{C8F877A2-7A6A-4C0C-B811-904C4BE22487}"/>
</file>

<file path=customXml/itemProps3.xml><?xml version="1.0" encoding="utf-8"?>
<ds:datastoreItem xmlns:ds="http://schemas.openxmlformats.org/officeDocument/2006/customXml" ds:itemID="{C9FBF522-0FDE-4E7C-8B08-4DDD265E11B4}"/>
</file>

<file path=customXml/itemProps4.xml><?xml version="1.0" encoding="utf-8"?>
<ds:datastoreItem xmlns:ds="http://schemas.openxmlformats.org/officeDocument/2006/customXml" ds:itemID="{C8F877A2-7A6A-4C0C-B811-904C4BE22487}">
  <ds:schemaRefs>
    <ds:schemaRef ds:uri="http://schemas.microsoft.com/sharepoint/v3/contenttype/forms"/>
  </ds:schemaRefs>
</ds:datastoreItem>
</file>

<file path=customXml/itemProps5.xml><?xml version="1.0" encoding="utf-8"?>
<ds:datastoreItem xmlns:ds="http://schemas.openxmlformats.org/officeDocument/2006/customXml" ds:itemID="{494D84BB-1D17-4AA6-8414-302EE0B2E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d36a2143-9f9c-4cd6-9b4c-d54931c1b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9B8A898-0307-45E2-9318-85A4F6B27FE3}">
  <ds:schemaRefs>
    <ds:schemaRef ds:uri="http://schemas.microsoft.com/sharepoint/events"/>
  </ds:schemaRefs>
</ds:datastoreItem>
</file>

<file path=customXml/itemProps7.xml><?xml version="1.0" encoding="utf-8"?>
<ds:datastoreItem xmlns:ds="http://schemas.openxmlformats.org/officeDocument/2006/customXml" ds:itemID="{CF8FE131-53A4-4FC3-A025-611DE93CEF14}"/>
</file>

<file path=customXml/itemProps8.xml><?xml version="1.0" encoding="utf-8"?>
<ds:datastoreItem xmlns:ds="http://schemas.openxmlformats.org/officeDocument/2006/customXml" ds:itemID="{72757792-F714-4F17-9F57-968F3288323A}"/>
</file>

<file path=docProps/app.xml><?xml version="1.0" encoding="utf-8"?>
<Properties xmlns="http://schemas.openxmlformats.org/officeDocument/2006/extended-properties" xmlns:vt="http://schemas.openxmlformats.org/officeDocument/2006/docPropsVTypes">
  <Template>RK Basmall</Template>
  <TotalTime>0</TotalTime>
  <Pages>1</Pages>
  <Words>358</Words>
  <Characters>1903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2048 Utvisning av utländska brottslingar.docx</dc:title>
  <dc:subject/>
  <dc:creator>Justitiedepartementet</dc:creator>
  <cp:keywords/>
  <dc:description/>
  <cp:lastModifiedBy>Åsa Lotterberg</cp:lastModifiedBy>
  <cp:revision>2</cp:revision>
  <dcterms:created xsi:type="dcterms:W3CDTF">2020-09-11T08:23:00Z</dcterms:created>
  <dcterms:modified xsi:type="dcterms:W3CDTF">2020-09-11T08:23:00Z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292f7011-e99e-4d71-910a-58bb1561b7c8</vt:lpwstr>
  </property>
</Properties>
</file>