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BFBAD" w14:textId="0D0E65D0" w:rsidR="00A10FBD" w:rsidRDefault="00A10FBD" w:rsidP="00A10FBD">
      <w:pPr>
        <w:pStyle w:val="Rubrik"/>
      </w:pPr>
      <w:bookmarkStart w:id="0" w:name="_GoBack"/>
      <w:bookmarkEnd w:id="0"/>
      <w:r w:rsidRPr="001032B5">
        <w:t>Svar på fråga 2019/20:</w:t>
      </w:r>
      <w:r w:rsidR="001032B5" w:rsidRPr="001032B5">
        <w:t>1322</w:t>
      </w:r>
      <w:r w:rsidRPr="001032B5">
        <w:t xml:space="preserve"> av </w:t>
      </w:r>
      <w:r w:rsidR="001032B5" w:rsidRPr="001032B5">
        <w:t xml:space="preserve">Marie-Louise </w:t>
      </w:r>
      <w:proofErr w:type="spellStart"/>
      <w:r w:rsidR="001032B5" w:rsidRPr="001032B5">
        <w:t>Hänel</w:t>
      </w:r>
      <w:proofErr w:type="spellEnd"/>
      <w:r w:rsidR="001032B5" w:rsidRPr="001032B5">
        <w:t xml:space="preserve"> Sandström</w:t>
      </w:r>
      <w:r w:rsidRPr="001032B5">
        <w:t xml:space="preserve"> (</w:t>
      </w:r>
      <w:r w:rsidR="001032B5" w:rsidRPr="001032B5">
        <w:t>M) Direkt- och omställningsstöd till nöjesparker</w:t>
      </w:r>
    </w:p>
    <w:p w14:paraId="548EC576" w14:textId="4AB30A3C" w:rsidR="00336D40" w:rsidRDefault="001032B5" w:rsidP="001032B5">
      <w:pPr>
        <w:pStyle w:val="Brdtext"/>
      </w:pPr>
      <w:r w:rsidRPr="001032B5">
        <w:t xml:space="preserve">Marie-Louise </w:t>
      </w:r>
      <w:proofErr w:type="spellStart"/>
      <w:r w:rsidRPr="001032B5">
        <w:t>Hänel</w:t>
      </w:r>
      <w:proofErr w:type="spellEnd"/>
      <w:r w:rsidRPr="001032B5">
        <w:t xml:space="preserve"> Sandströ</w:t>
      </w:r>
      <w:r>
        <w:t xml:space="preserve">m har frågat </w:t>
      </w:r>
      <w:r w:rsidR="00BD209F">
        <w:t>kultur-</w:t>
      </w:r>
      <w:r w:rsidR="00336D40">
        <w:t xml:space="preserve"> </w:t>
      </w:r>
      <w:r w:rsidR="00BD209F">
        <w:t>och demokratiminister</w:t>
      </w:r>
      <w:r w:rsidR="00336D40">
        <w:t>n samt ministern med ansvar för idrottsfrågorna</w:t>
      </w:r>
      <w:r w:rsidR="00BD209F">
        <w:t xml:space="preserve"> </w:t>
      </w:r>
      <w:r>
        <w:t xml:space="preserve">om </w:t>
      </w:r>
      <w:r w:rsidR="00BD209F">
        <w:t xml:space="preserve">hon </w:t>
      </w:r>
      <w:r>
        <w:t>anser att även nöjesparker ska få ta del av direkt-</w:t>
      </w:r>
      <w:r w:rsidR="00336D40">
        <w:t xml:space="preserve"> </w:t>
      </w:r>
      <w:r>
        <w:t>och omställningsstöd.</w:t>
      </w:r>
      <w:r w:rsidR="00BD209F">
        <w:t xml:space="preserve"> </w:t>
      </w:r>
    </w:p>
    <w:p w14:paraId="09AB524C" w14:textId="1238873F" w:rsidR="001032B5" w:rsidRDefault="009A6C8A" w:rsidP="001032B5">
      <w:pPr>
        <w:pStyle w:val="Brdtext"/>
      </w:pPr>
      <w:r>
        <w:t>Frågan har överlämnats till mig.</w:t>
      </w:r>
    </w:p>
    <w:p w14:paraId="30FD277A" w14:textId="152EF2B4" w:rsidR="00C9612E" w:rsidRDefault="00924EAC" w:rsidP="001032B5">
      <w:pPr>
        <w:pStyle w:val="Brdtext"/>
      </w:pPr>
      <w:r>
        <w:t xml:space="preserve">Det är ett mycket allvarligt läge som Sverige befinner sig i på grund av </w:t>
      </w:r>
      <w:r w:rsidR="009017CA">
        <w:t>det nya c</w:t>
      </w:r>
      <w:r w:rsidR="00F534F0">
        <w:t>oronaviruset</w:t>
      </w:r>
      <w:r w:rsidR="00331A3F">
        <w:t xml:space="preserve"> och r</w:t>
      </w:r>
      <w:r w:rsidR="00C9612E" w:rsidRPr="00C9612E">
        <w:t xml:space="preserve">egeringen har presenterat ett flertal </w:t>
      </w:r>
      <w:r w:rsidR="00331A3F">
        <w:t>åtgärdsp</w:t>
      </w:r>
      <w:r w:rsidR="00331A3F" w:rsidRPr="00C9612E">
        <w:t>aket</w:t>
      </w:r>
      <w:r w:rsidR="00C9612E" w:rsidRPr="00C9612E">
        <w:t xml:space="preserve"> </w:t>
      </w:r>
      <w:r w:rsidR="00331A3F">
        <w:t>för att mildra coronavirusets effekter på jobb och företag.</w:t>
      </w:r>
    </w:p>
    <w:p w14:paraId="47455261" w14:textId="1A3AE10C" w:rsidR="001032B5" w:rsidRDefault="00A61967" w:rsidP="001032B5">
      <w:pPr>
        <w:pStyle w:val="Brdtext"/>
      </w:pPr>
      <w:r w:rsidRPr="00A61967">
        <w:t>Den 30 april 2020 presenterade regeringen, Centerpartiet och Liberalerna ett omställningsstöd som ska göra det möjligt för företag att överbrygga den akuta krisen och samtidigt underlätta för företag att ställa om och anpassa sin verksamhet. För att ta del av stödet krävs att företaget har haft en omsättning på minst 250 000 kronor under det senaste räkenskapsåret och ett omsättningstapp på minst 30 procent. Omsättningstappet beräknas på mars och april 2020 jämfört med samma månader förra året.</w:t>
      </w:r>
      <w:r w:rsidR="00606780">
        <w:t xml:space="preserve"> </w:t>
      </w:r>
      <w:r w:rsidRPr="00A61967">
        <w:t xml:space="preserve">Om företag uppfyller villkoren </w:t>
      </w:r>
      <w:r w:rsidR="00606780">
        <w:t>i förslaget</w:t>
      </w:r>
      <w:r w:rsidRPr="00A61967">
        <w:t xml:space="preserve"> kan </w:t>
      </w:r>
      <w:r w:rsidR="004C4222" w:rsidRPr="00A61967">
        <w:t xml:space="preserve">stöd </w:t>
      </w:r>
      <w:r w:rsidRPr="00A61967">
        <w:t xml:space="preserve">beviljas. </w:t>
      </w:r>
      <w:r w:rsidR="00BF4E50" w:rsidRPr="00BF4E50">
        <w:t>Då det handlar om statsstöd måste satsningen godkännas av EU.</w:t>
      </w:r>
      <w:r w:rsidR="00BF4E50">
        <w:t xml:space="preserve"> </w:t>
      </w:r>
      <w:r w:rsidR="00B45F53">
        <w:t>Den 15 maj remitterades en promemoria med lagförslag där den närmare utformningen av omställningsstödet framgår.</w:t>
      </w:r>
    </w:p>
    <w:p w14:paraId="4F9DAE11" w14:textId="0194E355" w:rsidR="00A10FBD" w:rsidRPr="001032B5" w:rsidRDefault="00A10FBD" w:rsidP="00A10FBD">
      <w:pPr>
        <w:pStyle w:val="Brdtext"/>
      </w:pPr>
      <w:r w:rsidRPr="001032B5">
        <w:t xml:space="preserve">Stockholm den </w:t>
      </w:r>
      <w:r w:rsidR="000A24C6">
        <w:t>19 maj</w:t>
      </w:r>
      <w:r w:rsidRPr="001032B5">
        <w:t xml:space="preserve"> 2020</w:t>
      </w:r>
    </w:p>
    <w:p w14:paraId="6F2B9532" w14:textId="77777777" w:rsidR="00A10FBD" w:rsidRPr="001032B5" w:rsidRDefault="00A10FBD" w:rsidP="00A10FBD">
      <w:pPr>
        <w:pStyle w:val="Brdtext"/>
      </w:pPr>
    </w:p>
    <w:p w14:paraId="760782E4" w14:textId="7D9E4A35" w:rsidR="00A10FBD" w:rsidRPr="001032B5" w:rsidRDefault="001032B5" w:rsidP="00A10FBD">
      <w:pPr>
        <w:pStyle w:val="Brdtext"/>
        <w:rPr>
          <w:lang w:val="de-DE"/>
        </w:rPr>
      </w:pPr>
      <w:r w:rsidRPr="001032B5">
        <w:rPr>
          <w:lang w:val="de-DE"/>
        </w:rPr>
        <w:t>Ibrahim Baylan</w:t>
      </w:r>
    </w:p>
    <w:sectPr w:rsidR="00A10FBD" w:rsidRPr="001032B5" w:rsidSect="00B45F53">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3362B" w14:textId="77777777" w:rsidR="00653823" w:rsidRDefault="00653823" w:rsidP="00A87A54">
      <w:pPr>
        <w:spacing w:after="0" w:line="240" w:lineRule="auto"/>
      </w:pPr>
      <w:r>
        <w:separator/>
      </w:r>
    </w:p>
  </w:endnote>
  <w:endnote w:type="continuationSeparator" w:id="0">
    <w:p w14:paraId="4CE361B0" w14:textId="77777777" w:rsidR="00653823" w:rsidRDefault="0065382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E2AF1E1" w14:textId="77777777" w:rsidTr="006A26EC">
      <w:trPr>
        <w:trHeight w:val="227"/>
        <w:jc w:val="right"/>
      </w:trPr>
      <w:tc>
        <w:tcPr>
          <w:tcW w:w="708" w:type="dxa"/>
          <w:vAlign w:val="bottom"/>
        </w:tcPr>
        <w:p w14:paraId="632C865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AE42AB" w14:textId="77777777" w:rsidTr="006A26EC">
      <w:trPr>
        <w:trHeight w:val="850"/>
        <w:jc w:val="right"/>
      </w:trPr>
      <w:tc>
        <w:tcPr>
          <w:tcW w:w="708" w:type="dxa"/>
          <w:vAlign w:val="bottom"/>
        </w:tcPr>
        <w:p w14:paraId="108E0DA6" w14:textId="77777777" w:rsidR="005606BC" w:rsidRPr="00347E11" w:rsidRDefault="005606BC" w:rsidP="005606BC">
          <w:pPr>
            <w:pStyle w:val="Sidfot"/>
            <w:spacing w:line="276" w:lineRule="auto"/>
            <w:jc w:val="right"/>
          </w:pPr>
        </w:p>
      </w:tc>
    </w:tr>
  </w:tbl>
  <w:p w14:paraId="1C4057C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6CC9E0E" w14:textId="77777777" w:rsidTr="001F4302">
      <w:trPr>
        <w:trHeight w:val="510"/>
      </w:trPr>
      <w:tc>
        <w:tcPr>
          <w:tcW w:w="8525" w:type="dxa"/>
          <w:gridSpan w:val="2"/>
          <w:vAlign w:val="bottom"/>
        </w:tcPr>
        <w:p w14:paraId="41E8B09F" w14:textId="77777777" w:rsidR="00347E11" w:rsidRPr="00347E11" w:rsidRDefault="00347E11" w:rsidP="00347E11">
          <w:pPr>
            <w:pStyle w:val="Sidfot"/>
            <w:rPr>
              <w:sz w:val="8"/>
            </w:rPr>
          </w:pPr>
        </w:p>
      </w:tc>
    </w:tr>
    <w:tr w:rsidR="00093408" w:rsidRPr="00EE3C0F" w14:paraId="550480D3" w14:textId="77777777" w:rsidTr="00C26068">
      <w:trPr>
        <w:trHeight w:val="227"/>
      </w:trPr>
      <w:tc>
        <w:tcPr>
          <w:tcW w:w="4074" w:type="dxa"/>
        </w:tcPr>
        <w:p w14:paraId="42D82DD7" w14:textId="77777777" w:rsidR="00347E11" w:rsidRPr="00F53AEA" w:rsidRDefault="00347E11" w:rsidP="00C26068">
          <w:pPr>
            <w:pStyle w:val="Sidfot"/>
            <w:spacing w:line="276" w:lineRule="auto"/>
          </w:pPr>
        </w:p>
      </w:tc>
      <w:tc>
        <w:tcPr>
          <w:tcW w:w="4451" w:type="dxa"/>
        </w:tcPr>
        <w:p w14:paraId="7A637821" w14:textId="77777777" w:rsidR="00093408" w:rsidRPr="00F53AEA" w:rsidRDefault="00093408" w:rsidP="00F53AEA">
          <w:pPr>
            <w:pStyle w:val="Sidfot"/>
            <w:spacing w:line="276" w:lineRule="auto"/>
          </w:pPr>
        </w:p>
      </w:tc>
    </w:tr>
  </w:tbl>
  <w:p w14:paraId="28CEFBC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BA2D9" w14:textId="77777777" w:rsidR="00653823" w:rsidRDefault="00653823" w:rsidP="00A87A54">
      <w:pPr>
        <w:spacing w:after="0" w:line="240" w:lineRule="auto"/>
      </w:pPr>
      <w:r>
        <w:separator/>
      </w:r>
    </w:p>
  </w:footnote>
  <w:footnote w:type="continuationSeparator" w:id="0">
    <w:p w14:paraId="52898675" w14:textId="77777777" w:rsidR="00653823" w:rsidRDefault="0065382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10FBD" w14:paraId="397AFCB1" w14:textId="77777777" w:rsidTr="00C93EBA">
      <w:trPr>
        <w:trHeight w:val="227"/>
      </w:trPr>
      <w:tc>
        <w:tcPr>
          <w:tcW w:w="5534" w:type="dxa"/>
        </w:tcPr>
        <w:p w14:paraId="752AB021" w14:textId="77777777" w:rsidR="00A10FBD" w:rsidRPr="007D73AB" w:rsidRDefault="00A10FBD">
          <w:pPr>
            <w:pStyle w:val="Sidhuvud"/>
          </w:pPr>
        </w:p>
      </w:tc>
      <w:tc>
        <w:tcPr>
          <w:tcW w:w="3170" w:type="dxa"/>
          <w:vAlign w:val="bottom"/>
        </w:tcPr>
        <w:p w14:paraId="01B3E33E" w14:textId="77777777" w:rsidR="00A10FBD" w:rsidRPr="007D73AB" w:rsidRDefault="00A10FBD" w:rsidP="00340DE0">
          <w:pPr>
            <w:pStyle w:val="Sidhuvud"/>
          </w:pPr>
        </w:p>
      </w:tc>
      <w:tc>
        <w:tcPr>
          <w:tcW w:w="1134" w:type="dxa"/>
        </w:tcPr>
        <w:p w14:paraId="6D2181BC" w14:textId="77777777" w:rsidR="00A10FBD" w:rsidRDefault="00A10FBD" w:rsidP="005A703A">
          <w:pPr>
            <w:pStyle w:val="Sidhuvud"/>
          </w:pPr>
        </w:p>
      </w:tc>
    </w:tr>
    <w:tr w:rsidR="00A55DA1" w14:paraId="7F4599AA" w14:textId="77777777" w:rsidTr="00C93EBA">
      <w:trPr>
        <w:trHeight w:val="1928"/>
      </w:trPr>
      <w:tc>
        <w:tcPr>
          <w:tcW w:w="5534" w:type="dxa"/>
        </w:tcPr>
        <w:p w14:paraId="3E3CD25D" w14:textId="0C17B608" w:rsidR="00A55DA1" w:rsidRPr="00A55DA1" w:rsidRDefault="00A55DA1" w:rsidP="00BD209F">
          <w:r>
            <w:rPr>
              <w:noProof/>
            </w:rPr>
            <w:drawing>
              <wp:inline distT="0" distB="0" distL="0" distR="0" wp14:anchorId="04AF1146" wp14:editId="4B365F07">
                <wp:extent cx="1743633" cy="505162"/>
                <wp:effectExtent l="0" t="0" r="0" b="9525"/>
                <wp:docPr id="16" name="Bildobjekt 16"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E5F1F3D" w14:textId="77777777" w:rsidR="00A55DA1" w:rsidRPr="00710A6C" w:rsidRDefault="00A55DA1" w:rsidP="00A55DA1">
          <w:pPr>
            <w:pStyle w:val="Sidhuvud"/>
            <w:rPr>
              <w:b/>
            </w:rPr>
          </w:pPr>
        </w:p>
        <w:p w14:paraId="623E3EC0" w14:textId="77777777" w:rsidR="00A55DA1" w:rsidRDefault="00A55DA1" w:rsidP="00A55DA1">
          <w:pPr>
            <w:pStyle w:val="Sidhuvud"/>
          </w:pPr>
        </w:p>
        <w:p w14:paraId="08FA328E" w14:textId="77777777" w:rsidR="00A55DA1" w:rsidRDefault="00A55DA1" w:rsidP="00A55DA1">
          <w:pPr>
            <w:pStyle w:val="Sidhuvud"/>
          </w:pPr>
        </w:p>
        <w:p w14:paraId="01722D28" w14:textId="77777777" w:rsidR="00A55DA1" w:rsidRDefault="00A55DA1" w:rsidP="00A55DA1">
          <w:pPr>
            <w:pStyle w:val="Sidhuvud"/>
          </w:pPr>
        </w:p>
        <w:p w14:paraId="6775D166" w14:textId="32E8813E" w:rsidR="00A55DA1" w:rsidRDefault="00BD65AE" w:rsidP="00A55DA1">
          <w:pPr>
            <w:pStyle w:val="Sidhuvud"/>
          </w:pPr>
          <w:sdt>
            <w:sdtPr>
              <w:alias w:val="Dnr"/>
              <w:tag w:val="ccRKShow_Dnr"/>
              <w:id w:val="1795161941"/>
              <w:placeholder>
                <w:docPart w:val="58EE0F2E75E84E189435CA3422A4ABE5"/>
              </w:placeholder>
              <w:dataBinding w:prefixMappings="xmlns:ns0='http://lp/documentinfo/RK' " w:xpath="/ns0:DocumentInfo[1]/ns0:BaseInfo[1]/ns0:Dnr[1]" w:storeItemID="{1368960E-1DDE-4F0C-89EF-DDE75F3C5BBD}"/>
              <w:text/>
            </w:sdtPr>
            <w:sdtEndPr/>
            <w:sdtContent>
              <w:r w:rsidR="00A55DA1" w:rsidRPr="00625EE6">
                <w:t>N2020/</w:t>
              </w:r>
              <w:r w:rsidR="000A24C6">
                <w:t>01369</w:t>
              </w:r>
              <w:r w:rsidR="00A55DA1" w:rsidRPr="00625EE6">
                <w:t>/BI</w:t>
              </w:r>
            </w:sdtContent>
          </w:sdt>
        </w:p>
        <w:p w14:paraId="3A7522A1" w14:textId="67625ED0" w:rsidR="00A55DA1" w:rsidRDefault="00A55DA1" w:rsidP="00A55DA1">
          <w:pPr>
            <w:pStyle w:val="Sidhuvud"/>
          </w:pPr>
          <w:r>
            <w:t xml:space="preserve"> </w:t>
          </w:r>
          <w:sdt>
            <w:sdtPr>
              <w:alias w:val="DocNumber"/>
              <w:tag w:val="DocNumber"/>
              <w:id w:val="1726028884"/>
              <w:placeholder>
                <w:docPart w:val="BD002987434F4D97925BCC09C9108F9B"/>
              </w:placeholder>
              <w:showingPlcHdr/>
              <w:dataBinding w:prefixMappings="xmlns:ns0='http://lp/documentinfo/RK' " w:xpath="/ns0:DocumentInfo[1]/ns0:BaseInfo[1]/ns0:DocNumber[1]" w:storeItemID="{1368960E-1DDE-4F0C-89EF-DDE75F3C5BBD}"/>
              <w:text/>
            </w:sdtPr>
            <w:sdtEndPr/>
            <w:sdtContent>
              <w:r>
                <w:rPr>
                  <w:rStyle w:val="Platshllartext"/>
                </w:rPr>
                <w:t xml:space="preserve"> </w:t>
              </w:r>
            </w:sdtContent>
          </w:sdt>
        </w:p>
        <w:p w14:paraId="3ABE5650" w14:textId="02F9311C" w:rsidR="00A55DA1" w:rsidRDefault="00A55DA1" w:rsidP="00A55DA1">
          <w:pPr>
            <w:pStyle w:val="Sidhuvud"/>
          </w:pPr>
        </w:p>
      </w:tc>
      <w:tc>
        <w:tcPr>
          <w:tcW w:w="1134" w:type="dxa"/>
        </w:tcPr>
        <w:p w14:paraId="330218B9" w14:textId="77777777" w:rsidR="00A55DA1" w:rsidRDefault="00A55DA1" w:rsidP="00A55DA1">
          <w:pPr>
            <w:pStyle w:val="Sidhuvud"/>
          </w:pPr>
        </w:p>
        <w:p w14:paraId="727B4CFE" w14:textId="77777777" w:rsidR="00A55DA1" w:rsidRPr="0094502D" w:rsidRDefault="00A55DA1" w:rsidP="00A55DA1">
          <w:pPr>
            <w:pStyle w:val="Sidhuvud"/>
          </w:pPr>
        </w:p>
      </w:tc>
    </w:tr>
    <w:tr w:rsidR="00A55DA1" w14:paraId="3B6E7493" w14:textId="77777777" w:rsidTr="00C93EBA">
      <w:trPr>
        <w:trHeight w:val="2268"/>
      </w:trPr>
      <w:tc>
        <w:tcPr>
          <w:tcW w:w="5534" w:type="dxa"/>
          <w:tcMar>
            <w:right w:w="1134" w:type="dxa"/>
          </w:tcMar>
        </w:tcPr>
        <w:sdt>
          <w:sdtPr>
            <w:alias w:val="SenderText"/>
            <w:tag w:val="ccRKShow_SenderText"/>
            <w:id w:val="1374046025"/>
            <w:placeholder>
              <w:docPart w:val="92CC885E66354A9F863C009752FB6304"/>
            </w:placeholder>
          </w:sdtPr>
          <w:sdtEndPr/>
          <w:sdtContent>
            <w:p w14:paraId="7FE87D02" w14:textId="77777777" w:rsidR="00A55DA1" w:rsidRPr="00BD56B6" w:rsidRDefault="00A55DA1" w:rsidP="00A55DA1">
              <w:pPr>
                <w:pStyle w:val="Sidhuvud"/>
                <w:rPr>
                  <w:b/>
                </w:rPr>
              </w:pPr>
              <w:r w:rsidRPr="00BD56B6">
                <w:rPr>
                  <w:b/>
                </w:rPr>
                <w:t>Näringsdepartementet</w:t>
              </w:r>
            </w:p>
            <w:p w14:paraId="1510C465" w14:textId="77777777" w:rsidR="00A55DA1" w:rsidRDefault="00A55DA1" w:rsidP="00A55DA1">
              <w:pPr>
                <w:pStyle w:val="Sidhuvud"/>
              </w:pPr>
              <w:r w:rsidRPr="00BD56B6">
                <w:t>Näringsministern</w:t>
              </w:r>
            </w:p>
            <w:p w14:paraId="36D19DB0" w14:textId="77777777" w:rsidR="00A55DA1" w:rsidRDefault="00BD65AE" w:rsidP="00A55DA1">
              <w:pPr>
                <w:pStyle w:val="Sidhuvud"/>
              </w:pPr>
            </w:p>
          </w:sdtContent>
        </w:sdt>
        <w:p w14:paraId="379A5245" w14:textId="77777777" w:rsidR="009A6C8A" w:rsidRDefault="009A6C8A" w:rsidP="009A6C8A">
          <w:pPr>
            <w:rPr>
              <w:rFonts w:asciiTheme="majorHAnsi" w:hAnsiTheme="majorHAnsi"/>
              <w:sz w:val="19"/>
            </w:rPr>
          </w:pPr>
        </w:p>
        <w:p w14:paraId="2798D1A8" w14:textId="77777777" w:rsidR="009A6C8A" w:rsidRDefault="009A6C8A" w:rsidP="009A6C8A">
          <w:pPr>
            <w:rPr>
              <w:rFonts w:asciiTheme="majorHAnsi" w:hAnsiTheme="majorHAnsi"/>
              <w:sz w:val="19"/>
            </w:rPr>
          </w:pPr>
        </w:p>
        <w:p w14:paraId="2C251674" w14:textId="78D49468" w:rsidR="009A6C8A" w:rsidRPr="009A6C8A" w:rsidRDefault="009A6C8A" w:rsidP="009A6C8A"/>
      </w:tc>
      <w:sdt>
        <w:sdtPr>
          <w:alias w:val="Recipient"/>
          <w:tag w:val="ccRKShow_Recipient"/>
          <w:id w:val="-28344517"/>
          <w:placeholder>
            <w:docPart w:val="1DF0366BA19C40D79A786DF8274AD7E7"/>
          </w:placeholder>
          <w:dataBinding w:prefixMappings="xmlns:ns0='http://lp/documentinfo/RK' " w:xpath="/ns0:DocumentInfo[1]/ns0:BaseInfo[1]/ns0:Recipient[1]" w:storeItemID="{1368960E-1DDE-4F0C-89EF-DDE75F3C5BBD}"/>
          <w:text w:multiLine="1"/>
        </w:sdtPr>
        <w:sdtEndPr/>
        <w:sdtContent>
          <w:tc>
            <w:tcPr>
              <w:tcW w:w="3170" w:type="dxa"/>
            </w:tcPr>
            <w:p w14:paraId="25DB382F" w14:textId="3103455D" w:rsidR="00A55DA1" w:rsidRDefault="00A55DA1" w:rsidP="00A55DA1">
              <w:pPr>
                <w:pStyle w:val="Sidhuvud"/>
              </w:pPr>
              <w:r>
                <w:br/>
                <w:t>Till riksdagen</w:t>
              </w:r>
            </w:p>
          </w:tc>
        </w:sdtContent>
      </w:sdt>
      <w:tc>
        <w:tcPr>
          <w:tcW w:w="1134" w:type="dxa"/>
        </w:tcPr>
        <w:p w14:paraId="660726F5" w14:textId="77777777" w:rsidR="00A55DA1" w:rsidRDefault="00A55DA1" w:rsidP="00A55DA1">
          <w:pPr>
            <w:pStyle w:val="Sidhuvud"/>
          </w:pPr>
        </w:p>
      </w:tc>
    </w:tr>
  </w:tbl>
  <w:p w14:paraId="177AF0A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BD"/>
    <w:rsid w:val="00000290"/>
    <w:rsid w:val="000005A6"/>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47523"/>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24C6"/>
    <w:rsid w:val="000A456A"/>
    <w:rsid w:val="000A5E43"/>
    <w:rsid w:val="000B56A9"/>
    <w:rsid w:val="000B5CF4"/>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32B5"/>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D6298"/>
    <w:rsid w:val="001D73A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6139"/>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C638D"/>
    <w:rsid w:val="002D014F"/>
    <w:rsid w:val="002D2647"/>
    <w:rsid w:val="002D4298"/>
    <w:rsid w:val="002D4829"/>
    <w:rsid w:val="002D6541"/>
    <w:rsid w:val="002E150B"/>
    <w:rsid w:val="002E2C89"/>
    <w:rsid w:val="002E3609"/>
    <w:rsid w:val="002E4D3F"/>
    <w:rsid w:val="002E5668"/>
    <w:rsid w:val="002E5E20"/>
    <w:rsid w:val="002E61A5"/>
    <w:rsid w:val="002F3675"/>
    <w:rsid w:val="002F59E0"/>
    <w:rsid w:val="002F66A6"/>
    <w:rsid w:val="00300342"/>
    <w:rsid w:val="003050DB"/>
    <w:rsid w:val="003074DA"/>
    <w:rsid w:val="00310561"/>
    <w:rsid w:val="00311D8C"/>
    <w:rsid w:val="0031273D"/>
    <w:rsid w:val="003128E2"/>
    <w:rsid w:val="003153D9"/>
    <w:rsid w:val="00321621"/>
    <w:rsid w:val="00323EF7"/>
    <w:rsid w:val="003240E1"/>
    <w:rsid w:val="00326C03"/>
    <w:rsid w:val="00327474"/>
    <w:rsid w:val="003277B5"/>
    <w:rsid w:val="00331A3F"/>
    <w:rsid w:val="003342B4"/>
    <w:rsid w:val="00336D40"/>
    <w:rsid w:val="00340DE0"/>
    <w:rsid w:val="00341F47"/>
    <w:rsid w:val="00342327"/>
    <w:rsid w:val="0034250B"/>
    <w:rsid w:val="00344234"/>
    <w:rsid w:val="0034750A"/>
    <w:rsid w:val="00347C69"/>
    <w:rsid w:val="00347E11"/>
    <w:rsid w:val="003503DD"/>
    <w:rsid w:val="00350696"/>
    <w:rsid w:val="00350C92"/>
    <w:rsid w:val="00350E57"/>
    <w:rsid w:val="003542C5"/>
    <w:rsid w:val="00354905"/>
    <w:rsid w:val="0036216A"/>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1420"/>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59B9"/>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4222"/>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06C33"/>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2876"/>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5EC3"/>
    <w:rsid w:val="005E2F29"/>
    <w:rsid w:val="005E400D"/>
    <w:rsid w:val="005E4E79"/>
    <w:rsid w:val="005E5CE7"/>
    <w:rsid w:val="005E790C"/>
    <w:rsid w:val="005F08C5"/>
    <w:rsid w:val="00604782"/>
    <w:rsid w:val="00605718"/>
    <w:rsid w:val="00605C66"/>
    <w:rsid w:val="00606310"/>
    <w:rsid w:val="00606780"/>
    <w:rsid w:val="00607814"/>
    <w:rsid w:val="00610D87"/>
    <w:rsid w:val="00610E88"/>
    <w:rsid w:val="006175D7"/>
    <w:rsid w:val="006208E5"/>
    <w:rsid w:val="00622BAB"/>
    <w:rsid w:val="006273E4"/>
    <w:rsid w:val="00631F82"/>
    <w:rsid w:val="00633B59"/>
    <w:rsid w:val="00634EF4"/>
    <w:rsid w:val="006357D0"/>
    <w:rsid w:val="006358C8"/>
    <w:rsid w:val="006360DC"/>
    <w:rsid w:val="0064133A"/>
    <w:rsid w:val="006416D1"/>
    <w:rsid w:val="00647FD7"/>
    <w:rsid w:val="00650080"/>
    <w:rsid w:val="00651F17"/>
    <w:rsid w:val="00652FEA"/>
    <w:rsid w:val="00653823"/>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1563"/>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A81"/>
    <w:rsid w:val="00732599"/>
    <w:rsid w:val="00743E09"/>
    <w:rsid w:val="00744FCC"/>
    <w:rsid w:val="00745FDD"/>
    <w:rsid w:val="0074664A"/>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1BEE"/>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1D11"/>
    <w:rsid w:val="00893029"/>
    <w:rsid w:val="0089514A"/>
    <w:rsid w:val="00895C2A"/>
    <w:rsid w:val="008A03E9"/>
    <w:rsid w:val="008A0A0D"/>
    <w:rsid w:val="008A3961"/>
    <w:rsid w:val="008A4CEA"/>
    <w:rsid w:val="008A7506"/>
    <w:rsid w:val="008B1603"/>
    <w:rsid w:val="008B20ED"/>
    <w:rsid w:val="008B6135"/>
    <w:rsid w:val="008B7BEB"/>
    <w:rsid w:val="008B7C02"/>
    <w:rsid w:val="008C02B8"/>
    <w:rsid w:val="008C4538"/>
    <w:rsid w:val="008C562B"/>
    <w:rsid w:val="008C6717"/>
    <w:rsid w:val="008D0305"/>
    <w:rsid w:val="008D0A21"/>
    <w:rsid w:val="008D2D6B"/>
    <w:rsid w:val="008D3090"/>
    <w:rsid w:val="008D4306"/>
    <w:rsid w:val="008D4508"/>
    <w:rsid w:val="008D4DC4"/>
    <w:rsid w:val="008D5561"/>
    <w:rsid w:val="008D7CAF"/>
    <w:rsid w:val="008E02EE"/>
    <w:rsid w:val="008E65A8"/>
    <w:rsid w:val="008E77D6"/>
    <w:rsid w:val="009017CA"/>
    <w:rsid w:val="009036E7"/>
    <w:rsid w:val="0090605F"/>
    <w:rsid w:val="0091053B"/>
    <w:rsid w:val="00912158"/>
    <w:rsid w:val="00912945"/>
    <w:rsid w:val="009144EE"/>
    <w:rsid w:val="00915D4C"/>
    <w:rsid w:val="00924EA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6C8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2F22"/>
    <w:rsid w:val="009E53C8"/>
    <w:rsid w:val="009E7B92"/>
    <w:rsid w:val="009F19C0"/>
    <w:rsid w:val="009F505F"/>
    <w:rsid w:val="00A00AE4"/>
    <w:rsid w:val="00A00D24"/>
    <w:rsid w:val="00A0129C"/>
    <w:rsid w:val="00A01F5C"/>
    <w:rsid w:val="00A10FBD"/>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5DA1"/>
    <w:rsid w:val="00A56667"/>
    <w:rsid w:val="00A56824"/>
    <w:rsid w:val="00A572DA"/>
    <w:rsid w:val="00A60D45"/>
    <w:rsid w:val="00A61967"/>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1C19"/>
    <w:rsid w:val="00AE77EB"/>
    <w:rsid w:val="00AE7BD8"/>
    <w:rsid w:val="00AE7D02"/>
    <w:rsid w:val="00AF0BB7"/>
    <w:rsid w:val="00AF0BDE"/>
    <w:rsid w:val="00AF0EDE"/>
    <w:rsid w:val="00AF4853"/>
    <w:rsid w:val="00AF53B9"/>
    <w:rsid w:val="00B00702"/>
    <w:rsid w:val="00B0110B"/>
    <w:rsid w:val="00B0234E"/>
    <w:rsid w:val="00B06751"/>
    <w:rsid w:val="00B07931"/>
    <w:rsid w:val="00B10B6A"/>
    <w:rsid w:val="00B13241"/>
    <w:rsid w:val="00B13699"/>
    <w:rsid w:val="00B149E2"/>
    <w:rsid w:val="00B2131A"/>
    <w:rsid w:val="00B2169D"/>
    <w:rsid w:val="00B21CBB"/>
    <w:rsid w:val="00B22C9F"/>
    <w:rsid w:val="00B2606D"/>
    <w:rsid w:val="00B263C0"/>
    <w:rsid w:val="00B316CA"/>
    <w:rsid w:val="00B31BFB"/>
    <w:rsid w:val="00B3528F"/>
    <w:rsid w:val="00B357AB"/>
    <w:rsid w:val="00B41704"/>
    <w:rsid w:val="00B41F72"/>
    <w:rsid w:val="00B44E90"/>
    <w:rsid w:val="00B45324"/>
    <w:rsid w:val="00B45F53"/>
    <w:rsid w:val="00B47018"/>
    <w:rsid w:val="00B47956"/>
    <w:rsid w:val="00B517E1"/>
    <w:rsid w:val="00B556E8"/>
    <w:rsid w:val="00B55E70"/>
    <w:rsid w:val="00B60238"/>
    <w:rsid w:val="00B640A8"/>
    <w:rsid w:val="00B64962"/>
    <w:rsid w:val="00B66AC0"/>
    <w:rsid w:val="00B71634"/>
    <w:rsid w:val="00B73091"/>
    <w:rsid w:val="00B75139"/>
    <w:rsid w:val="00B761D7"/>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209F"/>
    <w:rsid w:val="00BD4D7E"/>
    <w:rsid w:val="00BD65AE"/>
    <w:rsid w:val="00BE0567"/>
    <w:rsid w:val="00BE18F0"/>
    <w:rsid w:val="00BE1BAF"/>
    <w:rsid w:val="00BE302F"/>
    <w:rsid w:val="00BE3210"/>
    <w:rsid w:val="00BE350E"/>
    <w:rsid w:val="00BE3E56"/>
    <w:rsid w:val="00BE4BF7"/>
    <w:rsid w:val="00BE62F6"/>
    <w:rsid w:val="00BE638E"/>
    <w:rsid w:val="00BF27B2"/>
    <w:rsid w:val="00BF4E50"/>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0C02"/>
    <w:rsid w:val="00C93EBA"/>
    <w:rsid w:val="00C9612E"/>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2D92"/>
    <w:rsid w:val="00DD4D11"/>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1F51"/>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29C0"/>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4F0"/>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F6B37E"/>
  <w15:docId w15:val="{810A4210-9963-46D0-AB5C-EDB1D641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5524">
      <w:bodyDiv w:val="1"/>
      <w:marLeft w:val="0"/>
      <w:marRight w:val="0"/>
      <w:marTop w:val="0"/>
      <w:marBottom w:val="0"/>
      <w:divBdr>
        <w:top w:val="none" w:sz="0" w:space="0" w:color="auto"/>
        <w:left w:val="none" w:sz="0" w:space="0" w:color="auto"/>
        <w:bottom w:val="none" w:sz="0" w:space="0" w:color="auto"/>
        <w:right w:val="none" w:sz="0" w:space="0" w:color="auto"/>
      </w:divBdr>
    </w:div>
    <w:div w:id="1176767995">
      <w:bodyDiv w:val="1"/>
      <w:marLeft w:val="0"/>
      <w:marRight w:val="0"/>
      <w:marTop w:val="0"/>
      <w:marBottom w:val="0"/>
      <w:divBdr>
        <w:top w:val="none" w:sz="0" w:space="0" w:color="auto"/>
        <w:left w:val="none" w:sz="0" w:space="0" w:color="auto"/>
        <w:bottom w:val="none" w:sz="0" w:space="0" w:color="auto"/>
        <w:right w:val="none" w:sz="0" w:space="0" w:color="auto"/>
      </w:divBdr>
    </w:div>
    <w:div w:id="14500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EE0F2E75E84E189435CA3422A4ABE5"/>
        <w:category>
          <w:name w:val="Allmänt"/>
          <w:gallery w:val="placeholder"/>
        </w:category>
        <w:types>
          <w:type w:val="bbPlcHdr"/>
        </w:types>
        <w:behaviors>
          <w:behavior w:val="content"/>
        </w:behaviors>
        <w:guid w:val="{FAC9FADF-2E69-4397-A61C-DC3F5A276953}"/>
      </w:docPartPr>
      <w:docPartBody>
        <w:p w:rsidR="00B71D5C" w:rsidRDefault="00A94B7B" w:rsidP="00A94B7B">
          <w:pPr>
            <w:pStyle w:val="58EE0F2E75E84E189435CA3422A4ABE5"/>
          </w:pPr>
          <w:r>
            <w:rPr>
              <w:rStyle w:val="Platshllartext"/>
            </w:rPr>
            <w:t xml:space="preserve"> </w:t>
          </w:r>
        </w:p>
      </w:docPartBody>
    </w:docPart>
    <w:docPart>
      <w:docPartPr>
        <w:name w:val="BD002987434F4D97925BCC09C9108F9B"/>
        <w:category>
          <w:name w:val="Allmänt"/>
          <w:gallery w:val="placeholder"/>
        </w:category>
        <w:types>
          <w:type w:val="bbPlcHdr"/>
        </w:types>
        <w:behaviors>
          <w:behavior w:val="content"/>
        </w:behaviors>
        <w:guid w:val="{458655B0-86DF-4307-9762-96F2A284D84F}"/>
      </w:docPartPr>
      <w:docPartBody>
        <w:p w:rsidR="00B71D5C" w:rsidRDefault="00A94B7B" w:rsidP="00A94B7B">
          <w:pPr>
            <w:pStyle w:val="BD002987434F4D97925BCC09C9108F9B"/>
          </w:pPr>
          <w:r>
            <w:rPr>
              <w:rStyle w:val="Platshllartext"/>
            </w:rPr>
            <w:t xml:space="preserve"> </w:t>
          </w:r>
        </w:p>
      </w:docPartBody>
    </w:docPart>
    <w:docPart>
      <w:docPartPr>
        <w:name w:val="92CC885E66354A9F863C009752FB6304"/>
        <w:category>
          <w:name w:val="Allmänt"/>
          <w:gallery w:val="placeholder"/>
        </w:category>
        <w:types>
          <w:type w:val="bbPlcHdr"/>
        </w:types>
        <w:behaviors>
          <w:behavior w:val="content"/>
        </w:behaviors>
        <w:guid w:val="{DC782153-EDC6-4319-9766-34DC9782706B}"/>
      </w:docPartPr>
      <w:docPartBody>
        <w:p w:rsidR="00B71D5C" w:rsidRDefault="00A94B7B" w:rsidP="00A94B7B">
          <w:pPr>
            <w:pStyle w:val="92CC885E66354A9F863C009752FB6304"/>
          </w:pPr>
          <w:r>
            <w:rPr>
              <w:rStyle w:val="Platshllartext"/>
            </w:rPr>
            <w:t xml:space="preserve"> </w:t>
          </w:r>
        </w:p>
      </w:docPartBody>
    </w:docPart>
    <w:docPart>
      <w:docPartPr>
        <w:name w:val="1DF0366BA19C40D79A786DF8274AD7E7"/>
        <w:category>
          <w:name w:val="Allmänt"/>
          <w:gallery w:val="placeholder"/>
        </w:category>
        <w:types>
          <w:type w:val="bbPlcHdr"/>
        </w:types>
        <w:behaviors>
          <w:behavior w:val="content"/>
        </w:behaviors>
        <w:guid w:val="{C965CD31-C4E7-4048-860F-E4E695B0429F}"/>
      </w:docPartPr>
      <w:docPartBody>
        <w:p w:rsidR="00B71D5C" w:rsidRDefault="00A94B7B" w:rsidP="00A94B7B">
          <w:pPr>
            <w:pStyle w:val="1DF0366BA19C40D79A786DF8274AD7E7"/>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45"/>
    <w:rsid w:val="00A46045"/>
    <w:rsid w:val="00A94B7B"/>
    <w:rsid w:val="00B24C81"/>
    <w:rsid w:val="00B71D5C"/>
    <w:rsid w:val="00ED13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E158088CC6949AFA0407D152191EAE4">
    <w:name w:val="2E158088CC6949AFA0407D152191EAE4"/>
    <w:rsid w:val="00A46045"/>
  </w:style>
  <w:style w:type="character" w:styleId="Platshllartext">
    <w:name w:val="Placeholder Text"/>
    <w:basedOn w:val="Standardstycketeckensnitt"/>
    <w:uiPriority w:val="99"/>
    <w:semiHidden/>
    <w:rsid w:val="00A94B7B"/>
    <w:rPr>
      <w:noProof w:val="0"/>
      <w:color w:val="808080"/>
    </w:rPr>
  </w:style>
  <w:style w:type="paragraph" w:customStyle="1" w:styleId="AA83C88283014189BD7A6DC79FBA91EC">
    <w:name w:val="AA83C88283014189BD7A6DC79FBA91EC"/>
    <w:rsid w:val="00A46045"/>
  </w:style>
  <w:style w:type="paragraph" w:customStyle="1" w:styleId="4F86009B385E46BBAF02682F700216D2">
    <w:name w:val="4F86009B385E46BBAF02682F700216D2"/>
    <w:rsid w:val="00A46045"/>
  </w:style>
  <w:style w:type="paragraph" w:customStyle="1" w:styleId="E300508B57E249299F0179E18B481000">
    <w:name w:val="E300508B57E249299F0179E18B481000"/>
    <w:rsid w:val="00A46045"/>
  </w:style>
  <w:style w:type="paragraph" w:customStyle="1" w:styleId="BEAFD86B3DE14E4F880C717D2DBBD924">
    <w:name w:val="BEAFD86B3DE14E4F880C717D2DBBD924"/>
    <w:rsid w:val="00A46045"/>
  </w:style>
  <w:style w:type="paragraph" w:customStyle="1" w:styleId="74BF16B40332431F837CFF00272D0E94">
    <w:name w:val="74BF16B40332431F837CFF00272D0E94"/>
    <w:rsid w:val="00A46045"/>
  </w:style>
  <w:style w:type="paragraph" w:customStyle="1" w:styleId="4CF09EFD7C224814B621E429A72D6716">
    <w:name w:val="4CF09EFD7C224814B621E429A72D6716"/>
    <w:rsid w:val="00A46045"/>
  </w:style>
  <w:style w:type="paragraph" w:customStyle="1" w:styleId="ADC078B85EE34DA9AE59AEA0A24BF78C">
    <w:name w:val="ADC078B85EE34DA9AE59AEA0A24BF78C"/>
    <w:rsid w:val="00A46045"/>
  </w:style>
  <w:style w:type="paragraph" w:customStyle="1" w:styleId="82B131D0AAFE4967B139693907B85C7D">
    <w:name w:val="82B131D0AAFE4967B139693907B85C7D"/>
    <w:rsid w:val="00A46045"/>
  </w:style>
  <w:style w:type="paragraph" w:customStyle="1" w:styleId="97CCD494448E441B997B70E2032A1DA8">
    <w:name w:val="97CCD494448E441B997B70E2032A1DA8"/>
    <w:rsid w:val="00A46045"/>
  </w:style>
  <w:style w:type="paragraph" w:customStyle="1" w:styleId="A69365E15E284DA3BAD446A86A20F823">
    <w:name w:val="A69365E15E284DA3BAD446A86A20F823"/>
    <w:rsid w:val="00A46045"/>
  </w:style>
  <w:style w:type="paragraph" w:customStyle="1" w:styleId="10B0DBE5C84D478DA9D137811CF2FE0B">
    <w:name w:val="10B0DBE5C84D478DA9D137811CF2FE0B"/>
    <w:rsid w:val="00A94B7B"/>
  </w:style>
  <w:style w:type="paragraph" w:customStyle="1" w:styleId="58EE0F2E75E84E189435CA3422A4ABE5">
    <w:name w:val="58EE0F2E75E84E189435CA3422A4ABE5"/>
    <w:rsid w:val="00A94B7B"/>
  </w:style>
  <w:style w:type="paragraph" w:customStyle="1" w:styleId="BD002987434F4D97925BCC09C9108F9B">
    <w:name w:val="BD002987434F4D97925BCC09C9108F9B"/>
    <w:rsid w:val="00A94B7B"/>
  </w:style>
  <w:style w:type="paragraph" w:customStyle="1" w:styleId="92CC885E66354A9F863C009752FB6304">
    <w:name w:val="92CC885E66354A9F863C009752FB6304"/>
    <w:rsid w:val="00A94B7B"/>
  </w:style>
  <w:style w:type="paragraph" w:customStyle="1" w:styleId="1DF0366BA19C40D79A786DF8274AD7E7">
    <w:name w:val="1DF0366BA19C40D79A786DF8274AD7E7"/>
    <w:rsid w:val="00A94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Title>Nationell Exportsamordnare / Kansliråd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2020-03-18</HeaderDate>
    <Office/>
    <Dnr>N2020/01369/BI</Dnr>
    <ParagrafNr/>
    <DocumentTitle/>
    <VisitingAddress/>
    <Extra1/>
    <Extra2/>
    <Extra3/>
    <Number/>
    <Recipient>
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DC2DB30A7182F14BBF3DD6D102E04C65" ma:contentTypeVersion="12" ma:contentTypeDescription="Skapa nytt dokument med möjlighet att välja RK-mall" ma:contentTypeScope="" ma:versionID="15b772de3d44aeb688064ddccf4ea40e">
  <xsd:schema xmlns:xsd="http://www.w3.org/2001/XMLSchema" xmlns:xs="http://www.w3.org/2001/XMLSchema" xmlns:p="http://schemas.microsoft.com/office/2006/metadata/properties" xmlns:ns3="4e9c2f0c-7bf8-49af-8356-cbf363fc78a7" xmlns:ns4="cc625d36-bb37-4650-91b9-0c96159295ba" xmlns:ns5="9c9941df-7074-4a92-bf99-225d24d78d61" xmlns:ns6="4ba4ad2f-2e3f-468c-a3d1-49d6cfff22ac" targetNamespace="http://schemas.microsoft.com/office/2006/metadata/properties" ma:root="true" ma:fieldsID="db1cb994d4a1bc069ef78051fe7813c1" ns3:_="" ns4:_="" ns5:_="" ns6:_="">
    <xsd:import namespace="4e9c2f0c-7bf8-49af-8356-cbf363fc78a7"/>
    <xsd:import namespace="cc625d36-bb37-4650-91b9-0c96159295ba"/>
    <xsd:import namespace="9c9941df-7074-4a92-bf99-225d24d78d61"/>
    <xsd:import namespace="4ba4ad2f-2e3f-468c-a3d1-49d6cfff22ac"/>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Global taxonomikolumn1" ma:description="" ma:hidden="true" ma:list="{688fc091-0889-4fe2-8a16-e96b56e6ccf0}" ma:internalName="TaxCatchAllLabel" ma:readOnly="true" ma:showField="CatchAllDataLabel" ma:web="e3bdc0f9-7b80-43b4-84a0-734e74ecff65">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688fc091-0889-4fe2-8a16-e96b56e6ccf0}" ma:internalName="TaxCatchAll" ma:showField="CatchAllData" ma:web="e3bdc0f9-7b80-43b4-84a0-734e74ecff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a4ad2f-2e3f-468c-a3d1-49d6cfff22ac"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323</RkTemplate>
    <DocType>PM</DocType>
    <DocTypeShowName>Svar på fråga</DocTypeShowName>
    <Status/>
    <Sender>
      <SenderName/>
      <SenderTitle>Nationell Exportsamordnare / Kansliråd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2020-03-18</HeaderDate>
    <Office/>
    <Dnr>N2020/01369/BI</Dnr>
    <ParagrafNr/>
    <DocumentTitle/>
    <VisitingAddress/>
    <Extra1/>
    <Extra2/>
    <Extra3/>
    <Number/>
    <Recipient>
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e47fbbe7-226e-4a28-bb2d-0733386a374b</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2B42A-4709-4D80-87CE-34C23CE249ED}"/>
</file>

<file path=customXml/itemProps2.xml><?xml version="1.0" encoding="utf-8"?>
<ds:datastoreItem xmlns:ds="http://schemas.openxmlformats.org/officeDocument/2006/customXml" ds:itemID="{1368960E-1DDE-4F0C-89EF-DDE75F3C5BBD}"/>
</file>

<file path=customXml/itemProps3.xml><?xml version="1.0" encoding="utf-8"?>
<ds:datastoreItem xmlns:ds="http://schemas.openxmlformats.org/officeDocument/2006/customXml" ds:itemID="{077128AA-DB1A-4466-B75E-EE02C7F008B4}"/>
</file>

<file path=customXml/itemProps4.xml><?xml version="1.0" encoding="utf-8"?>
<ds:datastoreItem xmlns:ds="http://schemas.openxmlformats.org/officeDocument/2006/customXml" ds:itemID="{07B8B84E-560B-45BD-AA95-07F2ADF89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9c9941df-7074-4a92-bf99-225d24d78d61"/>
    <ds:schemaRef ds:uri="4ba4ad2f-2e3f-468c-a3d1-49d6cfff2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3BFD88-B12A-430A-B8CD-F41C5B73A050}">
  <ds:schemaRefs>
    <ds:schemaRef ds:uri="http://schemas.microsoft.com/sharepoint/events"/>
  </ds:schemaRefs>
</ds:datastoreItem>
</file>

<file path=customXml/itemProps6.xml><?xml version="1.0" encoding="utf-8"?>
<ds:datastoreItem xmlns:ds="http://schemas.openxmlformats.org/officeDocument/2006/customXml" ds:itemID="{1368960E-1DDE-4F0C-89EF-DDE75F3C5BBD}">
  <ds:schemaRefs>
    <ds:schemaRef ds:uri="http://lp/documentinfo/RK"/>
  </ds:schemaRefs>
</ds:datastoreItem>
</file>

<file path=customXml/itemProps7.xml><?xml version="1.0" encoding="utf-8"?>
<ds:datastoreItem xmlns:ds="http://schemas.openxmlformats.org/officeDocument/2006/customXml" ds:itemID="{9EEA6822-C67A-4B9A-BC26-F426961D1E63}"/>
</file>

<file path=customXml/itemProps8.xml><?xml version="1.0" encoding="utf-8"?>
<ds:datastoreItem xmlns:ds="http://schemas.openxmlformats.org/officeDocument/2006/customXml" ds:itemID="{F6722B8F-645E-476C-956B-C4F40A350AF9}"/>
</file>

<file path=docProps/app.xml><?xml version="1.0" encoding="utf-8"?>
<Properties xmlns="http://schemas.openxmlformats.org/officeDocument/2006/extended-properties" xmlns:vt="http://schemas.openxmlformats.org/officeDocument/2006/docPropsVTypes">
  <Template>RK Basmall.dotx</Template>
  <TotalTime>0</TotalTime>
  <Pages>1</Pages>
  <Words>211</Words>
  <Characters>1120</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1322.docx</dc:title>
  <dc:subject/>
  <dc:creator>Johan Krallis Anell</dc:creator>
  <cp:keywords/>
  <dc:description/>
  <cp:lastModifiedBy>Ulrika Enshagen</cp:lastModifiedBy>
  <cp:revision>2</cp:revision>
  <cp:lastPrinted>2020-03-20T09:17:00Z</cp:lastPrinted>
  <dcterms:created xsi:type="dcterms:W3CDTF">2020-05-19T15:18:00Z</dcterms:created>
  <dcterms:modified xsi:type="dcterms:W3CDTF">2020-05-19T15:18:00Z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4dec0ba5-c449-4842-bbbc-716164248661</vt:lpwstr>
  </property>
</Properties>
</file>