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3322D" w:rsidP="00DA0661">
      <w:pPr>
        <w:pStyle w:val="Title"/>
      </w:pPr>
      <w:bookmarkStart w:id="0" w:name="Start"/>
      <w:bookmarkEnd w:id="0"/>
      <w:r>
        <w:t>Svar på fråga 2022/23:</w:t>
      </w:r>
      <w:r w:rsidR="00C31828">
        <w:t>602</w:t>
      </w:r>
      <w:r>
        <w:t xml:space="preserve"> av </w:t>
      </w:r>
      <w:r w:rsidRPr="00C31828" w:rsidR="00C31828">
        <w:t>Ciczie</w:t>
      </w:r>
      <w:r w:rsidRPr="00C31828" w:rsidR="00C31828">
        <w:t xml:space="preserve"> </w:t>
      </w:r>
      <w:r w:rsidRPr="00805F2D" w:rsidR="00C31828">
        <w:t>Weidby</w:t>
      </w:r>
      <w:r w:rsidRPr="00C31828" w:rsidR="00C31828">
        <w:t xml:space="preserve"> (V)</w:t>
      </w:r>
      <w:r>
        <w:br/>
      </w:r>
      <w:r w:rsidRPr="00C31828" w:rsidR="00C31828">
        <w:t>Regeringens hantering av omställningsstudiestödet</w:t>
      </w:r>
    </w:p>
    <w:p w:rsidR="00E3322D" w:rsidP="00C31828">
      <w:pPr>
        <w:pStyle w:val="BodyText"/>
      </w:pPr>
      <w:r w:rsidRPr="00C31828">
        <w:t>Ciczie</w:t>
      </w:r>
      <w:r w:rsidRPr="00C31828">
        <w:t xml:space="preserve"> </w:t>
      </w:r>
      <w:r w:rsidRPr="00C31828">
        <w:t>Weidby</w:t>
      </w:r>
      <w:r>
        <w:t xml:space="preserve"> </w:t>
      </w:r>
      <w:r>
        <w:t xml:space="preserve">har frågat mig </w:t>
      </w:r>
      <w:r>
        <w:t>vilka åtgärder som jag avser att vidta för att hedra den överenskommelse som stat, fack och arbetsgivare träffat avseende omställningsstudiestödet</w:t>
      </w:r>
      <w:r w:rsidR="00B343B8">
        <w:t>.</w:t>
      </w:r>
    </w:p>
    <w:p w:rsidR="00277BDD" w:rsidRPr="009C499B" w:rsidP="00277BDD">
      <w:pPr>
        <w:pStyle w:val="BodyText"/>
      </w:pPr>
      <w:r>
        <w:t>R</w:t>
      </w:r>
      <w:r>
        <w:t>egeringen</w:t>
      </w:r>
      <w:r w:rsidRPr="006F35CF">
        <w:t xml:space="preserve"> </w:t>
      </w:r>
      <w:r>
        <w:t xml:space="preserve">inför </w:t>
      </w:r>
      <w:r w:rsidRPr="006F35CF">
        <w:t>omställnings</w:t>
      </w:r>
      <w:r>
        <w:softHyphen/>
      </w:r>
      <w:r w:rsidRPr="006F35CF">
        <w:t>studiestödet pre</w:t>
      </w:r>
      <w:r w:rsidR="009E4754">
        <w:softHyphen/>
      </w:r>
      <w:r w:rsidRPr="006F35CF">
        <w:t>cis på det sätt som aviserades i propositionen Flexibilitet, omställnings</w:t>
      </w:r>
      <w:r w:rsidR="009E4754">
        <w:softHyphen/>
      </w:r>
      <w:r w:rsidRPr="006F35CF">
        <w:t>för</w:t>
      </w:r>
      <w:r w:rsidR="009E4754">
        <w:softHyphen/>
      </w:r>
      <w:r w:rsidRPr="006F35CF">
        <w:t>må</w:t>
      </w:r>
      <w:r w:rsidR="00584EC8">
        <w:softHyphen/>
      </w:r>
      <w:r w:rsidRPr="006F35CF">
        <w:t>ga och trygghet på arbets</w:t>
      </w:r>
      <w:r w:rsidRPr="006F35CF">
        <w:softHyphen/>
        <w:t>mark</w:t>
      </w:r>
      <w:r w:rsidRPr="006F35CF">
        <w:softHyphen/>
        <w:t xml:space="preserve">naden </w:t>
      </w:r>
      <w:r w:rsidR="00981D56">
        <w:t>(prop. 2021/22:</w:t>
      </w:r>
      <w:r w:rsidR="00584EC8">
        <w:t>176</w:t>
      </w:r>
      <w:r w:rsidR="00981D56">
        <w:t xml:space="preserve">) </w:t>
      </w:r>
      <w:r w:rsidRPr="006F35CF">
        <w:t>och som med stor majoritet antogs av riksdagen</w:t>
      </w:r>
      <w:r>
        <w:t xml:space="preserve"> (e</w:t>
      </w:r>
      <w:r w:rsidRPr="000B4C52">
        <w:t>ndast Vänsterpartiet röstade emot</w:t>
      </w:r>
      <w:r>
        <w:t>)</w:t>
      </w:r>
      <w:r w:rsidRPr="000B4C52">
        <w:t>.</w:t>
      </w:r>
      <w:r w:rsidRPr="006F35CF">
        <w:t xml:space="preserve"> </w:t>
      </w:r>
      <w:r w:rsidR="00865E21">
        <w:t xml:space="preserve">Propositionen utgår </w:t>
      </w:r>
      <w:r w:rsidRPr="00865E21" w:rsidR="00865E21">
        <w:t>i sin tur från den överenskommelse som träffats med parterna</w:t>
      </w:r>
      <w:r w:rsidR="00865E21">
        <w:t xml:space="preserve">. </w:t>
      </w:r>
      <w:r w:rsidRPr="006F35CF">
        <w:t xml:space="preserve">Det innebär </w:t>
      </w:r>
      <w:r w:rsidR="00865E21">
        <w:t>bl.a.</w:t>
      </w:r>
      <w:r w:rsidR="00865E21">
        <w:t xml:space="preserve"> </w:t>
      </w:r>
      <w:r w:rsidRPr="006F35CF">
        <w:t>att C</w:t>
      </w:r>
      <w:r w:rsidR="00981D56">
        <w:t>entrala studiestöds</w:t>
      </w:r>
      <w:r w:rsidR="00584EC8">
        <w:softHyphen/>
      </w:r>
      <w:r w:rsidR="00981D56">
        <w:t>nämnden (C</w:t>
      </w:r>
      <w:r w:rsidRPr="006F35CF">
        <w:t>SN</w:t>
      </w:r>
      <w:r w:rsidR="00981D56">
        <w:t>)</w:t>
      </w:r>
      <w:r w:rsidRPr="006F35CF">
        <w:t xml:space="preserve"> har tillförts omfattande medel för utveck</w:t>
      </w:r>
      <w:r w:rsidR="009E4754">
        <w:softHyphen/>
      </w:r>
      <w:r w:rsidRPr="006F35CF">
        <w:t>ling och administration, för att säkerställa att omställnings</w:t>
      </w:r>
      <w:r>
        <w:softHyphen/>
      </w:r>
      <w:r w:rsidRPr="006F35CF">
        <w:t>studiestödet kan fungera som avsett.</w:t>
      </w:r>
    </w:p>
    <w:p w:rsidR="00A12CE1" w:rsidP="00A12CE1">
      <w:pPr>
        <w:pStyle w:val="BodyText"/>
      </w:pPr>
      <w:r>
        <w:t>Det är många som ansöker om omställningsstudiestöd och handläggnings</w:t>
      </w:r>
      <w:r>
        <w:softHyphen/>
        <w:t xml:space="preserve">tiderna är tyvärr alltför långa. </w:t>
      </w:r>
      <w:r w:rsidRPr="00277BDD">
        <w:t>Att rekry</w:t>
      </w:r>
      <w:r>
        <w:softHyphen/>
      </w:r>
      <w:r w:rsidRPr="00277BDD">
        <w:t>tera ny</w:t>
      </w:r>
      <w:r>
        <w:t xml:space="preserve"> personal för handläggning av stödet tar dock tid</w:t>
      </w:r>
      <w:r w:rsidRPr="00277BDD">
        <w:t xml:space="preserve"> och handläggnings</w:t>
      </w:r>
      <w:r w:rsidRPr="00277BDD">
        <w:softHyphen/>
        <w:t xml:space="preserve">tiderna </w:t>
      </w:r>
      <w:r>
        <w:t>behöver kortas om</w:t>
      </w:r>
      <w:r>
        <w:softHyphen/>
        <w:t xml:space="preserve">gående. </w:t>
      </w:r>
      <w:r w:rsidRPr="00AB0055">
        <w:t xml:space="preserve">Regeringen bedömer att </w:t>
      </w:r>
      <w:r>
        <w:t>effektiviseringar och</w:t>
      </w:r>
      <w:r w:rsidRPr="00AB0055">
        <w:t xml:space="preserve"> omprioritering</w:t>
      </w:r>
      <w:r>
        <w:t>ar</w:t>
      </w:r>
      <w:r w:rsidRPr="00AB0055">
        <w:t xml:space="preserve"> inom CSN:s verksamhet är det mest effektiva sättet att minska handläggningstiderna på kort sikt.</w:t>
      </w:r>
    </w:p>
    <w:p w:rsidR="00277BDD" w:rsidRPr="00277BDD" w:rsidP="00277BDD">
      <w:pPr>
        <w:pStyle w:val="BodyText"/>
      </w:pPr>
      <w:r>
        <w:t xml:space="preserve">Regeringen har därför gett CSN i uppdrag att </w:t>
      </w:r>
      <w:r w:rsidRPr="00277BDD">
        <w:t>vidta nödvändiga åtgärder för att förkorta handläggnings</w:t>
      </w:r>
      <w:r>
        <w:softHyphen/>
      </w:r>
      <w:r w:rsidRPr="00277BDD">
        <w:t>tiderna för omställningsstudiestödet, till exempel genom effektiviseringar eller omprioritering av resurser från andra delar av myndighetens verksam</w:t>
      </w:r>
      <w:r>
        <w:softHyphen/>
      </w:r>
      <w:r w:rsidRPr="00277BDD">
        <w:t>het. Utgångspunkten för uppdraget är att åtgärderna inte ska få någon större påverkan på övriga studiestödstagare. Myndigheten ska redovisa hur arbetet fortlöper månadsvis till Utbildningsdepartementet.</w:t>
      </w:r>
    </w:p>
    <w:p w:rsidR="00E3322D" w:rsidP="00865E21">
      <w:r>
        <w:t xml:space="preserve">Stockholm den </w:t>
      </w:r>
      <w:sdt>
        <w:sdtPr>
          <w:id w:val="-1225218591"/>
          <w:placeholder>
            <w:docPart w:val="3B0EB1E769E748608708A5F0A42B720A"/>
          </w:placeholder>
          <w:dataBinding w:xpath="/ns0:DocumentInfo[1]/ns0:BaseInfo[1]/ns0:HeaderDate[1]" w:storeItemID="{CF3D7E23-7318-4302-AA77-9FB9809539B2}" w:prefixMappings="xmlns:ns0='http://lp/documentinfo/RK' "/>
          <w:date w:fullDate="2023-05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43B24">
            <w:t>3 maj 2023</w:t>
          </w:r>
        </w:sdtContent>
      </w:sdt>
    </w:p>
    <w:p w:rsidR="00E3322D" w:rsidP="004E7A8F">
      <w:pPr>
        <w:pStyle w:val="Brdtextutanavstnd"/>
      </w:pPr>
    </w:p>
    <w:p w:rsidR="00E3322D" w:rsidP="004E7A8F">
      <w:pPr>
        <w:pStyle w:val="Brdtextutanavstnd"/>
      </w:pPr>
    </w:p>
    <w:p w:rsidR="00E3322D" w:rsidP="004E7A8F">
      <w:pPr>
        <w:pStyle w:val="Brdtextutanavstnd"/>
      </w:pPr>
    </w:p>
    <w:p w:rsidR="00E3322D" w:rsidP="00422A41">
      <w:pPr>
        <w:pStyle w:val="BodyText"/>
      </w:pPr>
      <w:r>
        <w:t>Mats Persson</w:t>
      </w:r>
    </w:p>
    <w:p w:rsidR="00E3322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3322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3322D" w:rsidRPr="007D73AB" w:rsidP="00340DE0">
          <w:pPr>
            <w:pStyle w:val="Header"/>
          </w:pPr>
        </w:p>
      </w:tc>
      <w:tc>
        <w:tcPr>
          <w:tcW w:w="1134" w:type="dxa"/>
        </w:tcPr>
        <w:p w:rsidR="00E3322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3322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3322D" w:rsidRPr="00710A6C" w:rsidP="00EE3C0F">
          <w:pPr>
            <w:pStyle w:val="Header"/>
            <w:rPr>
              <w:b/>
            </w:rPr>
          </w:pPr>
        </w:p>
        <w:p w:rsidR="00E3322D" w:rsidP="00EE3C0F">
          <w:pPr>
            <w:pStyle w:val="Header"/>
          </w:pPr>
        </w:p>
        <w:p w:rsidR="00E3322D" w:rsidP="00EE3C0F">
          <w:pPr>
            <w:pStyle w:val="Header"/>
          </w:pPr>
        </w:p>
        <w:p w:rsidR="00E3322D" w:rsidP="00EE3C0F">
          <w:pPr>
            <w:pStyle w:val="Header"/>
          </w:pPr>
        </w:p>
        <w:sdt>
          <w:sdtPr>
            <w:rPr>
              <w:rFonts w:cstheme="majorHAnsi"/>
              <w:color w:val="333333"/>
              <w:szCs w:val="19"/>
              <w:shd w:val="clear" w:color="auto" w:fill="F8F8F8"/>
            </w:rPr>
            <w:alias w:val="Dnr"/>
            <w:tag w:val="ccRKShow_Dnr"/>
            <w:id w:val="-829283628"/>
            <w:placeholder>
              <w:docPart w:val="26C57E643B99471BA022E25C2C6BF0CF"/>
            </w:placeholder>
            <w:dataBinding w:xpath="/ns0:DocumentInfo[1]/ns0:BaseInfo[1]/ns0:Dnr[1]" w:storeItemID="{CF3D7E23-7318-4302-AA77-9FB9809539B2}" w:prefixMappings="xmlns:ns0='http://lp/documentinfo/RK' "/>
            <w:text/>
          </w:sdtPr>
          <w:sdtContent>
            <w:p w:rsidR="00E3322D" w:rsidRPr="001A69B5" w:rsidP="00EE3C0F">
              <w:pPr>
                <w:pStyle w:val="Header"/>
                <w:rPr>
                  <w:rFonts w:cstheme="majorHAnsi"/>
                  <w:szCs w:val="19"/>
                </w:rPr>
              </w:pPr>
              <w:r w:rsidRPr="001A69B5">
                <w:rPr>
                  <w:rFonts w:cstheme="majorHAnsi"/>
                  <w:color w:val="333333"/>
                  <w:szCs w:val="19"/>
                  <w:shd w:val="clear" w:color="auto" w:fill="F8F8F8"/>
                </w:rPr>
                <w:t>U2023/01459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BB51429BA3046898FA0A18D3B0F42BD"/>
            </w:placeholder>
            <w:showingPlcHdr/>
            <w:dataBinding w:xpath="/ns0:DocumentInfo[1]/ns0:BaseInfo[1]/ns0:DocNumber[1]" w:storeItemID="{CF3D7E23-7318-4302-AA77-9FB9809539B2}" w:prefixMappings="xmlns:ns0='http://lp/documentinfo/RK' "/>
            <w:text/>
          </w:sdtPr>
          <w:sdtContent>
            <w:p w:rsidR="00E3322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3322D" w:rsidP="00EE3C0F">
          <w:pPr>
            <w:pStyle w:val="Header"/>
          </w:pPr>
        </w:p>
      </w:tc>
      <w:tc>
        <w:tcPr>
          <w:tcW w:w="1134" w:type="dxa"/>
        </w:tcPr>
        <w:p w:rsidR="00E3322D" w:rsidP="0094502D">
          <w:pPr>
            <w:pStyle w:val="Header"/>
          </w:pPr>
        </w:p>
        <w:p w:rsidR="00E3322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84D50CF6F743C89C1AB1F3953249B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3322D" w:rsidRPr="00E3322D" w:rsidP="00340DE0">
              <w:pPr>
                <w:pStyle w:val="Header"/>
                <w:rPr>
                  <w:b/>
                </w:rPr>
              </w:pPr>
              <w:r w:rsidRPr="00E3322D">
                <w:rPr>
                  <w:b/>
                </w:rPr>
                <w:t>Utbildningsdepartementet</w:t>
              </w:r>
            </w:p>
            <w:p w:rsidR="00E3322D" w:rsidRPr="00340DE0" w:rsidP="00340DE0">
              <w:pPr>
                <w:pStyle w:val="Header"/>
              </w:pPr>
              <w:r w:rsidRPr="00E3322D">
                <w:t>Utbildningsministern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F966F81867246F5A2BAD9B686442E71"/>
          </w:placeholder>
          <w:dataBinding w:xpath="/ns0:DocumentInfo[1]/ns0:BaseInfo[1]/ns0:Recipient[1]" w:storeItemID="{CF3D7E23-7318-4302-AA77-9FB9809539B2}" w:prefixMappings="xmlns:ns0='http://lp/documentinfo/RK' "/>
          <w:text w:multiLine="1"/>
        </w:sdtPr>
        <w:sdtContent>
          <w:tc>
            <w:tcPr>
              <w:tcW w:w="3170" w:type="dxa"/>
            </w:tcPr>
            <w:p w:rsidR="00E3322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3322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67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C57E643B99471BA022E25C2C6BF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C8FB1-AE28-4F98-A75E-050D4C9E45A0}"/>
      </w:docPartPr>
      <w:docPartBody>
        <w:p w:rsidR="00F35E90" w:rsidP="002E5E51">
          <w:pPr>
            <w:pStyle w:val="26C57E643B99471BA022E25C2C6BF0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B51429BA3046898FA0A18D3B0F4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2EF54-E84C-499B-B60C-3B791CC13D71}"/>
      </w:docPartPr>
      <w:docPartBody>
        <w:p w:rsidR="00F35E90" w:rsidP="002E5E51">
          <w:pPr>
            <w:pStyle w:val="ABB51429BA3046898FA0A18D3B0F42B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84D50CF6F743C89C1AB1F395324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9353D-59EF-4F20-A1AB-B38A5F97777D}"/>
      </w:docPartPr>
      <w:docPartBody>
        <w:p w:rsidR="00F35E90" w:rsidP="002E5E51">
          <w:pPr>
            <w:pStyle w:val="1684D50CF6F743C89C1AB1F3953249B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966F81867246F5A2BAD9B686442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059960-A3E7-4B83-B11D-3F2DE0602879}"/>
      </w:docPartPr>
      <w:docPartBody>
        <w:p w:rsidR="00F35E90" w:rsidP="002E5E51">
          <w:pPr>
            <w:pStyle w:val="2F966F81867246F5A2BAD9B686442E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0EB1E769E748608708A5F0A42B7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0FA61-23FF-4ECF-B168-DE8C379A839B}"/>
      </w:docPartPr>
      <w:docPartBody>
        <w:p w:rsidR="00F35E90" w:rsidP="002E5E51">
          <w:pPr>
            <w:pStyle w:val="3B0EB1E769E748608708A5F0A42B720A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E51"/>
    <w:rPr>
      <w:noProof w:val="0"/>
      <w:color w:val="808080"/>
    </w:rPr>
  </w:style>
  <w:style w:type="paragraph" w:customStyle="1" w:styleId="26C57E643B99471BA022E25C2C6BF0CF">
    <w:name w:val="26C57E643B99471BA022E25C2C6BF0CF"/>
    <w:rsid w:val="002E5E51"/>
  </w:style>
  <w:style w:type="paragraph" w:customStyle="1" w:styleId="2F966F81867246F5A2BAD9B686442E71">
    <w:name w:val="2F966F81867246F5A2BAD9B686442E71"/>
    <w:rsid w:val="002E5E51"/>
  </w:style>
  <w:style w:type="paragraph" w:customStyle="1" w:styleId="ABB51429BA3046898FA0A18D3B0F42BD1">
    <w:name w:val="ABB51429BA3046898FA0A18D3B0F42BD1"/>
    <w:rsid w:val="002E5E5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84D50CF6F743C89C1AB1F3953249BE1">
    <w:name w:val="1684D50CF6F743C89C1AB1F3953249BE1"/>
    <w:rsid w:val="002E5E5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B0EB1E769E748608708A5F0A42B720A">
    <w:name w:val="3B0EB1E769E748608708A5F0A42B720A"/>
    <w:rsid w:val="002E5E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11c0e4d6-d4c6-4874-aa8c-c21f24c1e313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2023-05-03T00:00:00</HeaderDate>
    <Office/>
    <Dnr>U2023/01459</Dnr>
    <ParagrafNr/>
    <DocumentTitle/>
    <VisitingAddress/>
    <Extra1/>
    <Extra2/>
    <Extra3>Niklas Sigvardsson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B9D58D2-6310-40C5-9DB9-0A5337B7B0A9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C67E2AF3-5A93-4FC0-980E-D392EE25944B}"/>
</file>

<file path=customXml/itemProps4.xml><?xml version="1.0" encoding="utf-8"?>
<ds:datastoreItem xmlns:ds="http://schemas.openxmlformats.org/officeDocument/2006/customXml" ds:itemID="{6B897A52-346F-4202-B2BE-2C1B322D68DC}"/>
</file>

<file path=customXml/itemProps5.xml><?xml version="1.0" encoding="utf-8"?>
<ds:datastoreItem xmlns:ds="http://schemas.openxmlformats.org/officeDocument/2006/customXml" ds:itemID="{CF3D7E23-7318-4302-AA77-9FB9809539B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23 602 Regeringens hantering av omställningsstudiestödet.docx</dc:title>
  <cp:revision>3</cp:revision>
  <dcterms:created xsi:type="dcterms:W3CDTF">2023-05-03T07:12:00Z</dcterms:created>
  <dcterms:modified xsi:type="dcterms:W3CDTF">2023-05-03T07:13:00Z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3f509037-b235-42af-9640-eb71ecdb22bc</vt:lpwstr>
  </property>
</Properties>
</file>