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E5B4" w14:textId="77777777" w:rsidR="0098003D" w:rsidRDefault="0098003D" w:rsidP="005E4613">
      <w:pPr>
        <w:pStyle w:val="Rubrik"/>
      </w:pPr>
      <w:bookmarkStart w:id="0" w:name="Start"/>
      <w:bookmarkEnd w:id="0"/>
      <w:r>
        <w:t xml:space="preserve">Svar på fråga </w:t>
      </w:r>
      <w:r w:rsidRPr="0098003D">
        <w:t>2019/20:1396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159FE6FEFB540389A0DBAEA74B4F3A8"/>
          </w:placeholder>
          <w:dataBinding w:prefixMappings="xmlns:ns0='http://lp/documentinfo/RK' " w:xpath="/ns0:DocumentInfo[1]/ns0:BaseInfo[1]/ns0:Extra3[1]" w:storeItemID="{7DB80B6F-38CE-4B4A-9B74-0DA551C6E858}"/>
          <w:text/>
        </w:sdtPr>
        <w:sdtEndPr/>
        <w:sdtContent>
          <w:r w:rsidRPr="0098003D">
            <w:t>Angelika Bengtsso</w:t>
          </w:r>
          <w:r>
            <w:t>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E56CD8C97C145549EEB5D8BC356CAF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Vanvård av djurparksdjur</w:t>
      </w:r>
    </w:p>
    <w:p w14:paraId="7B7114EF" w14:textId="77777777" w:rsidR="0098003D" w:rsidRDefault="00896E40" w:rsidP="00D958D2">
      <w:pPr>
        <w:pStyle w:val="Brdtext"/>
      </w:pPr>
      <w:sdt>
        <w:sdtPr>
          <w:alias w:val="Frågeställare"/>
          <w:tag w:val="delete"/>
          <w:id w:val="-1635256365"/>
          <w:placeholder>
            <w:docPart w:val="B5753CA5FAD1450F8F4EF84EBEC2C7D1"/>
          </w:placeholder>
          <w:dataBinding w:prefixMappings="xmlns:ns0='http://lp/documentinfo/RK' " w:xpath="/ns0:DocumentInfo[1]/ns0:BaseInfo[1]/ns0:Extra3[1]" w:storeItemID="{7DB80B6F-38CE-4B4A-9B74-0DA551C6E858}"/>
          <w:text/>
        </w:sdtPr>
        <w:sdtEndPr/>
        <w:sdtContent>
          <w:r w:rsidR="0098003D">
            <w:t>Angelika Bengtsson</w:t>
          </w:r>
        </w:sdtContent>
      </w:sdt>
      <w:r w:rsidR="0098003D">
        <w:t xml:space="preserve"> har frågat mig</w:t>
      </w:r>
      <w:r w:rsidR="00D958D2">
        <w:t xml:space="preserve"> vilka åtgärder jag och regeringen kommer att vidta för att statliga medel inte ska delas ut till djurparker som utsätter djur för lidande eller skada.</w:t>
      </w:r>
    </w:p>
    <w:p w14:paraId="47406CD9" w14:textId="08CCE732" w:rsidR="005E4613" w:rsidRPr="0044344C" w:rsidRDefault="0098003D" w:rsidP="005E4613">
      <w:pPr>
        <w:pStyle w:val="Brdtext"/>
        <w:rPr>
          <w:strike/>
        </w:rPr>
      </w:pPr>
      <w:r w:rsidRPr="0098003D">
        <w:t xml:space="preserve">Stiftelsen Skansen är en fristående stiftelse som ansvarar för sin egen verksamhet. </w:t>
      </w:r>
      <w:r w:rsidR="000431FD">
        <w:t>Det är länsstyrelsen som godkänner djurparker innan anläggningen får tas i bruk och även utför offentlig kontroll av djurhållningen.</w:t>
      </w:r>
      <w:r w:rsidRPr="0098003D">
        <w:t xml:space="preserve"> Jag förutsätter att de verksamheter som får statlig finansiering noga följer de regelverk och den lagstiftning som gäller för verksamheten</w:t>
      </w:r>
      <w:r w:rsidR="005E4613">
        <w:t xml:space="preserve">. Det gäller givetvis även ansvaret att iaktta en god djurhållning. Frågan om djurens välfärd är mycket viktig. </w:t>
      </w:r>
      <w:r w:rsidR="008B653D" w:rsidRPr="008B653D">
        <w:t>Regeringen har regelbun</w:t>
      </w:r>
      <w:r w:rsidR="008B653D">
        <w:t>de</w:t>
      </w:r>
      <w:r w:rsidR="00AA6A0B">
        <w:t>t</w:t>
      </w:r>
      <w:r w:rsidR="008B653D" w:rsidRPr="008B653D">
        <w:t xml:space="preserve"> dialog med stiftelsen Skan</w:t>
      </w:r>
      <w:r w:rsidR="008B653D">
        <w:t>s</w:t>
      </w:r>
      <w:r w:rsidR="008B653D" w:rsidRPr="008B653D">
        <w:t>en om hela deras verksamhet</w:t>
      </w:r>
      <w:r w:rsidR="009478A8">
        <w:t>.</w:t>
      </w:r>
    </w:p>
    <w:p w14:paraId="3C3D2044" w14:textId="48427B55" w:rsidR="0098003D" w:rsidRDefault="0098003D" w:rsidP="005E4613">
      <w:pPr>
        <w:pStyle w:val="Brdtext"/>
      </w:pPr>
    </w:p>
    <w:p w14:paraId="100BABE5" w14:textId="3A7150A4" w:rsidR="0098003D" w:rsidRDefault="0098003D" w:rsidP="005E4613">
      <w:pPr>
        <w:pStyle w:val="Brdtext"/>
      </w:pPr>
      <w:r>
        <w:t xml:space="preserve">Stockholm den </w:t>
      </w:r>
      <w:sdt>
        <w:sdtPr>
          <w:id w:val="-1225218591"/>
          <w:placeholder>
            <w:docPart w:val="894A1CE373A749B0B9B7FB5589B953EB"/>
          </w:placeholder>
          <w:dataBinding w:prefixMappings="xmlns:ns0='http://lp/documentinfo/RK' " w:xpath="/ns0:DocumentInfo[1]/ns0:BaseInfo[1]/ns0:HeaderDate[1]" w:storeItemID="{7DB80B6F-38CE-4B4A-9B74-0DA551C6E858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835D6">
            <w:t>3 juni 2020</w:t>
          </w:r>
        </w:sdtContent>
      </w:sdt>
    </w:p>
    <w:p w14:paraId="2ACE25D7" w14:textId="77777777" w:rsidR="0098003D" w:rsidRDefault="0098003D" w:rsidP="005E4613">
      <w:pPr>
        <w:pStyle w:val="Brdtextutanavstnd"/>
      </w:pPr>
    </w:p>
    <w:p w14:paraId="418E850B" w14:textId="77777777" w:rsidR="0098003D" w:rsidRDefault="0098003D" w:rsidP="005E4613">
      <w:pPr>
        <w:pStyle w:val="Brdtextutanavstnd"/>
      </w:pPr>
    </w:p>
    <w:p w14:paraId="1392CBF8" w14:textId="77777777" w:rsidR="0098003D" w:rsidRDefault="0098003D" w:rsidP="005E4613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7BDA7A5E8C04504AA065BCD2F3BF73D"/>
        </w:placeholder>
        <w:dataBinding w:prefixMappings="xmlns:ns0='http://lp/documentinfo/RK' " w:xpath="/ns0:DocumentInfo[1]/ns0:BaseInfo[1]/ns0:TopSender[1]" w:storeItemID="{7DB80B6F-38CE-4B4A-9B74-0DA551C6E858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01A79BD3" w14:textId="77777777" w:rsidR="0098003D" w:rsidRDefault="0098003D" w:rsidP="005E4613">
          <w:pPr>
            <w:pStyle w:val="Brdtext"/>
          </w:pPr>
          <w:r>
            <w:t>Amanda Lind</w:t>
          </w:r>
        </w:p>
      </w:sdtContent>
    </w:sdt>
    <w:p w14:paraId="1611A002" w14:textId="77777777" w:rsidR="0098003D" w:rsidRPr="00DB48AB" w:rsidRDefault="0098003D" w:rsidP="005E4613">
      <w:pPr>
        <w:pStyle w:val="Brdtext"/>
      </w:pPr>
    </w:p>
    <w:sectPr w:rsidR="0098003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8371" w14:textId="77777777" w:rsidR="00896E40" w:rsidRDefault="00896E40" w:rsidP="00A87A54">
      <w:pPr>
        <w:spacing w:after="0" w:line="240" w:lineRule="auto"/>
      </w:pPr>
      <w:r>
        <w:separator/>
      </w:r>
    </w:p>
  </w:endnote>
  <w:endnote w:type="continuationSeparator" w:id="0">
    <w:p w14:paraId="5C667F80" w14:textId="77777777" w:rsidR="00896E40" w:rsidRDefault="00896E40" w:rsidP="00A87A54">
      <w:pPr>
        <w:spacing w:after="0" w:line="240" w:lineRule="auto"/>
      </w:pPr>
      <w:r>
        <w:continuationSeparator/>
      </w:r>
    </w:p>
  </w:endnote>
  <w:endnote w:type="continuationNotice" w:id="1">
    <w:p w14:paraId="301DFACC" w14:textId="77777777" w:rsidR="00896E40" w:rsidRDefault="00896E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E4613" w:rsidRPr="00347E11" w14:paraId="0174D66C" w14:textId="77777777" w:rsidTr="005E4613">
      <w:trPr>
        <w:trHeight w:val="227"/>
        <w:jc w:val="right"/>
      </w:trPr>
      <w:tc>
        <w:tcPr>
          <w:tcW w:w="708" w:type="dxa"/>
          <w:vAlign w:val="bottom"/>
        </w:tcPr>
        <w:p w14:paraId="5B37A9AA" w14:textId="77777777" w:rsidR="005E4613" w:rsidRPr="00B62610" w:rsidRDefault="005E4613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E4613" w:rsidRPr="00347E11" w14:paraId="4F62127D" w14:textId="77777777" w:rsidTr="005E4613">
      <w:trPr>
        <w:trHeight w:val="850"/>
        <w:jc w:val="right"/>
      </w:trPr>
      <w:tc>
        <w:tcPr>
          <w:tcW w:w="708" w:type="dxa"/>
          <w:vAlign w:val="bottom"/>
        </w:tcPr>
        <w:p w14:paraId="7A52A3C7" w14:textId="77777777" w:rsidR="005E4613" w:rsidRPr="00347E11" w:rsidRDefault="005E4613" w:rsidP="005606BC">
          <w:pPr>
            <w:pStyle w:val="Sidfot"/>
            <w:spacing w:line="276" w:lineRule="auto"/>
            <w:jc w:val="right"/>
          </w:pPr>
        </w:p>
      </w:tc>
    </w:tr>
  </w:tbl>
  <w:p w14:paraId="006C1AE8" w14:textId="77777777" w:rsidR="005E4613" w:rsidRPr="005606BC" w:rsidRDefault="005E4613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E4613" w:rsidRPr="00347E11" w14:paraId="160A93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B415FF1" w14:textId="77777777" w:rsidR="005E4613" w:rsidRPr="00347E11" w:rsidRDefault="005E4613" w:rsidP="00347E11">
          <w:pPr>
            <w:pStyle w:val="Sidfot"/>
            <w:rPr>
              <w:sz w:val="8"/>
            </w:rPr>
          </w:pPr>
        </w:p>
      </w:tc>
    </w:tr>
    <w:tr w:rsidR="005E4613" w:rsidRPr="00EE3C0F" w14:paraId="540CAE62" w14:textId="77777777" w:rsidTr="00C26068">
      <w:trPr>
        <w:trHeight w:val="227"/>
      </w:trPr>
      <w:tc>
        <w:tcPr>
          <w:tcW w:w="4074" w:type="dxa"/>
        </w:tcPr>
        <w:p w14:paraId="2ED7741B" w14:textId="77777777" w:rsidR="005E4613" w:rsidRPr="00F53AEA" w:rsidRDefault="005E4613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8DFC17" w14:textId="77777777" w:rsidR="005E4613" w:rsidRPr="00F53AEA" w:rsidRDefault="005E4613" w:rsidP="00F53AEA">
          <w:pPr>
            <w:pStyle w:val="Sidfot"/>
            <w:spacing w:line="276" w:lineRule="auto"/>
          </w:pPr>
        </w:p>
      </w:tc>
    </w:tr>
  </w:tbl>
  <w:p w14:paraId="058AD001" w14:textId="77777777" w:rsidR="005E4613" w:rsidRPr="00EE3C0F" w:rsidRDefault="005E4613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1FE5" w14:textId="77777777" w:rsidR="00896E40" w:rsidRDefault="00896E40" w:rsidP="00A87A54">
      <w:pPr>
        <w:spacing w:after="0" w:line="240" w:lineRule="auto"/>
      </w:pPr>
      <w:r>
        <w:separator/>
      </w:r>
    </w:p>
  </w:footnote>
  <w:footnote w:type="continuationSeparator" w:id="0">
    <w:p w14:paraId="5614E5E3" w14:textId="77777777" w:rsidR="00896E40" w:rsidRDefault="00896E40" w:rsidP="00A87A54">
      <w:pPr>
        <w:spacing w:after="0" w:line="240" w:lineRule="auto"/>
      </w:pPr>
      <w:r>
        <w:continuationSeparator/>
      </w:r>
    </w:p>
  </w:footnote>
  <w:footnote w:type="continuationNotice" w:id="1">
    <w:p w14:paraId="4D66C233" w14:textId="77777777" w:rsidR="00896E40" w:rsidRDefault="00896E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4613" w14:paraId="26D203F4" w14:textId="77777777" w:rsidTr="00C93EBA">
      <w:trPr>
        <w:trHeight w:val="227"/>
      </w:trPr>
      <w:tc>
        <w:tcPr>
          <w:tcW w:w="5534" w:type="dxa"/>
        </w:tcPr>
        <w:p w14:paraId="12975878" w14:textId="77777777" w:rsidR="005E4613" w:rsidRPr="007D73AB" w:rsidRDefault="005E4613">
          <w:pPr>
            <w:pStyle w:val="Sidhuvud"/>
          </w:pPr>
        </w:p>
      </w:tc>
      <w:tc>
        <w:tcPr>
          <w:tcW w:w="3170" w:type="dxa"/>
          <w:vAlign w:val="bottom"/>
        </w:tcPr>
        <w:p w14:paraId="5329B78E" w14:textId="77777777" w:rsidR="005E4613" w:rsidRPr="007D73AB" w:rsidRDefault="005E4613" w:rsidP="00340DE0">
          <w:pPr>
            <w:pStyle w:val="Sidhuvud"/>
          </w:pPr>
        </w:p>
      </w:tc>
      <w:tc>
        <w:tcPr>
          <w:tcW w:w="1134" w:type="dxa"/>
        </w:tcPr>
        <w:p w14:paraId="027392C3" w14:textId="77777777" w:rsidR="005E4613" w:rsidRDefault="005E4613" w:rsidP="005E4613">
          <w:pPr>
            <w:pStyle w:val="Sidhuvud"/>
          </w:pPr>
        </w:p>
      </w:tc>
    </w:tr>
    <w:tr w:rsidR="005E4613" w14:paraId="2223E5C1" w14:textId="77777777" w:rsidTr="00C93EBA">
      <w:trPr>
        <w:trHeight w:val="1928"/>
      </w:trPr>
      <w:tc>
        <w:tcPr>
          <w:tcW w:w="5534" w:type="dxa"/>
        </w:tcPr>
        <w:p w14:paraId="61EE7B90" w14:textId="77777777" w:rsidR="005E4613" w:rsidRPr="00340DE0" w:rsidRDefault="005E461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F83644" wp14:editId="3A46BA0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071E94" w14:textId="77777777" w:rsidR="005E4613" w:rsidRPr="00710A6C" w:rsidRDefault="005E4613" w:rsidP="00EE3C0F">
          <w:pPr>
            <w:pStyle w:val="Sidhuvud"/>
            <w:rPr>
              <w:b/>
            </w:rPr>
          </w:pPr>
        </w:p>
        <w:p w14:paraId="4D2CD062" w14:textId="77777777" w:rsidR="005E4613" w:rsidRDefault="005E4613" w:rsidP="00EE3C0F">
          <w:pPr>
            <w:pStyle w:val="Sidhuvud"/>
          </w:pPr>
        </w:p>
        <w:p w14:paraId="4B43176B" w14:textId="77777777" w:rsidR="005E4613" w:rsidRDefault="005E4613" w:rsidP="00EE3C0F">
          <w:pPr>
            <w:pStyle w:val="Sidhuvud"/>
          </w:pPr>
        </w:p>
        <w:p w14:paraId="67E63936" w14:textId="77777777" w:rsidR="005E4613" w:rsidRDefault="005E461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4323B1D14742E7925E1919FFC24168"/>
            </w:placeholder>
            <w:dataBinding w:prefixMappings="xmlns:ns0='http://lp/documentinfo/RK' " w:xpath="/ns0:DocumentInfo[1]/ns0:BaseInfo[1]/ns0:Dnr[1]" w:storeItemID="{7DB80B6F-38CE-4B4A-9B74-0DA551C6E858}"/>
            <w:text/>
          </w:sdtPr>
          <w:sdtEndPr/>
          <w:sdtContent>
            <w:p w14:paraId="062DC88D" w14:textId="128EA29C" w:rsidR="005E4613" w:rsidRDefault="005E4613" w:rsidP="00EE3C0F">
              <w:pPr>
                <w:pStyle w:val="Sidhuvud"/>
              </w:pPr>
              <w:r>
                <w:t>Ku2020/</w:t>
              </w:r>
              <w:r w:rsidR="007835D6">
                <w:t>01286/</w:t>
              </w:r>
              <w:r>
                <w:t>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7E2499D7D244F480546E27B9B11A7A"/>
            </w:placeholder>
            <w:showingPlcHdr/>
            <w:dataBinding w:prefixMappings="xmlns:ns0='http://lp/documentinfo/RK' " w:xpath="/ns0:DocumentInfo[1]/ns0:BaseInfo[1]/ns0:DocNumber[1]" w:storeItemID="{7DB80B6F-38CE-4B4A-9B74-0DA551C6E858}"/>
            <w:text/>
          </w:sdtPr>
          <w:sdtEndPr/>
          <w:sdtContent>
            <w:p w14:paraId="25738D56" w14:textId="77777777" w:rsidR="005E4613" w:rsidRDefault="005E461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D01D3FD" w14:textId="77777777" w:rsidR="005E4613" w:rsidRDefault="005E4613" w:rsidP="00EE3C0F">
          <w:pPr>
            <w:pStyle w:val="Sidhuvud"/>
          </w:pPr>
        </w:p>
      </w:tc>
      <w:tc>
        <w:tcPr>
          <w:tcW w:w="1134" w:type="dxa"/>
        </w:tcPr>
        <w:p w14:paraId="2A2E7025" w14:textId="77777777" w:rsidR="005E4613" w:rsidRDefault="005E4613" w:rsidP="0094502D">
          <w:pPr>
            <w:pStyle w:val="Sidhuvud"/>
          </w:pPr>
        </w:p>
        <w:p w14:paraId="5291101C" w14:textId="77777777" w:rsidR="005E4613" w:rsidRPr="0094502D" w:rsidRDefault="005E4613" w:rsidP="00EC71A6">
          <w:pPr>
            <w:pStyle w:val="Sidhuvud"/>
          </w:pPr>
        </w:p>
      </w:tc>
    </w:tr>
    <w:tr w:rsidR="005E4613" w14:paraId="562E889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631DFF3" w14:textId="77777777" w:rsidR="005E4613" w:rsidRDefault="00896E40" w:rsidP="00D958D2">
          <w:pPr>
            <w:pStyle w:val="Sidhuvud"/>
          </w:pPr>
          <w:sdt>
            <w:sdtPr>
              <w:alias w:val="SenderText"/>
              <w:tag w:val="ccRKShow_SenderText"/>
              <w:id w:val="1374046025"/>
              <w:placeholder>
                <w:docPart w:val="1C31F61FE7AB4E489220DD0B28AF5240"/>
              </w:placeholder>
            </w:sdtPr>
            <w:sdtEndPr/>
            <w:sdtContent>
              <w:r w:rsidR="005E4613" w:rsidRPr="009F0E79">
                <w:rPr>
                  <w:b/>
                </w:rPr>
                <w:t>Kulturdepartement</w:t>
              </w:r>
              <w:r w:rsidR="005E4613">
                <w:rPr>
                  <w:b/>
                </w:rPr>
                <w:t>et</w:t>
              </w:r>
            </w:sdtContent>
          </w:sdt>
        </w:p>
        <w:p w14:paraId="2BFC9A05" w14:textId="762500FD" w:rsidR="005E4613" w:rsidRPr="00340DE0" w:rsidRDefault="002F5658" w:rsidP="007835D6">
          <w:pPr>
            <w:pStyle w:val="Sidhuvud"/>
          </w:pPr>
          <w:r>
            <w:rPr>
              <w:bCs/>
            </w:rPr>
            <w:t>Kultur- och demokratiministern samt ministern med ansvar för idrottsfrågorna</w:t>
          </w:r>
        </w:p>
      </w:tc>
      <w:sdt>
        <w:sdtPr>
          <w:alias w:val="Recipient"/>
          <w:tag w:val="ccRKShow_Recipient"/>
          <w:id w:val="-28344517"/>
          <w:placeholder>
            <w:docPart w:val="195EDA6C138C48CB875544344586FE34"/>
          </w:placeholder>
          <w:dataBinding w:prefixMappings="xmlns:ns0='http://lp/documentinfo/RK' " w:xpath="/ns0:DocumentInfo[1]/ns0:BaseInfo[1]/ns0:Recipient[1]" w:storeItemID="{7DB80B6F-38CE-4B4A-9B74-0DA551C6E858}"/>
          <w:text w:multiLine="1"/>
        </w:sdtPr>
        <w:sdtEndPr/>
        <w:sdtContent>
          <w:tc>
            <w:tcPr>
              <w:tcW w:w="3170" w:type="dxa"/>
            </w:tcPr>
            <w:p w14:paraId="14AD801F" w14:textId="77777777" w:rsidR="005E4613" w:rsidRDefault="005E461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18D19E" w14:textId="77777777" w:rsidR="005E4613" w:rsidRDefault="005E4613" w:rsidP="003E6020">
          <w:pPr>
            <w:pStyle w:val="Sidhuvud"/>
          </w:pPr>
        </w:p>
      </w:tc>
    </w:tr>
  </w:tbl>
  <w:p w14:paraId="523BF6A8" w14:textId="77777777" w:rsidR="005E4613" w:rsidRDefault="005E46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3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1FD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5E4B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658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136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0753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44C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613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E85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5D6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E40"/>
    <w:rsid w:val="008A03E9"/>
    <w:rsid w:val="008A0A0D"/>
    <w:rsid w:val="008A3961"/>
    <w:rsid w:val="008A4CEA"/>
    <w:rsid w:val="008A7506"/>
    <w:rsid w:val="008B1603"/>
    <w:rsid w:val="008B20ED"/>
    <w:rsid w:val="008B6135"/>
    <w:rsid w:val="008B653D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8A8"/>
    <w:rsid w:val="0095062C"/>
    <w:rsid w:val="00956EA9"/>
    <w:rsid w:val="00966E40"/>
    <w:rsid w:val="00967440"/>
    <w:rsid w:val="00971BC4"/>
    <w:rsid w:val="00973084"/>
    <w:rsid w:val="00973CBD"/>
    <w:rsid w:val="00974520"/>
    <w:rsid w:val="00974B59"/>
    <w:rsid w:val="00975341"/>
    <w:rsid w:val="0097653D"/>
    <w:rsid w:val="009800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6A0B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8D2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B5A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0A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7009"/>
  <w15:docId w15:val="{840E153F-D6A1-4974-8140-2AB1C29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4323B1D14742E7925E1919FFC24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D9AEA-EF57-462E-99EF-ADFC0889BC41}"/>
      </w:docPartPr>
      <w:docPartBody>
        <w:p w:rsidR="0091662B" w:rsidRDefault="00400937" w:rsidP="00400937">
          <w:pPr>
            <w:pStyle w:val="BA4323B1D14742E7925E1919FFC241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7E2499D7D244F480546E27B9B11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4786D-C37D-47F4-AEFD-A64441437C7F}"/>
      </w:docPartPr>
      <w:docPartBody>
        <w:p w:rsidR="0091662B" w:rsidRDefault="00400937" w:rsidP="00400937">
          <w:pPr>
            <w:pStyle w:val="627E2499D7D244F480546E27B9B11A7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31F61FE7AB4E489220DD0B28AF5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02D33-C3AB-41DE-AC48-8E7E2B2B50C9}"/>
      </w:docPartPr>
      <w:docPartBody>
        <w:p w:rsidR="0091662B" w:rsidRDefault="00400937" w:rsidP="00400937">
          <w:pPr>
            <w:pStyle w:val="1C31F61FE7AB4E489220DD0B28AF524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5EDA6C138C48CB875544344586F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5FA03-DAFD-45F4-8419-0F0CC8B02029}"/>
      </w:docPartPr>
      <w:docPartBody>
        <w:p w:rsidR="0091662B" w:rsidRDefault="00400937" w:rsidP="00400937">
          <w:pPr>
            <w:pStyle w:val="195EDA6C138C48CB875544344586FE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59FE6FEFB540389A0DBAEA74B4F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B8CF0D-B507-4CF0-BDD2-88A2BCC8645B}"/>
      </w:docPartPr>
      <w:docPartBody>
        <w:p w:rsidR="0091662B" w:rsidRDefault="00400937" w:rsidP="00400937">
          <w:pPr>
            <w:pStyle w:val="0159FE6FEFB540389A0DBAEA74B4F3A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E56CD8C97C145549EEB5D8BC356C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C2EF5-9D26-4195-96D4-E08CB3FAAB57}"/>
      </w:docPartPr>
      <w:docPartBody>
        <w:p w:rsidR="0091662B" w:rsidRDefault="00400937" w:rsidP="00400937">
          <w:pPr>
            <w:pStyle w:val="3E56CD8C97C145549EEB5D8BC356CAF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753CA5FAD1450F8F4EF84EBEC2C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D7956-E4CF-48BE-9BF7-46A348205222}"/>
      </w:docPartPr>
      <w:docPartBody>
        <w:p w:rsidR="0091662B" w:rsidRDefault="00400937" w:rsidP="00400937">
          <w:pPr>
            <w:pStyle w:val="B5753CA5FAD1450F8F4EF84EBEC2C7D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94A1CE373A749B0B9B7FB5589B95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14627-3634-4C06-86BB-3F8E5BD1306A}"/>
      </w:docPartPr>
      <w:docPartBody>
        <w:p w:rsidR="0091662B" w:rsidRDefault="00400937" w:rsidP="00400937">
          <w:pPr>
            <w:pStyle w:val="894A1CE373A749B0B9B7FB5589B953E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7BDA7A5E8C04504AA065BCD2F3BF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37FE7-503E-4469-97E5-E4869C553449}"/>
      </w:docPartPr>
      <w:docPartBody>
        <w:p w:rsidR="0091662B" w:rsidRDefault="00400937" w:rsidP="00400937">
          <w:pPr>
            <w:pStyle w:val="F7BDA7A5E8C04504AA065BCD2F3BF73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7"/>
    <w:rsid w:val="002B579B"/>
    <w:rsid w:val="00400937"/>
    <w:rsid w:val="006D6C73"/>
    <w:rsid w:val="009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748DD1E6F942DE989901CF4FB6346F">
    <w:name w:val="21748DD1E6F942DE989901CF4FB6346F"/>
    <w:rsid w:val="00400937"/>
  </w:style>
  <w:style w:type="character" w:styleId="Platshllartext">
    <w:name w:val="Placeholder Text"/>
    <w:basedOn w:val="Standardstycketeckensnitt"/>
    <w:uiPriority w:val="99"/>
    <w:semiHidden/>
    <w:rsid w:val="00400937"/>
    <w:rPr>
      <w:noProof w:val="0"/>
      <w:color w:val="808080"/>
    </w:rPr>
  </w:style>
  <w:style w:type="paragraph" w:customStyle="1" w:styleId="8DA0FBE459F949B29A58B3078D73CB40">
    <w:name w:val="8DA0FBE459F949B29A58B3078D73CB40"/>
    <w:rsid w:val="00400937"/>
  </w:style>
  <w:style w:type="paragraph" w:customStyle="1" w:styleId="DF618271529742038B25D88E621D9D37">
    <w:name w:val="DF618271529742038B25D88E621D9D37"/>
    <w:rsid w:val="00400937"/>
  </w:style>
  <w:style w:type="paragraph" w:customStyle="1" w:styleId="0747C3347444431985F21F084EE7EFC9">
    <w:name w:val="0747C3347444431985F21F084EE7EFC9"/>
    <w:rsid w:val="00400937"/>
  </w:style>
  <w:style w:type="paragraph" w:customStyle="1" w:styleId="BA4323B1D14742E7925E1919FFC24168">
    <w:name w:val="BA4323B1D14742E7925E1919FFC24168"/>
    <w:rsid w:val="00400937"/>
  </w:style>
  <w:style w:type="paragraph" w:customStyle="1" w:styleId="627E2499D7D244F480546E27B9B11A7A">
    <w:name w:val="627E2499D7D244F480546E27B9B11A7A"/>
    <w:rsid w:val="00400937"/>
  </w:style>
  <w:style w:type="paragraph" w:customStyle="1" w:styleId="4785D9986C7947FDB4D529927A9F186A">
    <w:name w:val="4785D9986C7947FDB4D529927A9F186A"/>
    <w:rsid w:val="00400937"/>
  </w:style>
  <w:style w:type="paragraph" w:customStyle="1" w:styleId="B1B9F297E7304E47BC849B5C77E04DDB">
    <w:name w:val="B1B9F297E7304E47BC849B5C77E04DDB"/>
    <w:rsid w:val="00400937"/>
  </w:style>
  <w:style w:type="paragraph" w:customStyle="1" w:styleId="24ECF52E383641E3900607F5D5B40A87">
    <w:name w:val="24ECF52E383641E3900607F5D5B40A87"/>
    <w:rsid w:val="00400937"/>
  </w:style>
  <w:style w:type="paragraph" w:customStyle="1" w:styleId="1C31F61FE7AB4E489220DD0B28AF5240">
    <w:name w:val="1C31F61FE7AB4E489220DD0B28AF5240"/>
    <w:rsid w:val="00400937"/>
  </w:style>
  <w:style w:type="paragraph" w:customStyle="1" w:styleId="195EDA6C138C48CB875544344586FE34">
    <w:name w:val="195EDA6C138C48CB875544344586FE34"/>
    <w:rsid w:val="00400937"/>
  </w:style>
  <w:style w:type="paragraph" w:customStyle="1" w:styleId="627E2499D7D244F480546E27B9B11A7A1">
    <w:name w:val="627E2499D7D244F480546E27B9B11A7A1"/>
    <w:rsid w:val="004009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31F61FE7AB4E489220DD0B28AF52401">
    <w:name w:val="1C31F61FE7AB4E489220DD0B28AF52401"/>
    <w:rsid w:val="004009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59FE6FEFB540389A0DBAEA74B4F3A8">
    <w:name w:val="0159FE6FEFB540389A0DBAEA74B4F3A8"/>
    <w:rsid w:val="00400937"/>
  </w:style>
  <w:style w:type="paragraph" w:customStyle="1" w:styleId="3E56CD8C97C145549EEB5D8BC356CAFE">
    <w:name w:val="3E56CD8C97C145549EEB5D8BC356CAFE"/>
    <w:rsid w:val="00400937"/>
  </w:style>
  <w:style w:type="paragraph" w:customStyle="1" w:styleId="7A5B385422AD4728B5F62F5A6EB31002">
    <w:name w:val="7A5B385422AD4728B5F62F5A6EB31002"/>
    <w:rsid w:val="00400937"/>
  </w:style>
  <w:style w:type="paragraph" w:customStyle="1" w:styleId="194E761DBFEC4A04B5C12DDE850A24E6">
    <w:name w:val="194E761DBFEC4A04B5C12DDE850A24E6"/>
    <w:rsid w:val="00400937"/>
  </w:style>
  <w:style w:type="paragraph" w:customStyle="1" w:styleId="F6C099F9333345628C076767A363008D">
    <w:name w:val="F6C099F9333345628C076767A363008D"/>
    <w:rsid w:val="00400937"/>
  </w:style>
  <w:style w:type="paragraph" w:customStyle="1" w:styleId="B0A84ADFC6444A4789660FBE9152CCC9">
    <w:name w:val="B0A84ADFC6444A4789660FBE9152CCC9"/>
    <w:rsid w:val="00400937"/>
  </w:style>
  <w:style w:type="paragraph" w:customStyle="1" w:styleId="83F971E879E5479EBE551896122AA1D7">
    <w:name w:val="83F971E879E5479EBE551896122AA1D7"/>
    <w:rsid w:val="00400937"/>
  </w:style>
  <w:style w:type="paragraph" w:customStyle="1" w:styleId="B5753CA5FAD1450F8F4EF84EBEC2C7D1">
    <w:name w:val="B5753CA5FAD1450F8F4EF84EBEC2C7D1"/>
    <w:rsid w:val="00400937"/>
  </w:style>
  <w:style w:type="paragraph" w:customStyle="1" w:styleId="894A1CE373A749B0B9B7FB5589B953EB">
    <w:name w:val="894A1CE373A749B0B9B7FB5589B953EB"/>
    <w:rsid w:val="00400937"/>
  </w:style>
  <w:style w:type="paragraph" w:customStyle="1" w:styleId="F7BDA7A5E8C04504AA065BCD2F3BF73D">
    <w:name w:val="F7BDA7A5E8C04504AA065BCD2F3BF73D"/>
    <w:rsid w:val="00400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d9ebfa59-352d-40a7-912f-33da532352f0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2020-06-03T00:00:00</HeaderDate>
    <Office/>
    <Dnr>Ku2020/01286/KL</Dnr>
    <ParagrafNr/>
    <DocumentTitle/>
    <VisitingAddress/>
    <Extra1/>
    <Extra2/>
    <Extra3>Angelika Bengtsson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168BAC3C919CA4F8EC15A8C9C77C676" ma:contentTypeVersion="23" ma:contentTypeDescription="Skapa nytt dokument med möjlighet att välja RK-mall" ma:contentTypeScope="" ma:versionID="1dc826a8e077d7557bf79cbe7a3ef902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61dc318602636e058358365e9e1746f0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2020-06-03T00:00:00</HeaderDate>
    <Office/>
    <Dnr>Ku2020/01286/KL</Dnr>
    <ParagrafNr/>
    <DocumentTitle/>
    <VisitingAddress/>
    <Extra1/>
    <Extra2/>
    <Extra3>Angelika Bengtsson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389A-0138-4EB3-9AD9-CD8036B5C2A4}"/>
</file>

<file path=customXml/itemProps2.xml><?xml version="1.0" encoding="utf-8"?>
<ds:datastoreItem xmlns:ds="http://schemas.openxmlformats.org/officeDocument/2006/customXml" ds:itemID="{82202DF9-0DF8-4E19-BA0A-95EF26EE2BD0}"/>
</file>

<file path=customXml/itemProps3.xml><?xml version="1.0" encoding="utf-8"?>
<ds:datastoreItem xmlns:ds="http://schemas.openxmlformats.org/officeDocument/2006/customXml" ds:itemID="{27EBDDF8-498A-4693-8A05-0738EBFC9460}"/>
</file>

<file path=customXml/itemProps4.xml><?xml version="1.0" encoding="utf-8"?>
<ds:datastoreItem xmlns:ds="http://schemas.openxmlformats.org/officeDocument/2006/customXml" ds:itemID="{82202DF9-0DF8-4E19-BA0A-95EF26EE2B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B80B6F-38CE-4B4A-9B74-0DA551C6E85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43282CE-9C3D-4BF3-8DEE-94B978E9D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DB80B6F-38CE-4B4A-9B74-0DA551C6E858}"/>
</file>

<file path=customXml/itemProps8.xml><?xml version="1.0" encoding="utf-8"?>
<ds:datastoreItem xmlns:ds="http://schemas.openxmlformats.org/officeDocument/2006/customXml" ds:itemID="{8B3C4046-3C04-4AEF-9234-8B21040FDB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1396 av Angelica Bengtsson (SD) Vanvård av djurparksdjur.docx</dc:title>
  <dc:subject/>
  <dc:creator>Anna Dammert</dc:creator>
  <cp:keywords/>
  <dc:description/>
  <cp:lastModifiedBy>Susanne Levin</cp:lastModifiedBy>
  <cp:revision>17</cp:revision>
  <cp:lastPrinted>2020-06-02T12:52:00Z</cp:lastPrinted>
  <dcterms:created xsi:type="dcterms:W3CDTF">2020-05-25T07:28:00Z</dcterms:created>
  <dcterms:modified xsi:type="dcterms:W3CDTF">2020-06-02T13:02:00Z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fe35aa0c-3c86-4672-9046-2b0f0af9e899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