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F7FED" w14:textId="7B3AE914" w:rsidR="002D7305" w:rsidRDefault="004C040F" w:rsidP="00DA0661">
      <w:pPr>
        <w:pStyle w:val="Rubrik"/>
        <w:rPr>
          <w:sz w:val="24"/>
          <w:szCs w:val="24"/>
        </w:rPr>
      </w:pPr>
      <w:bookmarkStart w:id="0" w:name="_Hlk8288398"/>
      <w:bookmarkStart w:id="1" w:name="_GoBack"/>
      <w:bookmarkEnd w:id="1"/>
      <w:r w:rsidRPr="00E061E2">
        <w:rPr>
          <w:sz w:val="24"/>
          <w:szCs w:val="24"/>
        </w:rPr>
        <w:t xml:space="preserve">Svar på fråga </w:t>
      </w:r>
      <w:r w:rsidR="002D7305">
        <w:rPr>
          <w:sz w:val="24"/>
          <w:szCs w:val="24"/>
        </w:rPr>
        <w:t>2018/19:</w:t>
      </w:r>
      <w:r w:rsidR="00EC36E7">
        <w:rPr>
          <w:sz w:val="24"/>
          <w:szCs w:val="24"/>
        </w:rPr>
        <w:t>85</w:t>
      </w:r>
      <w:r w:rsidR="00F0494B">
        <w:rPr>
          <w:sz w:val="24"/>
          <w:szCs w:val="24"/>
        </w:rPr>
        <w:t>4</w:t>
      </w:r>
      <w:r w:rsidR="002D7305">
        <w:rPr>
          <w:sz w:val="24"/>
          <w:szCs w:val="24"/>
        </w:rPr>
        <w:t xml:space="preserve"> </w:t>
      </w:r>
      <w:r w:rsidR="009F7CC0" w:rsidRPr="00E061E2">
        <w:rPr>
          <w:sz w:val="24"/>
          <w:szCs w:val="24"/>
        </w:rPr>
        <w:t xml:space="preserve">av </w:t>
      </w:r>
      <w:r w:rsidR="00F0494B">
        <w:rPr>
          <w:sz w:val="24"/>
          <w:szCs w:val="24"/>
        </w:rPr>
        <w:t xml:space="preserve">Thomas Morell </w:t>
      </w:r>
      <w:r w:rsidR="009F7CC0" w:rsidRPr="00E061E2">
        <w:rPr>
          <w:sz w:val="24"/>
          <w:szCs w:val="24"/>
        </w:rPr>
        <w:t>(</w:t>
      </w:r>
      <w:r w:rsidR="00F0494B">
        <w:rPr>
          <w:sz w:val="24"/>
          <w:szCs w:val="24"/>
        </w:rPr>
        <w:t>SD</w:t>
      </w:r>
      <w:r w:rsidR="009F7CC0" w:rsidRPr="00E061E2">
        <w:rPr>
          <w:sz w:val="24"/>
          <w:szCs w:val="24"/>
        </w:rPr>
        <w:t>)</w:t>
      </w:r>
      <w:r w:rsidR="002E19D4" w:rsidRPr="00E061E2">
        <w:rPr>
          <w:sz w:val="24"/>
          <w:szCs w:val="24"/>
        </w:rPr>
        <w:t xml:space="preserve"> </w:t>
      </w:r>
    </w:p>
    <w:p w14:paraId="51BF7FEE" w14:textId="1F2D53C0" w:rsidR="004C040F" w:rsidRPr="00E061E2" w:rsidRDefault="00EC36E7" w:rsidP="00DA0661">
      <w:pPr>
        <w:pStyle w:val="Rubrik"/>
        <w:rPr>
          <w:sz w:val="24"/>
          <w:szCs w:val="24"/>
        </w:rPr>
      </w:pPr>
      <w:r>
        <w:rPr>
          <w:sz w:val="24"/>
          <w:szCs w:val="24"/>
        </w:rPr>
        <w:t>Ut</w:t>
      </w:r>
      <w:r w:rsidR="00F0494B">
        <w:rPr>
          <w:sz w:val="24"/>
          <w:szCs w:val="24"/>
        </w:rPr>
        <w:t>satthet i kollektivtrafiken</w:t>
      </w:r>
    </w:p>
    <w:p w14:paraId="53CBE048" w14:textId="7D49D9C3" w:rsidR="00D105B0" w:rsidRDefault="00425554" w:rsidP="00425554">
      <w:pPr>
        <w:pStyle w:val="Brdtext"/>
      </w:pPr>
      <w:r w:rsidRPr="00425554">
        <w:t xml:space="preserve">Thomas Morell har frågat mig </w:t>
      </w:r>
      <w:r>
        <w:t>v</w:t>
      </w:r>
      <w:r w:rsidRPr="00425554">
        <w:t xml:space="preserve">ilka åtgärder </w:t>
      </w:r>
      <w:r>
        <w:t xml:space="preserve">jag </w:t>
      </w:r>
      <w:r w:rsidRPr="00425554">
        <w:t>avser att vidta för att stärka skyddet för personer som</w:t>
      </w:r>
      <w:r>
        <w:t xml:space="preserve"> </w:t>
      </w:r>
      <w:r w:rsidRPr="00425554">
        <w:t>arbetar inom kollektivtrafiksystemet</w:t>
      </w:r>
      <w:r>
        <w:t>.</w:t>
      </w:r>
    </w:p>
    <w:p w14:paraId="17CC5E8A" w14:textId="269D15B1" w:rsidR="00503CE8" w:rsidRDefault="00C34FF3" w:rsidP="00426867">
      <w:pPr>
        <w:pStyle w:val="Brdtext"/>
        <w:spacing w:before="120"/>
      </w:pPr>
      <w:r>
        <w:t>Jag vill inledningsvis understryka att jag delar din uppfattning. A</w:t>
      </w:r>
      <w:r w:rsidR="00132D5E">
        <w:t>tt bli utsatt för brott inom ramen för sin yrkesutövning är oacc</w:t>
      </w:r>
      <w:r w:rsidR="00E65569">
        <w:t>eptabelt</w:t>
      </w:r>
      <w:r w:rsidR="00132D5E">
        <w:t>.</w:t>
      </w:r>
      <w:r w:rsidR="00E65569">
        <w:t xml:space="preserve"> </w:t>
      </w:r>
      <w:r w:rsidR="00F2113A">
        <w:t xml:space="preserve">För att förhindra och bekämpa </w:t>
      </w:r>
      <w:r w:rsidR="00132D5E">
        <w:t xml:space="preserve">såväl </w:t>
      </w:r>
      <w:r w:rsidR="00F2113A">
        <w:t xml:space="preserve">denna </w:t>
      </w:r>
      <w:r w:rsidR="00132D5E">
        <w:t>som</w:t>
      </w:r>
      <w:r w:rsidR="00F2113A">
        <w:t xml:space="preserve"> annan typ av brottslighet krävs en ändamålsenlig lagstiftning och ett effektivt rättsväsende. </w:t>
      </w:r>
    </w:p>
    <w:p w14:paraId="662BFE92" w14:textId="41C24030" w:rsidR="00426867" w:rsidRDefault="003B5075" w:rsidP="00426867">
      <w:pPr>
        <w:pStyle w:val="Brdtext"/>
        <w:spacing w:before="120"/>
      </w:pPr>
      <w:r>
        <w:t>Straffbestämmelsen om våld och hot mot tjänsteman</w:t>
      </w:r>
      <w:r w:rsidR="00EE0D58">
        <w:t xml:space="preserve"> utgör</w:t>
      </w:r>
      <w:r>
        <w:t xml:space="preserve"> </w:t>
      </w:r>
      <w:r w:rsidR="000E4621">
        <w:t xml:space="preserve">här </w:t>
      </w:r>
      <w:r>
        <w:t xml:space="preserve">en viktig del. </w:t>
      </w:r>
      <w:r w:rsidR="005A02EF">
        <w:t xml:space="preserve">Bestämmelsen genomgick under den förra mandatperioden en </w:t>
      </w:r>
      <w:r w:rsidR="00EE0D58">
        <w:t xml:space="preserve">förändring som bl.a. innebär att brottstypen ringa brott togs bort och att brottstypen grovt brott lades till. Regeringen har </w:t>
      </w:r>
      <w:r w:rsidR="00625669">
        <w:t>även</w:t>
      </w:r>
      <w:r w:rsidR="00EE0D58">
        <w:t xml:space="preserve"> </w:t>
      </w:r>
      <w:r w:rsidR="00625669">
        <w:t xml:space="preserve">nyligen </w:t>
      </w:r>
      <w:r w:rsidR="00EE0D58">
        <w:t xml:space="preserve">lämnat förslag </w:t>
      </w:r>
      <w:r w:rsidR="00751EE8">
        <w:t xml:space="preserve">till riksdagen </w:t>
      </w:r>
      <w:r w:rsidR="00EE0D58">
        <w:t xml:space="preserve">om att </w:t>
      </w:r>
      <w:r w:rsidR="00751EE8">
        <w:t>straffskal</w:t>
      </w:r>
      <w:r w:rsidR="00FA58AD">
        <w:t>a</w:t>
      </w:r>
      <w:r w:rsidR="00751EE8">
        <w:t xml:space="preserve">n för grovt våld eller hot mot tjänsteman ska höjas (prop. 2018/19:155). </w:t>
      </w:r>
      <w:r w:rsidR="00D232BB">
        <w:t xml:space="preserve">Regeringen har </w:t>
      </w:r>
      <w:r w:rsidR="001E1E94">
        <w:t>härutöver</w:t>
      </w:r>
      <w:r>
        <w:t xml:space="preserve"> </w:t>
      </w:r>
      <w:r w:rsidR="00D232BB">
        <w:t xml:space="preserve">vidtagit ett </w:t>
      </w:r>
      <w:r w:rsidR="00F2113A">
        <w:t>antal</w:t>
      </w:r>
      <w:r w:rsidR="00D232BB">
        <w:t xml:space="preserve"> </w:t>
      </w:r>
      <w:r w:rsidR="00EE0D58">
        <w:t xml:space="preserve">andra </w:t>
      </w:r>
      <w:r w:rsidR="00D232BB">
        <w:t>åtgärder som är relevanta att nämna i detta sammanhang.</w:t>
      </w:r>
    </w:p>
    <w:p w14:paraId="4B01325E" w14:textId="5F8B0350" w:rsidR="00942069" w:rsidRPr="004310F1" w:rsidRDefault="00942069" w:rsidP="004310F1">
      <w:pPr>
        <w:pStyle w:val="Brdtext"/>
      </w:pPr>
      <w:r>
        <w:t>U</w:t>
      </w:r>
      <w:r w:rsidR="006C78DF" w:rsidRPr="004310F1">
        <w:t xml:space="preserve">nder den förra mandatperioden </w:t>
      </w:r>
      <w:r>
        <w:t xml:space="preserve">har </w:t>
      </w:r>
      <w:r w:rsidR="007E4877" w:rsidRPr="004310F1">
        <w:t>s</w:t>
      </w:r>
      <w:r w:rsidR="006C78DF" w:rsidRPr="004310F1">
        <w:t>traffbestämmelserna om olaga hot, ofredande och förolämpning</w:t>
      </w:r>
      <w:r>
        <w:t xml:space="preserve"> förtydligats och moderniserats</w:t>
      </w:r>
      <w:r w:rsidR="007E4877" w:rsidRPr="004310F1">
        <w:t xml:space="preserve">. </w:t>
      </w:r>
      <w:r w:rsidR="00C34FF3">
        <w:t>S</w:t>
      </w:r>
      <w:r w:rsidR="004310F1" w:rsidRPr="004310F1">
        <w:t>traffskalorna för vissa allvarliga våldsbrott</w:t>
      </w:r>
      <w:r>
        <w:t xml:space="preserve"> har också</w:t>
      </w:r>
      <w:r w:rsidR="004310F1" w:rsidRPr="004310F1">
        <w:t xml:space="preserve"> skärpts. Det innebär höjda minimistraff för brottstyper</w:t>
      </w:r>
      <w:r>
        <w:t xml:space="preserve"> såsom</w:t>
      </w:r>
      <w:r w:rsidR="004310F1" w:rsidRPr="004310F1">
        <w:t xml:space="preserve"> grov misshandel, synnerligen grov misshandel</w:t>
      </w:r>
      <w:r w:rsidR="004310F1">
        <w:t xml:space="preserve"> </w:t>
      </w:r>
      <w:r w:rsidR="00C93600">
        <w:t xml:space="preserve">och </w:t>
      </w:r>
      <w:r w:rsidR="004310F1" w:rsidRPr="004310F1">
        <w:t>grovt olaga hot</w:t>
      </w:r>
      <w:r w:rsidR="004310F1">
        <w:t>.</w:t>
      </w:r>
    </w:p>
    <w:p w14:paraId="108F512B" w14:textId="279AA948" w:rsidR="00D105B0" w:rsidRDefault="007E4877" w:rsidP="00D105B0">
      <w:pPr>
        <w:pStyle w:val="Brdtext"/>
      </w:pPr>
      <w:r>
        <w:t>I februari redovisades regerings</w:t>
      </w:r>
      <w:r w:rsidR="00D105B0" w:rsidRPr="00D105B0">
        <w:t>uppdrag</w:t>
      </w:r>
      <w:r>
        <w:t>et</w:t>
      </w:r>
      <w:r w:rsidR="00D105B0" w:rsidRPr="00D105B0">
        <w:t xml:space="preserve"> om kamerabevakning av allmänna transportmedel och stationer</w:t>
      </w:r>
      <w:r w:rsidR="00AE0DB2">
        <w:t>.</w:t>
      </w:r>
      <w:r w:rsidR="00D105B0" w:rsidRPr="00D105B0">
        <w:t xml:space="preserve"> </w:t>
      </w:r>
      <w:r>
        <w:t>U</w:t>
      </w:r>
      <w:r w:rsidR="002F4C77">
        <w:t xml:space="preserve">tredningen lämnar </w:t>
      </w:r>
      <w:r w:rsidR="00132D5E">
        <w:t xml:space="preserve">bl.a. </w:t>
      </w:r>
      <w:r>
        <w:t>f</w:t>
      </w:r>
      <w:r w:rsidR="002F4C77">
        <w:t xml:space="preserve">örslag </w:t>
      </w:r>
      <w:r>
        <w:t xml:space="preserve">om </w:t>
      </w:r>
      <w:r w:rsidR="002F4C77">
        <w:t>att d</w:t>
      </w:r>
      <w:r w:rsidR="00D105B0" w:rsidRPr="00D105B0">
        <w:t xml:space="preserve">agens tillståndsplikt </w:t>
      </w:r>
      <w:r>
        <w:t xml:space="preserve">ska </w:t>
      </w:r>
      <w:r w:rsidR="00D105B0" w:rsidRPr="00D105B0">
        <w:t>tas bort för kamerabevakning i fordon som används i kollektivtrafiken och för knutpunkter i kollektivtrafiken</w:t>
      </w:r>
      <w:r w:rsidR="00547EB2">
        <w:t>, som stationer och terminaler</w:t>
      </w:r>
      <w:r w:rsidR="002F4C77">
        <w:t xml:space="preserve">. </w:t>
      </w:r>
      <w:r w:rsidR="00D105B0" w:rsidRPr="00D105B0">
        <w:t xml:space="preserve">Undantagen från tillståndsplikten </w:t>
      </w:r>
      <w:r w:rsidR="002F4C77">
        <w:t>föreslås</w:t>
      </w:r>
      <w:r w:rsidR="00D105B0" w:rsidRPr="00D105B0">
        <w:t xml:space="preserve"> gälla om kamerabevakningen sker i brottsbekämpande syfte, i syfte att förhindra </w:t>
      </w:r>
      <w:r w:rsidR="00D105B0" w:rsidRPr="00D105B0">
        <w:lastRenderedPageBreak/>
        <w:t>olyckor eller i ordningshållande syfte.</w:t>
      </w:r>
      <w:r w:rsidR="00ED1296">
        <w:t xml:space="preserve"> Förslagen bereds nu inom Regeringskansliet.</w:t>
      </w:r>
    </w:p>
    <w:p w14:paraId="46779D29" w14:textId="119C49E5" w:rsidR="00B71C33" w:rsidRDefault="00B71C33" w:rsidP="00B71C33">
      <w:pPr>
        <w:pStyle w:val="Brdtext"/>
        <w:rPr>
          <w:rFonts w:ascii="Garamond" w:hAnsi="Garamond"/>
        </w:rPr>
      </w:pPr>
      <w:r>
        <w:t>Inom Regeringskansliet bereds också direktiv till en utredning för att göra en bred översyn av regelverket för ordningsvakter.</w:t>
      </w:r>
      <w:r>
        <w:rPr>
          <w:rFonts w:ascii="Garamond" w:hAnsi="Garamond"/>
        </w:rPr>
        <w:t xml:space="preserve"> Frågor som en sådan utredning </w:t>
      </w:r>
      <w:r>
        <w:t>kan komma att titta på är t.ex. på vilka platser ordningsvakter kan medverka till att upprätthålla den allmänna ordningen och vilka arbetsuppgifter och befogenheter en ordningsvakt bör ha</w:t>
      </w:r>
      <w:r w:rsidR="00480D32">
        <w:t>.</w:t>
      </w:r>
      <w:r>
        <w:t xml:space="preserve"> </w:t>
      </w:r>
    </w:p>
    <w:p w14:paraId="2F7B8ED4" w14:textId="5D052AD8" w:rsidR="006C78DF" w:rsidRPr="00C16AE5" w:rsidRDefault="00E27424" w:rsidP="006C78DF">
      <w:pPr>
        <w:pStyle w:val="Brdtext"/>
        <w:rPr>
          <w:rFonts w:cstheme="majorHAnsi"/>
        </w:rPr>
      </w:pPr>
      <w:r>
        <w:t>Det är samtidigt viktigt att Polismyndigheten</w:t>
      </w:r>
      <w:r w:rsidR="00132D5E">
        <w:t>s</w:t>
      </w:r>
      <w:r>
        <w:t xml:space="preserve"> </w:t>
      </w:r>
      <w:r w:rsidR="00132D5E">
        <w:t>verksamhet förstärks.</w:t>
      </w:r>
      <w:r>
        <w:t xml:space="preserve"> R</w:t>
      </w:r>
      <w:r w:rsidR="006C78DF">
        <w:rPr>
          <w:rFonts w:cstheme="majorHAnsi"/>
        </w:rPr>
        <w:t xml:space="preserve">egeringen </w:t>
      </w:r>
      <w:r>
        <w:rPr>
          <w:rFonts w:cstheme="majorHAnsi"/>
        </w:rPr>
        <w:t xml:space="preserve">är därför </w:t>
      </w:r>
      <w:r w:rsidR="006C78DF" w:rsidRPr="00C16AE5">
        <w:rPr>
          <w:rFonts w:cstheme="majorHAnsi"/>
        </w:rPr>
        <w:t>fast besluten att uppnå målsättningen om att antalet anställda i Polismyndigheten ska öka med 10 000 fram till 2024</w:t>
      </w:r>
      <w:r w:rsidR="006C78DF">
        <w:rPr>
          <w:rFonts w:cstheme="majorHAnsi"/>
        </w:rPr>
        <w:t>.</w:t>
      </w:r>
      <w:r w:rsidR="006C78DF" w:rsidRPr="00C16AE5">
        <w:rPr>
          <w:rFonts w:cstheme="majorHAnsi"/>
        </w:rPr>
        <w:t xml:space="preserve"> </w:t>
      </w:r>
    </w:p>
    <w:p w14:paraId="4EA14CF2" w14:textId="0825B010" w:rsidR="006C78DF" w:rsidRPr="006C78DF" w:rsidRDefault="00F075A8" w:rsidP="006C78DF">
      <w:r>
        <w:t>Åtgärderna som vidtagits</w:t>
      </w:r>
      <w:r w:rsidRPr="00C110A4">
        <w:t xml:space="preserve"> </w:t>
      </w:r>
      <w:r w:rsidR="006C78DF" w:rsidRPr="00C110A4">
        <w:t xml:space="preserve">innebär sammantaget ett bättre skydd för </w:t>
      </w:r>
      <w:r>
        <w:t xml:space="preserve">alla </w:t>
      </w:r>
      <w:r w:rsidR="006C78DF">
        <w:t xml:space="preserve">personer som </w:t>
      </w:r>
      <w:r>
        <w:t xml:space="preserve">inom ramen för sin yrkesutövning riskerar att utsättas för brott, vilket inkluderar personer som </w:t>
      </w:r>
      <w:r w:rsidR="006C78DF">
        <w:t>arbetar inom kollektivtrafiksystemet</w:t>
      </w:r>
      <w:r w:rsidR="006C78DF" w:rsidRPr="00C110A4">
        <w:t xml:space="preserve">. </w:t>
      </w:r>
      <w:bookmarkStart w:id="2" w:name="_Hlk7427807"/>
      <w:r w:rsidR="006C78DF">
        <w:t xml:space="preserve">Regeringen </w:t>
      </w:r>
      <w:r w:rsidR="006C78DF" w:rsidRPr="006C78DF">
        <w:t xml:space="preserve">kommer fortsätta att följa </w:t>
      </w:r>
      <w:r w:rsidR="008A27D4">
        <w:t xml:space="preserve">denna fråga </w:t>
      </w:r>
      <w:r>
        <w:t xml:space="preserve">men avser inte </w:t>
      </w:r>
      <w:r w:rsidR="00ED1296">
        <w:t xml:space="preserve">vidta </w:t>
      </w:r>
      <w:r>
        <w:t xml:space="preserve">några </w:t>
      </w:r>
      <w:r w:rsidR="00ED1296">
        <w:t xml:space="preserve">ytterligare åtgärder </w:t>
      </w:r>
      <w:r>
        <w:t>i nuläget</w:t>
      </w:r>
      <w:r w:rsidR="006C78DF" w:rsidRPr="006C78DF">
        <w:t>.</w:t>
      </w:r>
    </w:p>
    <w:bookmarkEnd w:id="2"/>
    <w:p w14:paraId="2904AB59" w14:textId="77777777" w:rsidR="006C78DF" w:rsidRDefault="006C78DF" w:rsidP="00D710DF">
      <w:pPr>
        <w:pStyle w:val="Brdtext"/>
      </w:pPr>
    </w:p>
    <w:p w14:paraId="51BF7FF4" w14:textId="0DB6631B" w:rsidR="00FC6B25" w:rsidRPr="009B3705" w:rsidRDefault="00D449FC" w:rsidP="00D710DF">
      <w:pPr>
        <w:pStyle w:val="Brdtext"/>
      </w:pPr>
      <w:r w:rsidRPr="009B3705">
        <w:t xml:space="preserve">Stockholm den </w:t>
      </w:r>
      <w:r w:rsidR="00771B7E" w:rsidRPr="009B3705">
        <w:t>1</w:t>
      </w:r>
      <w:r w:rsidR="00563380">
        <w:t>5</w:t>
      </w:r>
      <w:r w:rsidR="00771B7E" w:rsidRPr="009B3705">
        <w:t xml:space="preserve"> </w:t>
      </w:r>
      <w:r w:rsidR="00EC36E7" w:rsidRPr="009B3705">
        <w:t>augusti</w:t>
      </w:r>
      <w:r w:rsidR="00307670" w:rsidRPr="009B3705">
        <w:t xml:space="preserve"> 2019</w:t>
      </w:r>
      <w:r w:rsidR="00F03B16" w:rsidRPr="009B3705">
        <w:br/>
      </w:r>
      <w:r w:rsidR="00EC36E7" w:rsidRPr="009B3705">
        <w:br/>
      </w:r>
    </w:p>
    <w:p w14:paraId="51BF7FF5" w14:textId="77777777" w:rsidR="004E1887" w:rsidRPr="009B3705" w:rsidRDefault="00527620" w:rsidP="00D710DF">
      <w:pPr>
        <w:pStyle w:val="Brdtext"/>
      </w:pPr>
      <w:r w:rsidRPr="009B3705">
        <w:t>M</w:t>
      </w:r>
      <w:r w:rsidR="007C30CC" w:rsidRPr="009B3705">
        <w:t>ikael Damberg</w:t>
      </w:r>
      <w:bookmarkEnd w:id="0"/>
    </w:p>
    <w:sectPr w:rsidR="004E1887" w:rsidRPr="009B3705" w:rsidSect="002A4C7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041" w:right="1842" w:bottom="1560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81C9F" w14:textId="77777777" w:rsidR="002E1991" w:rsidRDefault="002E1991" w:rsidP="00A87A54">
      <w:pPr>
        <w:spacing w:after="0" w:line="240" w:lineRule="auto"/>
      </w:pPr>
      <w:r>
        <w:separator/>
      </w:r>
    </w:p>
  </w:endnote>
  <w:endnote w:type="continuationSeparator" w:id="0">
    <w:p w14:paraId="4B6B2CB5" w14:textId="77777777" w:rsidR="002E1991" w:rsidRDefault="002E199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A711B" w14:textId="77777777" w:rsidR="009C3063" w:rsidRDefault="009C306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4C040F" w:rsidRPr="00347E11" w14:paraId="51BF7FFB" w14:textId="77777777" w:rsidTr="007F6507">
      <w:trPr>
        <w:trHeight w:val="227"/>
        <w:jc w:val="right"/>
      </w:trPr>
      <w:tc>
        <w:tcPr>
          <w:tcW w:w="708" w:type="dxa"/>
          <w:vAlign w:val="bottom"/>
        </w:tcPr>
        <w:p w14:paraId="51BF7FFA" w14:textId="61279404" w:rsidR="004C040F" w:rsidRPr="00B62610" w:rsidRDefault="004C040F" w:rsidP="004C040F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D7B4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D7B4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C040F" w:rsidRPr="00347E11" w14:paraId="51BF7FFD" w14:textId="77777777" w:rsidTr="007F6507">
      <w:trPr>
        <w:trHeight w:val="850"/>
        <w:jc w:val="right"/>
      </w:trPr>
      <w:tc>
        <w:tcPr>
          <w:tcW w:w="708" w:type="dxa"/>
          <w:vAlign w:val="bottom"/>
        </w:tcPr>
        <w:p w14:paraId="51BF7FFC" w14:textId="77777777" w:rsidR="004C040F" w:rsidRPr="00347E11" w:rsidRDefault="004C040F" w:rsidP="004C040F">
          <w:pPr>
            <w:pStyle w:val="Sidfot"/>
            <w:spacing w:line="276" w:lineRule="auto"/>
            <w:jc w:val="right"/>
          </w:pPr>
        </w:p>
      </w:tc>
    </w:tr>
  </w:tbl>
  <w:p w14:paraId="51BF7FFE" w14:textId="77777777" w:rsidR="004C040F" w:rsidRPr="005606BC" w:rsidRDefault="004C040F" w:rsidP="004C040F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1BF801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1BF801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1BF8018" w14:textId="77777777" w:rsidTr="00C26068">
      <w:trPr>
        <w:trHeight w:val="227"/>
      </w:trPr>
      <w:tc>
        <w:tcPr>
          <w:tcW w:w="4074" w:type="dxa"/>
        </w:tcPr>
        <w:p w14:paraId="51BF801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1BF801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1BF801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B540A" w14:textId="77777777" w:rsidR="002E1991" w:rsidRDefault="002E1991" w:rsidP="00A87A54">
      <w:pPr>
        <w:spacing w:after="0" w:line="240" w:lineRule="auto"/>
      </w:pPr>
      <w:r>
        <w:separator/>
      </w:r>
    </w:p>
  </w:footnote>
  <w:footnote w:type="continuationSeparator" w:id="0">
    <w:p w14:paraId="7088F4F5" w14:textId="77777777" w:rsidR="002E1991" w:rsidRDefault="002E199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21AAF" w14:textId="77777777" w:rsidR="009C3063" w:rsidRDefault="009C306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BFBC1" w14:textId="77777777" w:rsidR="009C3063" w:rsidRDefault="009C306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C040F" w14:paraId="51BF8002" w14:textId="77777777" w:rsidTr="00C93EBA">
      <w:trPr>
        <w:trHeight w:val="227"/>
      </w:trPr>
      <w:tc>
        <w:tcPr>
          <w:tcW w:w="5534" w:type="dxa"/>
        </w:tcPr>
        <w:p w14:paraId="51BF7FFF" w14:textId="77777777" w:rsidR="004C040F" w:rsidRPr="007D73AB" w:rsidRDefault="004C040F">
          <w:pPr>
            <w:pStyle w:val="Sidhuvud"/>
          </w:pPr>
        </w:p>
      </w:tc>
      <w:tc>
        <w:tcPr>
          <w:tcW w:w="3170" w:type="dxa"/>
          <w:vAlign w:val="bottom"/>
        </w:tcPr>
        <w:p w14:paraId="51BF8000" w14:textId="77777777" w:rsidR="004C040F" w:rsidRPr="007D73AB" w:rsidRDefault="004C040F" w:rsidP="00340DE0">
          <w:pPr>
            <w:pStyle w:val="Sidhuvud"/>
          </w:pPr>
        </w:p>
      </w:tc>
      <w:tc>
        <w:tcPr>
          <w:tcW w:w="1134" w:type="dxa"/>
        </w:tcPr>
        <w:p w14:paraId="51BF8001" w14:textId="77777777" w:rsidR="004C040F" w:rsidRDefault="004C040F" w:rsidP="005A703A">
          <w:pPr>
            <w:pStyle w:val="Sidhuvud"/>
          </w:pPr>
        </w:p>
      </w:tc>
    </w:tr>
    <w:tr w:rsidR="004C040F" w14:paraId="51BF800D" w14:textId="77777777" w:rsidTr="00C93EBA">
      <w:trPr>
        <w:trHeight w:val="1928"/>
      </w:trPr>
      <w:tc>
        <w:tcPr>
          <w:tcW w:w="5534" w:type="dxa"/>
        </w:tcPr>
        <w:p w14:paraId="51BF8003" w14:textId="77777777" w:rsidR="004C040F" w:rsidRPr="00340DE0" w:rsidRDefault="004C040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1BF801A" wp14:editId="51BF801B">
                <wp:extent cx="1743633" cy="505162"/>
                <wp:effectExtent l="0" t="0" r="0" b="9525"/>
                <wp:docPr id="8" name="Bildobjekt 8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1BF8004" w14:textId="77777777" w:rsidR="004C040F" w:rsidRPr="002A4C78" w:rsidRDefault="004C040F" w:rsidP="00EE3C0F">
          <w:pPr>
            <w:pStyle w:val="Sidhuvud"/>
            <w:rPr>
              <w:b/>
            </w:rPr>
          </w:pPr>
        </w:p>
        <w:p w14:paraId="51BF8005" w14:textId="77777777" w:rsidR="004C040F" w:rsidRPr="002A4C78" w:rsidRDefault="004C040F" w:rsidP="00EE3C0F">
          <w:pPr>
            <w:pStyle w:val="Sidhuvud"/>
          </w:pPr>
        </w:p>
        <w:p w14:paraId="51BF8006" w14:textId="77777777" w:rsidR="004C040F" w:rsidRPr="002A4C78" w:rsidRDefault="004C040F" w:rsidP="00EE3C0F">
          <w:pPr>
            <w:pStyle w:val="Sidhuvud"/>
          </w:pPr>
        </w:p>
        <w:p w14:paraId="51BF8007" w14:textId="77777777" w:rsidR="004C040F" w:rsidRPr="002A4C78" w:rsidRDefault="004C040F" w:rsidP="00EE3C0F">
          <w:pPr>
            <w:pStyle w:val="Sidhuvud"/>
          </w:pPr>
        </w:p>
        <w:sdt>
          <w:sdtPr>
            <w:alias w:val="Dnr"/>
            <w:tag w:val="ccRKShow_Dnr"/>
            <w:id w:val="-1284726113"/>
            <w:placeholder>
              <w:docPart w:val="BF1D67DCFC414B4D8F27464532252740"/>
            </w:placeholder>
            <w:dataBinding w:prefixMappings="xmlns:ns0='http://lp/documentinfo/RK' " w:xpath="/ns0:DocumentInfo[1]/ns0:BaseInfo[1]/ns0:Dnr[1]" w:storeItemID="{C9A508AA-532A-41D1-8155-372C627DB06A}"/>
            <w:text/>
          </w:sdtPr>
          <w:sdtEndPr/>
          <w:sdtContent>
            <w:p w14:paraId="51BF8008" w14:textId="74B60F2E" w:rsidR="004C040F" w:rsidRPr="002A4C78" w:rsidRDefault="002A4C78" w:rsidP="00EE3C0F">
              <w:pPr>
                <w:pStyle w:val="Sidhuvud"/>
              </w:pPr>
              <w:r w:rsidRPr="00147E7D">
                <w:t>Ju2019/</w:t>
              </w:r>
              <w:r w:rsidR="009C3063">
                <w:t>02520</w:t>
              </w:r>
              <w:r w:rsidRPr="00147E7D">
                <w:t>/POL</w:t>
              </w:r>
            </w:p>
          </w:sdtContent>
        </w:sdt>
        <w:sdt>
          <w:sdtPr>
            <w:alias w:val="DocNumber"/>
            <w:tag w:val="DocNumber"/>
            <w:id w:val="527918790"/>
            <w:placeholder>
              <w:docPart w:val="BF13D336B3674CD7A14F834B8D3CD7CC"/>
            </w:placeholder>
            <w:showingPlcHdr/>
            <w:dataBinding w:prefixMappings="xmlns:ns0='http://lp/documentinfo/RK' " w:xpath="/ns0:DocumentInfo[1]/ns0:BaseInfo[1]/ns0:DocNumber[1]" w:storeItemID="{C9A508AA-532A-41D1-8155-372C627DB06A}"/>
            <w:text/>
          </w:sdtPr>
          <w:sdtEndPr/>
          <w:sdtContent>
            <w:p w14:paraId="51BF8009" w14:textId="77777777" w:rsidR="004C040F" w:rsidRPr="002A4C78" w:rsidRDefault="002D730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1BF800A" w14:textId="77777777" w:rsidR="004C040F" w:rsidRPr="002A4C78" w:rsidRDefault="004C040F" w:rsidP="002A4C78">
          <w:pPr>
            <w:pStyle w:val="Sidhuvud"/>
          </w:pPr>
        </w:p>
      </w:tc>
      <w:tc>
        <w:tcPr>
          <w:tcW w:w="1134" w:type="dxa"/>
        </w:tcPr>
        <w:p w14:paraId="51BF800B" w14:textId="77777777" w:rsidR="004C040F" w:rsidRPr="002A4C78" w:rsidRDefault="004C040F" w:rsidP="0094502D">
          <w:pPr>
            <w:pStyle w:val="Sidhuvud"/>
          </w:pPr>
        </w:p>
        <w:p w14:paraId="51BF800C" w14:textId="77777777" w:rsidR="004C040F" w:rsidRPr="002A4C78" w:rsidRDefault="004C040F" w:rsidP="00EC71A6">
          <w:pPr>
            <w:pStyle w:val="Sidhuvud"/>
          </w:pPr>
        </w:p>
      </w:tc>
    </w:tr>
    <w:tr w:rsidR="004C040F" w14:paraId="51BF801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626287856"/>
          <w:placeholder>
            <w:docPart w:val="10A3AF92B8734AC0B8A94D1A5230EF6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1BF800E" w14:textId="77777777" w:rsidR="004C040F" w:rsidRPr="004C040F" w:rsidRDefault="004C040F" w:rsidP="00340DE0">
              <w:pPr>
                <w:pStyle w:val="Sidhuvud"/>
                <w:rPr>
                  <w:b/>
                </w:rPr>
              </w:pPr>
              <w:r w:rsidRPr="004C040F">
                <w:rPr>
                  <w:b/>
                </w:rPr>
                <w:t>Justitiedepartementet</w:t>
              </w:r>
            </w:p>
            <w:p w14:paraId="51BF800F" w14:textId="77777777" w:rsidR="004C040F" w:rsidRPr="004C040F" w:rsidRDefault="002E19D4" w:rsidP="002E19D4">
              <w:pPr>
                <w:pStyle w:val="Sidhuvud"/>
                <w:tabs>
                  <w:tab w:val="clear" w:pos="9072"/>
                  <w:tab w:val="right" w:pos="4408"/>
                </w:tabs>
                <w:rPr>
                  <w:b/>
                </w:rPr>
              </w:pPr>
              <w:r>
                <w:t>I</w:t>
              </w:r>
              <w:r w:rsidR="004C040F" w:rsidRPr="004C040F">
                <w:t>nrikesministern</w:t>
              </w:r>
            </w:p>
          </w:tc>
        </w:sdtContent>
      </w:sdt>
      <w:sdt>
        <w:sdtPr>
          <w:alias w:val="Recipient"/>
          <w:tag w:val="ccRKShow_Recipient"/>
          <w:id w:val="-1497413929"/>
          <w:placeholder>
            <w:docPart w:val="A7C475F3923840C09703E44BBF8C6B2B"/>
          </w:placeholder>
          <w:dataBinding w:prefixMappings="xmlns:ns0='http://lp/documentinfo/RK' " w:xpath="/ns0:DocumentInfo[1]/ns0:BaseInfo[1]/ns0:Recipient[1]" w:storeItemID="{C9A508AA-532A-41D1-8155-372C627DB06A}"/>
          <w:text w:multiLine="1"/>
        </w:sdtPr>
        <w:sdtEndPr/>
        <w:sdtContent>
          <w:tc>
            <w:tcPr>
              <w:tcW w:w="3170" w:type="dxa"/>
            </w:tcPr>
            <w:p w14:paraId="51BF8010" w14:textId="77777777" w:rsidR="004C040F" w:rsidRDefault="004C040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1BF8011" w14:textId="77777777" w:rsidR="004C040F" w:rsidRDefault="004C040F" w:rsidP="003E6020">
          <w:pPr>
            <w:pStyle w:val="Sidhuvud"/>
          </w:pPr>
        </w:p>
      </w:tc>
    </w:tr>
  </w:tbl>
  <w:p w14:paraId="51BF801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B0B50CA"/>
    <w:multiLevelType w:val="hybridMultilevel"/>
    <w:tmpl w:val="425664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931968"/>
    <w:multiLevelType w:val="hybridMultilevel"/>
    <w:tmpl w:val="8140F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  <w:num w:numId="43">
    <w:abstractNumId w:val="2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0F"/>
    <w:rsid w:val="00004D5C"/>
    <w:rsid w:val="00005F68"/>
    <w:rsid w:val="00012B00"/>
    <w:rsid w:val="00026711"/>
    <w:rsid w:val="00027EBB"/>
    <w:rsid w:val="00041564"/>
    <w:rsid w:val="00041EDC"/>
    <w:rsid w:val="0004341E"/>
    <w:rsid w:val="00057FE0"/>
    <w:rsid w:val="000757FC"/>
    <w:rsid w:val="000862E0"/>
    <w:rsid w:val="00093408"/>
    <w:rsid w:val="0009435C"/>
    <w:rsid w:val="000A3BD3"/>
    <w:rsid w:val="000B2E97"/>
    <w:rsid w:val="000C61D1"/>
    <w:rsid w:val="000E0EF9"/>
    <w:rsid w:val="000E12D9"/>
    <w:rsid w:val="000E4621"/>
    <w:rsid w:val="000E7BBA"/>
    <w:rsid w:val="000F00B8"/>
    <w:rsid w:val="00121002"/>
    <w:rsid w:val="00130BA9"/>
    <w:rsid w:val="0013283C"/>
    <w:rsid w:val="00132D5E"/>
    <w:rsid w:val="001411B7"/>
    <w:rsid w:val="00147E7D"/>
    <w:rsid w:val="00162A7F"/>
    <w:rsid w:val="00170CE4"/>
    <w:rsid w:val="00173126"/>
    <w:rsid w:val="00176B5C"/>
    <w:rsid w:val="00176DF7"/>
    <w:rsid w:val="00192E34"/>
    <w:rsid w:val="001C51E1"/>
    <w:rsid w:val="001C5DC9"/>
    <w:rsid w:val="001C71A9"/>
    <w:rsid w:val="001D629B"/>
    <w:rsid w:val="001E1E94"/>
    <w:rsid w:val="001F0629"/>
    <w:rsid w:val="001F0736"/>
    <w:rsid w:val="001F4302"/>
    <w:rsid w:val="00201342"/>
    <w:rsid w:val="00204079"/>
    <w:rsid w:val="00211B4E"/>
    <w:rsid w:val="00213258"/>
    <w:rsid w:val="00222258"/>
    <w:rsid w:val="00223AD6"/>
    <w:rsid w:val="00233D52"/>
    <w:rsid w:val="00256BF1"/>
    <w:rsid w:val="00260D2D"/>
    <w:rsid w:val="00281106"/>
    <w:rsid w:val="00281C5D"/>
    <w:rsid w:val="00282D27"/>
    <w:rsid w:val="00292420"/>
    <w:rsid w:val="002A4C78"/>
    <w:rsid w:val="002B788B"/>
    <w:rsid w:val="002D07DB"/>
    <w:rsid w:val="002D268D"/>
    <w:rsid w:val="002D7305"/>
    <w:rsid w:val="002E0EC3"/>
    <w:rsid w:val="002E1991"/>
    <w:rsid w:val="002E19D4"/>
    <w:rsid w:val="002E4D3F"/>
    <w:rsid w:val="002E6FF7"/>
    <w:rsid w:val="002F4C77"/>
    <w:rsid w:val="002F66A6"/>
    <w:rsid w:val="003050DB"/>
    <w:rsid w:val="00307670"/>
    <w:rsid w:val="00307E0B"/>
    <w:rsid w:val="00310561"/>
    <w:rsid w:val="003128E2"/>
    <w:rsid w:val="00326C03"/>
    <w:rsid w:val="00327A3C"/>
    <w:rsid w:val="00340DE0"/>
    <w:rsid w:val="00342327"/>
    <w:rsid w:val="00347731"/>
    <w:rsid w:val="00347E11"/>
    <w:rsid w:val="00350C92"/>
    <w:rsid w:val="00370311"/>
    <w:rsid w:val="00376BD1"/>
    <w:rsid w:val="003805F7"/>
    <w:rsid w:val="0038587E"/>
    <w:rsid w:val="00392ED4"/>
    <w:rsid w:val="003A5969"/>
    <w:rsid w:val="003A5C58"/>
    <w:rsid w:val="003B5075"/>
    <w:rsid w:val="003C7BE0"/>
    <w:rsid w:val="003D0DD3"/>
    <w:rsid w:val="003D17EF"/>
    <w:rsid w:val="003D3535"/>
    <w:rsid w:val="003D7F6F"/>
    <w:rsid w:val="003E572E"/>
    <w:rsid w:val="003E6020"/>
    <w:rsid w:val="0041223B"/>
    <w:rsid w:val="0042068E"/>
    <w:rsid w:val="00425554"/>
    <w:rsid w:val="00426867"/>
    <w:rsid w:val="004310F1"/>
    <w:rsid w:val="004637C6"/>
    <w:rsid w:val="004660C8"/>
    <w:rsid w:val="00472EBA"/>
    <w:rsid w:val="00474676"/>
    <w:rsid w:val="0047511B"/>
    <w:rsid w:val="00480D32"/>
    <w:rsid w:val="00480EC3"/>
    <w:rsid w:val="0048317E"/>
    <w:rsid w:val="00485601"/>
    <w:rsid w:val="004865B8"/>
    <w:rsid w:val="00486C0D"/>
    <w:rsid w:val="004876ED"/>
    <w:rsid w:val="00491796"/>
    <w:rsid w:val="004B66DA"/>
    <w:rsid w:val="004C040F"/>
    <w:rsid w:val="004C70EE"/>
    <w:rsid w:val="004D11F6"/>
    <w:rsid w:val="004E1887"/>
    <w:rsid w:val="004E25CD"/>
    <w:rsid w:val="004F0448"/>
    <w:rsid w:val="004F4586"/>
    <w:rsid w:val="004F6525"/>
    <w:rsid w:val="00503CE8"/>
    <w:rsid w:val="00505C01"/>
    <w:rsid w:val="0052127C"/>
    <w:rsid w:val="00527620"/>
    <w:rsid w:val="00544738"/>
    <w:rsid w:val="005456E4"/>
    <w:rsid w:val="00547B89"/>
    <w:rsid w:val="00547EB2"/>
    <w:rsid w:val="005606BC"/>
    <w:rsid w:val="00563380"/>
    <w:rsid w:val="00567799"/>
    <w:rsid w:val="00571A0B"/>
    <w:rsid w:val="005850D7"/>
    <w:rsid w:val="00593328"/>
    <w:rsid w:val="00596E2B"/>
    <w:rsid w:val="005A02EF"/>
    <w:rsid w:val="005A5193"/>
    <w:rsid w:val="005B0A9B"/>
    <w:rsid w:val="005B6117"/>
    <w:rsid w:val="005C02E0"/>
    <w:rsid w:val="005D410B"/>
    <w:rsid w:val="005D6B5B"/>
    <w:rsid w:val="005E2F29"/>
    <w:rsid w:val="005E45B5"/>
    <w:rsid w:val="005E4E79"/>
    <w:rsid w:val="00615106"/>
    <w:rsid w:val="006175D7"/>
    <w:rsid w:val="006208E5"/>
    <w:rsid w:val="00625669"/>
    <w:rsid w:val="00625C43"/>
    <w:rsid w:val="00631F82"/>
    <w:rsid w:val="00643EF1"/>
    <w:rsid w:val="00644DDA"/>
    <w:rsid w:val="00645F22"/>
    <w:rsid w:val="00654B4D"/>
    <w:rsid w:val="00670A48"/>
    <w:rsid w:val="00671AED"/>
    <w:rsid w:val="00672F6F"/>
    <w:rsid w:val="0069172A"/>
    <w:rsid w:val="0069523C"/>
    <w:rsid w:val="006A6766"/>
    <w:rsid w:val="006B4A30"/>
    <w:rsid w:val="006B7569"/>
    <w:rsid w:val="006C12DA"/>
    <w:rsid w:val="006C2A02"/>
    <w:rsid w:val="006C78DF"/>
    <w:rsid w:val="006D3188"/>
    <w:rsid w:val="006D59F9"/>
    <w:rsid w:val="006E08FC"/>
    <w:rsid w:val="006F2588"/>
    <w:rsid w:val="00700AE5"/>
    <w:rsid w:val="00710A6C"/>
    <w:rsid w:val="00712266"/>
    <w:rsid w:val="00725DD1"/>
    <w:rsid w:val="0074140A"/>
    <w:rsid w:val="00750C93"/>
    <w:rsid w:val="00751EE8"/>
    <w:rsid w:val="00757B3B"/>
    <w:rsid w:val="00771750"/>
    <w:rsid w:val="00771B7E"/>
    <w:rsid w:val="00773075"/>
    <w:rsid w:val="00782B3F"/>
    <w:rsid w:val="0079641B"/>
    <w:rsid w:val="007A629C"/>
    <w:rsid w:val="007B6FAF"/>
    <w:rsid w:val="007C30CC"/>
    <w:rsid w:val="007C44FF"/>
    <w:rsid w:val="007C7BDB"/>
    <w:rsid w:val="007D73AB"/>
    <w:rsid w:val="007E2E0A"/>
    <w:rsid w:val="007E4877"/>
    <w:rsid w:val="007F1B87"/>
    <w:rsid w:val="00800ADB"/>
    <w:rsid w:val="00804C1B"/>
    <w:rsid w:val="0081562A"/>
    <w:rsid w:val="00816677"/>
    <w:rsid w:val="008178E6"/>
    <w:rsid w:val="008375D5"/>
    <w:rsid w:val="00875DDD"/>
    <w:rsid w:val="00891929"/>
    <w:rsid w:val="008A0A0D"/>
    <w:rsid w:val="008A27D4"/>
    <w:rsid w:val="008A2CD4"/>
    <w:rsid w:val="008B219A"/>
    <w:rsid w:val="008C36BD"/>
    <w:rsid w:val="008C562B"/>
    <w:rsid w:val="008D3090"/>
    <w:rsid w:val="008D4306"/>
    <w:rsid w:val="008D4508"/>
    <w:rsid w:val="008E77D6"/>
    <w:rsid w:val="008F184B"/>
    <w:rsid w:val="008F647F"/>
    <w:rsid w:val="00902AC2"/>
    <w:rsid w:val="00910638"/>
    <w:rsid w:val="00942069"/>
    <w:rsid w:val="0094502D"/>
    <w:rsid w:val="00947013"/>
    <w:rsid w:val="00947387"/>
    <w:rsid w:val="00965F6B"/>
    <w:rsid w:val="0097781B"/>
    <w:rsid w:val="00986CC3"/>
    <w:rsid w:val="00990B95"/>
    <w:rsid w:val="0099176F"/>
    <w:rsid w:val="009920AA"/>
    <w:rsid w:val="009A4D0A"/>
    <w:rsid w:val="009B3705"/>
    <w:rsid w:val="009C2459"/>
    <w:rsid w:val="009C3063"/>
    <w:rsid w:val="009C70CF"/>
    <w:rsid w:val="009C7518"/>
    <w:rsid w:val="009D5D40"/>
    <w:rsid w:val="009D6B1B"/>
    <w:rsid w:val="009E107B"/>
    <w:rsid w:val="009E18D6"/>
    <w:rsid w:val="009F7CC0"/>
    <w:rsid w:val="00A01F5C"/>
    <w:rsid w:val="00A035B6"/>
    <w:rsid w:val="00A061BD"/>
    <w:rsid w:val="00A13C94"/>
    <w:rsid w:val="00A258E0"/>
    <w:rsid w:val="00A3270B"/>
    <w:rsid w:val="00A43B02"/>
    <w:rsid w:val="00A5156E"/>
    <w:rsid w:val="00A56824"/>
    <w:rsid w:val="00A6640A"/>
    <w:rsid w:val="00A67276"/>
    <w:rsid w:val="00A67840"/>
    <w:rsid w:val="00A70BAC"/>
    <w:rsid w:val="00A743AC"/>
    <w:rsid w:val="00A80619"/>
    <w:rsid w:val="00A87A54"/>
    <w:rsid w:val="00A90558"/>
    <w:rsid w:val="00A90A27"/>
    <w:rsid w:val="00A96292"/>
    <w:rsid w:val="00AA1809"/>
    <w:rsid w:val="00AB0F41"/>
    <w:rsid w:val="00AB1DE6"/>
    <w:rsid w:val="00AB6313"/>
    <w:rsid w:val="00AE0DB2"/>
    <w:rsid w:val="00AF0BB7"/>
    <w:rsid w:val="00AF0EDE"/>
    <w:rsid w:val="00B06751"/>
    <w:rsid w:val="00B2169D"/>
    <w:rsid w:val="00B21CBB"/>
    <w:rsid w:val="00B316CA"/>
    <w:rsid w:val="00B3502F"/>
    <w:rsid w:val="00B41F72"/>
    <w:rsid w:val="00B43C87"/>
    <w:rsid w:val="00B517E1"/>
    <w:rsid w:val="00B55E70"/>
    <w:rsid w:val="00B71C33"/>
    <w:rsid w:val="00B72AB4"/>
    <w:rsid w:val="00B84409"/>
    <w:rsid w:val="00BB5683"/>
    <w:rsid w:val="00BD0826"/>
    <w:rsid w:val="00BD5BC4"/>
    <w:rsid w:val="00BE3210"/>
    <w:rsid w:val="00BE32C3"/>
    <w:rsid w:val="00C141C6"/>
    <w:rsid w:val="00C2071A"/>
    <w:rsid w:val="00C20ACB"/>
    <w:rsid w:val="00C26068"/>
    <w:rsid w:val="00C271A8"/>
    <w:rsid w:val="00C34FF3"/>
    <w:rsid w:val="00C37A77"/>
    <w:rsid w:val="00C461E6"/>
    <w:rsid w:val="00C46420"/>
    <w:rsid w:val="00C81DCA"/>
    <w:rsid w:val="00C84BE5"/>
    <w:rsid w:val="00C93600"/>
    <w:rsid w:val="00C93EBA"/>
    <w:rsid w:val="00C95A3D"/>
    <w:rsid w:val="00CA5B54"/>
    <w:rsid w:val="00CA7FF5"/>
    <w:rsid w:val="00CB1E7C"/>
    <w:rsid w:val="00CB296B"/>
    <w:rsid w:val="00CB2EA1"/>
    <w:rsid w:val="00CB43F1"/>
    <w:rsid w:val="00CB6EDE"/>
    <w:rsid w:val="00CC41BA"/>
    <w:rsid w:val="00CD1C6C"/>
    <w:rsid w:val="00CD6169"/>
    <w:rsid w:val="00CD7B47"/>
    <w:rsid w:val="00CF0B3E"/>
    <w:rsid w:val="00CF3BD4"/>
    <w:rsid w:val="00D021D2"/>
    <w:rsid w:val="00D105B0"/>
    <w:rsid w:val="00D1166D"/>
    <w:rsid w:val="00D13D8A"/>
    <w:rsid w:val="00D232BB"/>
    <w:rsid w:val="00D2564F"/>
    <w:rsid w:val="00D279D8"/>
    <w:rsid w:val="00D27C8E"/>
    <w:rsid w:val="00D4141B"/>
    <w:rsid w:val="00D4145D"/>
    <w:rsid w:val="00D42C51"/>
    <w:rsid w:val="00D449FC"/>
    <w:rsid w:val="00D5467F"/>
    <w:rsid w:val="00D6730A"/>
    <w:rsid w:val="00D710DF"/>
    <w:rsid w:val="00D73EA2"/>
    <w:rsid w:val="00D76068"/>
    <w:rsid w:val="00D76B01"/>
    <w:rsid w:val="00D84704"/>
    <w:rsid w:val="00D95424"/>
    <w:rsid w:val="00DA671E"/>
    <w:rsid w:val="00DB0976"/>
    <w:rsid w:val="00DB714B"/>
    <w:rsid w:val="00DD2BA8"/>
    <w:rsid w:val="00DD4741"/>
    <w:rsid w:val="00DE5DF0"/>
    <w:rsid w:val="00DE69CE"/>
    <w:rsid w:val="00DF58E9"/>
    <w:rsid w:val="00DF5BFB"/>
    <w:rsid w:val="00E061E2"/>
    <w:rsid w:val="00E156FE"/>
    <w:rsid w:val="00E24818"/>
    <w:rsid w:val="00E27424"/>
    <w:rsid w:val="00E469E4"/>
    <w:rsid w:val="00E475C3"/>
    <w:rsid w:val="00E47FED"/>
    <w:rsid w:val="00E509B0"/>
    <w:rsid w:val="00E56ADF"/>
    <w:rsid w:val="00E65569"/>
    <w:rsid w:val="00E83A04"/>
    <w:rsid w:val="00E9388E"/>
    <w:rsid w:val="00EA0C22"/>
    <w:rsid w:val="00EA1688"/>
    <w:rsid w:val="00EB238F"/>
    <w:rsid w:val="00EC36E7"/>
    <w:rsid w:val="00EC4DBD"/>
    <w:rsid w:val="00ED1296"/>
    <w:rsid w:val="00ED592E"/>
    <w:rsid w:val="00ED6ABD"/>
    <w:rsid w:val="00EE0D58"/>
    <w:rsid w:val="00EE3578"/>
    <w:rsid w:val="00EE3C0F"/>
    <w:rsid w:val="00EF2A7F"/>
    <w:rsid w:val="00EF4DF7"/>
    <w:rsid w:val="00F01A57"/>
    <w:rsid w:val="00F03B16"/>
    <w:rsid w:val="00F03EAC"/>
    <w:rsid w:val="00F0494B"/>
    <w:rsid w:val="00F06A82"/>
    <w:rsid w:val="00F075A8"/>
    <w:rsid w:val="00F14024"/>
    <w:rsid w:val="00F2113A"/>
    <w:rsid w:val="00F259D7"/>
    <w:rsid w:val="00F32D05"/>
    <w:rsid w:val="00F35263"/>
    <w:rsid w:val="00F42FDA"/>
    <w:rsid w:val="00F52ADD"/>
    <w:rsid w:val="00F53AEA"/>
    <w:rsid w:val="00F66093"/>
    <w:rsid w:val="00F6729F"/>
    <w:rsid w:val="00F848D6"/>
    <w:rsid w:val="00F9194A"/>
    <w:rsid w:val="00FA58AD"/>
    <w:rsid w:val="00FA5DDD"/>
    <w:rsid w:val="00FA5EDB"/>
    <w:rsid w:val="00FC119C"/>
    <w:rsid w:val="00FC6B25"/>
    <w:rsid w:val="00FD0B7B"/>
    <w:rsid w:val="00FD7CEC"/>
    <w:rsid w:val="00FE05D0"/>
    <w:rsid w:val="00FF2503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BF7FED"/>
  <w15:chartTrackingRefBased/>
  <w15:docId w15:val="{A33A332E-45B8-4120-9480-BFEBD92D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4C040F"/>
  </w:style>
  <w:style w:type="paragraph" w:styleId="Rubrik1">
    <w:name w:val="heading 1"/>
    <w:basedOn w:val="Brdtext"/>
    <w:next w:val="Brdtext"/>
    <w:link w:val="Rubrik1Char"/>
    <w:uiPriority w:val="1"/>
    <w:qFormat/>
    <w:rsid w:val="004C040F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4C040F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4C040F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4C040F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4C040F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C04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C04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C04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C04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4C040F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4C040F"/>
  </w:style>
  <w:style w:type="paragraph" w:styleId="Brdtextmedindrag">
    <w:name w:val="Body Text Indent"/>
    <w:basedOn w:val="Normal"/>
    <w:link w:val="BrdtextmedindragChar"/>
    <w:qFormat/>
    <w:rsid w:val="004C040F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C040F"/>
  </w:style>
  <w:style w:type="character" w:customStyle="1" w:styleId="Rubrik1Char">
    <w:name w:val="Rubrik 1 Char"/>
    <w:basedOn w:val="Standardstycketeckensnitt"/>
    <w:link w:val="Rubrik1"/>
    <w:uiPriority w:val="1"/>
    <w:rsid w:val="004C040F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4C040F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4C040F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4C040F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4C040F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C040F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4C040F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4C040F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4C040F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4C040F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C040F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C040F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C040F"/>
  </w:style>
  <w:style w:type="paragraph" w:styleId="Beskrivning">
    <w:name w:val="caption"/>
    <w:basedOn w:val="Bildtext"/>
    <w:next w:val="Normal"/>
    <w:uiPriority w:val="35"/>
    <w:qFormat/>
    <w:rsid w:val="004C040F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4C040F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4C040F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4C040F"/>
  </w:style>
  <w:style w:type="paragraph" w:styleId="Sidhuvud">
    <w:name w:val="header"/>
    <w:basedOn w:val="Normal"/>
    <w:link w:val="SidhuvudChar"/>
    <w:uiPriority w:val="99"/>
    <w:rsid w:val="004C040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4C040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4C040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4C040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4C040F"/>
    <w:pPr>
      <w:spacing w:after="0" w:line="240" w:lineRule="auto"/>
    </w:pPr>
  </w:style>
  <w:style w:type="character" w:styleId="Sidnummer">
    <w:name w:val="page number"/>
    <w:basedOn w:val="SidfotChar"/>
    <w:uiPriority w:val="99"/>
    <w:rsid w:val="004C040F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4C040F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4C040F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4C040F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4C040F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4C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4C040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C040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C040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4C040F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4C040F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4C040F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4C040F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4C040F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4C040F"/>
    <w:pPr>
      <w:numPr>
        <w:numId w:val="34"/>
      </w:numPr>
    </w:pPr>
  </w:style>
  <w:style w:type="numbering" w:customStyle="1" w:styleId="RKPunktlista">
    <w:name w:val="RK Punktlista"/>
    <w:uiPriority w:val="99"/>
    <w:rsid w:val="004C040F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4C040F"/>
    <w:pPr>
      <w:numPr>
        <w:ilvl w:val="1"/>
      </w:numPr>
    </w:pPr>
  </w:style>
  <w:style w:type="numbering" w:customStyle="1" w:styleId="Strecklistan">
    <w:name w:val="Strecklistan"/>
    <w:uiPriority w:val="99"/>
    <w:rsid w:val="004C040F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4C040F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4C040F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4C040F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4C040F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4C04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rsid w:val="004C040F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4C040F"/>
    <w:rPr>
      <w:rFonts w:ascii="Calibri" w:hAnsi="Calibri" w:cs="Calibri"/>
      <w:sz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C040F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C040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C04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C04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normal">
    <w:name w:val="RKnormal"/>
    <w:basedOn w:val="Normal"/>
    <w:link w:val="RKnormalChar"/>
    <w:rsid w:val="004C040F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4C040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C040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C040F"/>
  </w:style>
  <w:style w:type="character" w:styleId="AnvndHyperlnk">
    <w:name w:val="FollowedHyperlink"/>
    <w:basedOn w:val="Standardstycketeckensnitt"/>
    <w:uiPriority w:val="99"/>
    <w:semiHidden/>
    <w:unhideWhenUsed/>
    <w:rsid w:val="004C040F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C040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C040F"/>
  </w:style>
  <w:style w:type="paragraph" w:styleId="Avsndaradress-brev">
    <w:name w:val="envelope return"/>
    <w:basedOn w:val="Normal"/>
    <w:uiPriority w:val="99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040F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4C040F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4C040F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C040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C040F"/>
  </w:style>
  <w:style w:type="paragraph" w:styleId="Brdtext3">
    <w:name w:val="Body Text 3"/>
    <w:basedOn w:val="Normal"/>
    <w:link w:val="Brdtext3Char"/>
    <w:uiPriority w:val="99"/>
    <w:semiHidden/>
    <w:unhideWhenUsed/>
    <w:rsid w:val="004C040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C040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C040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C040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C040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C040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C040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C040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C040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C040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C04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C040F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C040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C04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C040F"/>
  </w:style>
  <w:style w:type="character" w:customStyle="1" w:styleId="DatumChar">
    <w:name w:val="Datum Char"/>
    <w:basedOn w:val="Standardstycketeckensnitt"/>
    <w:link w:val="Datum"/>
    <w:uiPriority w:val="99"/>
    <w:semiHidden/>
    <w:rsid w:val="004C040F"/>
  </w:style>
  <w:style w:type="character" w:styleId="Diskretbetoning">
    <w:name w:val="Subtle Emphasis"/>
    <w:basedOn w:val="Standardstycketeckensnitt"/>
    <w:uiPriority w:val="19"/>
    <w:semiHidden/>
    <w:qFormat/>
    <w:rsid w:val="004C040F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4C040F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4C04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C04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C040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C040F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C0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C04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C04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C040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C040F"/>
  </w:style>
  <w:style w:type="paragraph" w:styleId="Figurfrteckning">
    <w:name w:val="table of figures"/>
    <w:basedOn w:val="Normal"/>
    <w:next w:val="Normal"/>
    <w:uiPriority w:val="99"/>
    <w:semiHidden/>
    <w:unhideWhenUsed/>
    <w:rsid w:val="004C040F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C04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C04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C04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4C040F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C040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C040F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4C040F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4C040F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4C040F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4C040F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04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C040F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4C040F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C040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C040F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4C040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C040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C040F"/>
  </w:style>
  <w:style w:type="paragraph" w:styleId="Innehll4">
    <w:name w:val="toc 4"/>
    <w:basedOn w:val="Normal"/>
    <w:next w:val="Normal"/>
    <w:autoRedefine/>
    <w:uiPriority w:val="39"/>
    <w:semiHidden/>
    <w:unhideWhenUsed/>
    <w:rsid w:val="004C040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C040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C040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C040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C040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C040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4C040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040F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C040F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04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040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C040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C040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C040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C040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C040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C040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C040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C040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C040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C040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4C040F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C040F"/>
  </w:style>
  <w:style w:type="table" w:styleId="Ljuslista">
    <w:name w:val="Light List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C04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C04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C040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C04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C040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C04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C040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C040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4C040F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C040F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4C040F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C04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040F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4C040F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4C040F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C040F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4C040F"/>
    <w:rPr>
      <w:noProof w:val="0"/>
    </w:rPr>
  </w:style>
  <w:style w:type="table" w:styleId="Rutntstabell1ljus">
    <w:name w:val="Grid Table 1 Light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C040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C040F"/>
  </w:style>
  <w:style w:type="character" w:styleId="Slutnotsreferens">
    <w:name w:val="endnote reference"/>
    <w:basedOn w:val="Standardstycketeckensnitt"/>
    <w:uiPriority w:val="99"/>
    <w:semiHidden/>
    <w:unhideWhenUsed/>
    <w:rsid w:val="004C040F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C040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C040F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4C040F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C04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C040F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4C040F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4C040F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C040F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C040F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C040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C04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C04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C04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C040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C04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C040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C04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C04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C04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C04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C04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C04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C040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C04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C04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C04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C04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4C0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C04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C040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unhideWhenUsed/>
    <w:rsid w:val="004C04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C04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C04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link w:val="RKnormal"/>
    <w:locked/>
    <w:rsid w:val="00F9194A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0" Type="http://schemas.openxmlformats.org/officeDocument/2006/relationships/footer" Target="footer3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1D67DCFC414B4D8F27464532252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FFD5B8-034F-4580-9D5A-8A537F750765}"/>
      </w:docPartPr>
      <w:docPartBody>
        <w:p w:rsidR="00C708AC" w:rsidRDefault="009C0D65" w:rsidP="009C0D65">
          <w:pPr>
            <w:pStyle w:val="BF1D67DCFC414B4D8F274645322527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13D336B3674CD7A14F834B8D3CD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0A4CFB-DBB4-4F69-8E2E-CEA3FAA952B0}"/>
      </w:docPartPr>
      <w:docPartBody>
        <w:p w:rsidR="00C708AC" w:rsidRDefault="009C0D65" w:rsidP="009C0D65">
          <w:pPr>
            <w:pStyle w:val="BF13D336B3674CD7A14F834B8D3CD7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A3AF92B8734AC0B8A94D1A5230E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A9EC3-EFAE-4053-91D5-90665AC653BC}"/>
      </w:docPartPr>
      <w:docPartBody>
        <w:p w:rsidR="00C708AC" w:rsidRDefault="009C0D65" w:rsidP="009C0D65">
          <w:pPr>
            <w:pStyle w:val="10A3AF92B8734AC0B8A94D1A5230EF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C475F3923840C09703E44BBF8C6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56C41-00B9-49D7-BB77-7C096A0088F0}"/>
      </w:docPartPr>
      <w:docPartBody>
        <w:p w:rsidR="00C708AC" w:rsidRDefault="009C0D65" w:rsidP="009C0D65">
          <w:pPr>
            <w:pStyle w:val="A7C475F3923840C09703E44BBF8C6B2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65"/>
    <w:rsid w:val="00030BA9"/>
    <w:rsid w:val="000356C7"/>
    <w:rsid w:val="00074BB5"/>
    <w:rsid w:val="00135E4B"/>
    <w:rsid w:val="00194F08"/>
    <w:rsid w:val="002750C9"/>
    <w:rsid w:val="00427402"/>
    <w:rsid w:val="00571A63"/>
    <w:rsid w:val="009416D4"/>
    <w:rsid w:val="009C0D65"/>
    <w:rsid w:val="009E1168"/>
    <w:rsid w:val="00B54742"/>
    <w:rsid w:val="00C5628A"/>
    <w:rsid w:val="00C708AC"/>
    <w:rsid w:val="00C805ED"/>
    <w:rsid w:val="00F5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BD4D261BC84441D9307054C48B5E03F">
    <w:name w:val="4BD4D261BC84441D9307054C48B5E03F"/>
    <w:rsid w:val="009C0D65"/>
  </w:style>
  <w:style w:type="character" w:styleId="Platshllartext">
    <w:name w:val="Placeholder Text"/>
    <w:basedOn w:val="Standardstycketeckensnitt"/>
    <w:uiPriority w:val="99"/>
    <w:semiHidden/>
    <w:rsid w:val="00C805ED"/>
  </w:style>
  <w:style w:type="paragraph" w:customStyle="1" w:styleId="D2EAAF4C69C74DD48DE20CFFFFEA3857">
    <w:name w:val="D2EAAF4C69C74DD48DE20CFFFFEA3857"/>
    <w:rsid w:val="009C0D65"/>
  </w:style>
  <w:style w:type="paragraph" w:customStyle="1" w:styleId="1EE88290882C48D69D00BBEB0FB37C43">
    <w:name w:val="1EE88290882C48D69D00BBEB0FB37C43"/>
    <w:rsid w:val="009C0D65"/>
  </w:style>
  <w:style w:type="paragraph" w:customStyle="1" w:styleId="C550F87A1F77473BAE94DEF8B74278E3">
    <w:name w:val="C550F87A1F77473BAE94DEF8B74278E3"/>
    <w:rsid w:val="009C0D65"/>
  </w:style>
  <w:style w:type="paragraph" w:customStyle="1" w:styleId="BF1D67DCFC414B4D8F27464532252740">
    <w:name w:val="BF1D67DCFC414B4D8F27464532252740"/>
    <w:rsid w:val="009C0D65"/>
  </w:style>
  <w:style w:type="paragraph" w:customStyle="1" w:styleId="BF13D336B3674CD7A14F834B8D3CD7CC">
    <w:name w:val="BF13D336B3674CD7A14F834B8D3CD7CC"/>
    <w:rsid w:val="009C0D65"/>
  </w:style>
  <w:style w:type="paragraph" w:customStyle="1" w:styleId="B528F6E343CA4E5EBCE905C87D36DECF">
    <w:name w:val="B528F6E343CA4E5EBCE905C87D36DECF"/>
    <w:rsid w:val="009C0D65"/>
  </w:style>
  <w:style w:type="paragraph" w:customStyle="1" w:styleId="473943D2C9754CC9B43ADEC21AD633EE">
    <w:name w:val="473943D2C9754CC9B43ADEC21AD633EE"/>
    <w:rsid w:val="009C0D65"/>
  </w:style>
  <w:style w:type="paragraph" w:customStyle="1" w:styleId="A8CCE4D6F50B4816BD34B725BE87B4DE">
    <w:name w:val="A8CCE4D6F50B4816BD34B725BE87B4DE"/>
    <w:rsid w:val="009C0D65"/>
  </w:style>
  <w:style w:type="paragraph" w:customStyle="1" w:styleId="10A3AF92B8734AC0B8A94D1A5230EF67">
    <w:name w:val="10A3AF92B8734AC0B8A94D1A5230EF67"/>
    <w:rsid w:val="009C0D65"/>
  </w:style>
  <w:style w:type="paragraph" w:customStyle="1" w:styleId="A7C475F3923840C09703E44BBF8C6B2B">
    <w:name w:val="A7C475F3923840C09703E44BBF8C6B2B"/>
    <w:rsid w:val="009C0D65"/>
  </w:style>
  <w:style w:type="paragraph" w:customStyle="1" w:styleId="1E4290DE354D44E78C046124903326F1">
    <w:name w:val="1E4290DE354D44E78C046124903326F1"/>
    <w:rsid w:val="009C0D65"/>
  </w:style>
  <w:style w:type="paragraph" w:customStyle="1" w:styleId="93B176CE19064F4DACD4AC48ABA70C9C">
    <w:name w:val="93B176CE19064F4DACD4AC48ABA70C9C"/>
    <w:rsid w:val="009C0D65"/>
  </w:style>
  <w:style w:type="paragraph" w:customStyle="1" w:styleId="3F8C7E07B32B4BD5B456708A43472625">
    <w:name w:val="3F8C7E07B32B4BD5B456708A43472625"/>
    <w:rsid w:val="009C0D65"/>
  </w:style>
  <w:style w:type="paragraph" w:customStyle="1" w:styleId="D2977B7223F74E2C87DC80844270E257">
    <w:name w:val="D2977B7223F74E2C87DC80844270E257"/>
    <w:rsid w:val="009C0D65"/>
  </w:style>
  <w:style w:type="paragraph" w:customStyle="1" w:styleId="82CB9A092D234643AF410FF5558BF700">
    <w:name w:val="82CB9A092D234643AF410FF5558BF700"/>
    <w:rsid w:val="00C805ED"/>
  </w:style>
  <w:style w:type="paragraph" w:customStyle="1" w:styleId="A994B1D6E9754184BE2633A417AF0C66">
    <w:name w:val="A994B1D6E9754184BE2633A417AF0C66"/>
    <w:rsid w:val="00C805ED"/>
  </w:style>
  <w:style w:type="paragraph" w:customStyle="1" w:styleId="615CC085F3A04224A517E7828C51F245">
    <w:name w:val="615CC085F3A04224A517E7828C51F245"/>
    <w:rsid w:val="00C805ED"/>
  </w:style>
  <w:style w:type="paragraph" w:customStyle="1" w:styleId="B7E1A62AC6554695B12A938AC6AD939F">
    <w:name w:val="B7E1A62AC6554695B12A938AC6AD939F"/>
    <w:rsid w:val="00C805ED"/>
  </w:style>
  <w:style w:type="paragraph" w:customStyle="1" w:styleId="BB862D6B358440BDB921F097FCE0B6D7">
    <w:name w:val="BB862D6B358440BDB921F097FCE0B6D7"/>
    <w:rsid w:val="00C80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7695f626-708c-415d-a3b5-0375c662960d</RD_Svars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C06FB7F03449AC42AC85F390EB9CF176" ma:contentTypeVersion="14" ma:contentTypeDescription="Skapa ett nytt dokument." ma:contentTypeScope="" ma:versionID="a125d47ce97f82e2fb03285a1dea7725">
  <xsd:schema xmlns:xsd="http://www.w3.org/2001/XMLSchema" xmlns:xs="http://www.w3.org/2001/XMLSchema" xmlns:p="http://schemas.microsoft.com/office/2006/metadata/properties" xmlns:ns2="5429eb68-8afa-474e-a293-a9fa933f1d84" xmlns:ns3="cc625d36-bb37-4650-91b9-0c96159295ba" xmlns:ns5="03bdfa32-753e-480b-a763-6185260a9611" xmlns:ns7="4e9c2f0c-7bf8-49af-8356-cbf363fc78a7" xmlns:ns8="18f3d968-6251-40b0-9f11-012b293496c2" targetNamespace="http://schemas.microsoft.com/office/2006/metadata/properties" ma:root="true" ma:fieldsID="b232529e238e38e3c4fa8e5a5788d1ff" ns2:_="" ns3:_="" ns5:_="" ns7:_="" ns8:_="">
    <xsd:import namespace="5429eb68-8afa-474e-a293-a9fa933f1d84"/>
    <xsd:import namespace="cc625d36-bb37-4650-91b9-0c96159295ba"/>
    <xsd:import namespace="03bdfa32-753e-480b-a763-6185260a9611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KOrdnaClass" minOccurs="0"/>
                <xsd:element ref="ns5:RKOrdnaCheckInComment" minOccurs="0"/>
                <xsd:element ref="ns7:RecordNumber" minOccurs="0"/>
                <xsd:element ref="ns8:RKNyckelord" minOccurs="0"/>
                <xsd:element ref="ns3:edbe0b5c82304c8e847ab7b8c02a77c3" minOccurs="0"/>
                <xsd:element ref="ns7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edf08d5f-4a1a-4e9c-aae5-0babdd7c43bc}" ma:internalName="TaxCatchAll" ma:readOnly="false" ma:showField="CatchAllData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edf08d5f-4a1a-4e9c-aae5-0babdd7c43bc}" ma:internalName="TaxCatchAllLabel" ma:readOnly="true" ma:showField="CatchAllDataLabel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15" nillable="true" ma:displayName="Klass" ma:hidden="true" ma:internalName="RKOrdnaClass" ma:readOnly="false">
      <xsd:simpleType>
        <xsd:restriction base="dms:Text"/>
      </xsd:simpleType>
    </xsd:element>
    <xsd:element name="RKOrdnaCheckInComment" ma:index="17" nillable="true" ma:displayName="Incheckningskommentar" ma:hidden="true" ma:internalName="RKOrdnaCheckInCom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2018-08-01</HeaderDate>
    <Office/>
    <Dnr>Ju2019/02520/POL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8476-4204-42D4-83F1-2149AAAC5D15}">
  <ds:schemaRefs>
    <ds:schemaRef ds:uri="03bdfa32-753e-480b-a763-6185260a9611"/>
    <ds:schemaRef ds:uri="http://purl.org/dc/terms/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8f3d968-6251-40b0-9f11-012b293496c2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D7E328-AB8F-4FFF-BF51-FCC774513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cc625d36-bb37-4650-91b9-0c96159295ba"/>
    <ds:schemaRef ds:uri="03bdfa32-753e-480b-a763-6185260a9611"/>
    <ds:schemaRef ds:uri="4e9c2f0c-7bf8-49af-8356-cbf363fc78a7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182FFB-1B11-4D3C-B3C9-09587237FA06}"/>
</file>

<file path=customXml/itemProps4.xml><?xml version="1.0" encoding="utf-8"?>
<ds:datastoreItem xmlns:ds="http://schemas.openxmlformats.org/officeDocument/2006/customXml" ds:itemID="{C9A508AA-532A-41D1-8155-372C627DB06A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1E454FC3-CE97-4E84-ABAE-A399C11732A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C8CA090-3E98-467B-A9DC-888B09DB15D0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5E3A83EC-6AA3-4AFE-AB4E-3672DA1179A0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5F4B550E-C809-4FC3-B0F5-91359724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1595_svar_Vapenlagen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1595_svar_Vapenlagen</dc:title>
  <dc:subject/>
  <dc:creator>Emelie Smiding</dc:creator>
  <cp:keywords/>
  <dc:description/>
  <cp:lastModifiedBy>Marcus Sverdén</cp:lastModifiedBy>
  <cp:revision>2</cp:revision>
  <cp:lastPrinted>2019-04-15T11:09:00Z</cp:lastPrinted>
  <dcterms:created xsi:type="dcterms:W3CDTF">2019-08-14T11:16:00Z</dcterms:created>
  <dcterms:modified xsi:type="dcterms:W3CDTF">2019-08-14T11:16:00Z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5a817067-4e92-46ef-a6b2-c717f61d41c8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Order">
    <vt:r8>53700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