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988F" w14:textId="36EF99BD" w:rsidR="00E371EF" w:rsidRDefault="00E371EF" w:rsidP="00E371EF">
      <w:pPr>
        <w:pStyle w:val="Rubrik"/>
      </w:pPr>
      <w:r w:rsidRPr="00E371EF">
        <w:t>Svar på fråga 201</w:t>
      </w:r>
      <w:r w:rsidR="00907DBE">
        <w:t>8</w:t>
      </w:r>
      <w:r w:rsidRPr="00E371EF">
        <w:t>/1</w:t>
      </w:r>
      <w:r w:rsidR="00907DBE">
        <w:t>9</w:t>
      </w:r>
      <w:r w:rsidRPr="00E371EF">
        <w:t>:</w:t>
      </w:r>
      <w:r w:rsidR="00907DBE">
        <w:t>895</w:t>
      </w:r>
      <w:r w:rsidRPr="00E371EF">
        <w:t xml:space="preserve"> av </w:t>
      </w:r>
      <w:r w:rsidR="00907DBE">
        <w:t>Boriana</w:t>
      </w:r>
      <w:r w:rsidRPr="00E371EF">
        <w:t xml:space="preserve"> </w:t>
      </w:r>
      <w:r w:rsidR="00907DBE">
        <w:t xml:space="preserve">Åberg </w:t>
      </w:r>
      <w:r w:rsidRPr="00E371EF">
        <w:t>(</w:t>
      </w:r>
      <w:r w:rsidR="00907DBE">
        <w:t>M</w:t>
      </w:r>
      <w:r w:rsidRPr="00E371EF">
        <w:t xml:space="preserve">) </w:t>
      </w:r>
      <w:r w:rsidR="00907DBE">
        <w:t xml:space="preserve">Förtrycket av kvinnor i </w:t>
      </w:r>
      <w:r w:rsidRPr="00E371EF">
        <w:t>Iran</w:t>
      </w:r>
    </w:p>
    <w:p w14:paraId="3DEE8BAD" w14:textId="433CAE8F" w:rsidR="00E371EF" w:rsidRPr="00E371EF" w:rsidRDefault="00907DBE" w:rsidP="00E371EF">
      <w:pPr>
        <w:pStyle w:val="Brdtext"/>
      </w:pPr>
      <w:r>
        <w:t>Boriana Åberg</w:t>
      </w:r>
      <w:r w:rsidR="003B1855" w:rsidRPr="00D205F5">
        <w:t xml:space="preserve"> har frågat mig </w:t>
      </w:r>
      <w:r>
        <w:t>om jag tänker ta upp frågan om kvinnors rättigheter med Irans utrikesminister.</w:t>
      </w:r>
    </w:p>
    <w:p w14:paraId="0A2A5CC0" w14:textId="3BE1A8DE" w:rsidR="00633DFA" w:rsidRDefault="00E564AA" w:rsidP="00DC1ED8">
      <w:pPr>
        <w:pStyle w:val="Brdtext"/>
      </w:pPr>
      <w:r>
        <w:t xml:space="preserve">Regeringen </w:t>
      </w:r>
      <w:r w:rsidR="001C04DE" w:rsidRPr="00D205F5">
        <w:t>är djupt oroad</w:t>
      </w:r>
      <w:r w:rsidR="00DF2A97" w:rsidRPr="00D205F5">
        <w:t xml:space="preserve"> över situationen för mänskliga rättigheter </w:t>
      </w:r>
      <w:r w:rsidR="00E371EF" w:rsidRPr="0037269D">
        <w:t>och kvinnors åtnjutande av dessa</w:t>
      </w:r>
      <w:r w:rsidR="00E371EF">
        <w:t xml:space="preserve"> i Iran</w:t>
      </w:r>
      <w:r w:rsidR="00DF2A97" w:rsidRPr="00D205F5">
        <w:t>.</w:t>
      </w:r>
      <w:r w:rsidR="00907DBE">
        <w:t xml:space="preserve"> </w:t>
      </w:r>
      <w:r w:rsidR="00633DFA" w:rsidRPr="00D205F5">
        <w:t xml:space="preserve">UD:s rapport om mänskliga rättigheter, demokrati och rättsstatens principer visar tydligt på </w:t>
      </w:r>
      <w:r w:rsidR="00F77107">
        <w:t>de allvarliga brister som finns</w:t>
      </w:r>
      <w:r w:rsidR="00633DFA" w:rsidRPr="00D205F5">
        <w:t>.</w:t>
      </w:r>
      <w:r w:rsidR="008446A6" w:rsidRPr="008446A6">
        <w:t xml:space="preserve"> </w:t>
      </w:r>
      <w:r w:rsidR="008446A6" w:rsidRPr="00DC1ED8">
        <w:t>Regeringens feministiska utrikespolitik syftar till att öka kvinnors och flickors möjlighet att till fullo åtnjuta de mänskliga rättigheterna. Sådan förändring kräver dialog, även med länder som står långt ifrån oss i synen på jämställdhet.</w:t>
      </w:r>
    </w:p>
    <w:p w14:paraId="31F16DFE" w14:textId="66599BF0" w:rsidR="002B70EF" w:rsidRDefault="00633DFA" w:rsidP="00DC1ED8">
      <w:pPr>
        <w:pStyle w:val="Brdtext"/>
      </w:pPr>
      <w:r>
        <w:t>Kvinnors åtnjutande av m</w:t>
      </w:r>
      <w:r w:rsidR="00907DBE">
        <w:t xml:space="preserve">änskliga rättigheter </w:t>
      </w:r>
      <w:r>
        <w:t xml:space="preserve">i Iran </w:t>
      </w:r>
      <w:r w:rsidR="00907DBE">
        <w:t xml:space="preserve">var således en </w:t>
      </w:r>
      <w:r w:rsidR="00F77107">
        <w:t>viktig</w:t>
      </w:r>
      <w:r w:rsidR="00907DBE">
        <w:t xml:space="preserve"> del </w:t>
      </w:r>
      <w:r w:rsidR="00F77107">
        <w:t>av mina</w:t>
      </w:r>
      <w:r w:rsidR="00907DBE">
        <w:t xml:space="preserve"> diskussioner </w:t>
      </w:r>
      <w:r w:rsidR="00F77107">
        <w:t>med</w:t>
      </w:r>
      <w:r>
        <w:t xml:space="preserve"> Irans</w:t>
      </w:r>
      <w:r w:rsidR="00907DBE">
        <w:t xml:space="preserve"> utrikesminister Javad Zarif</w:t>
      </w:r>
      <w:r w:rsidR="00F77107">
        <w:t xml:space="preserve"> under dennes besök till Stockholm</w:t>
      </w:r>
      <w:r w:rsidR="00907DBE">
        <w:t>.</w:t>
      </w:r>
      <w:r w:rsidR="00F77107">
        <w:t xml:space="preserve"> </w:t>
      </w:r>
      <w:r w:rsidR="002B70EF">
        <w:t xml:space="preserve">Vi hade en rak och tydlig dialog där jag framförde den svenska regeringens </w:t>
      </w:r>
      <w:r w:rsidR="00F83F6E">
        <w:t xml:space="preserve">syn på </w:t>
      </w:r>
      <w:r w:rsidR="002B70EF">
        <w:t xml:space="preserve">bristen på respekt för kvinnors och flickors fulla åtnjutande av de mänskliga rättigheterna i Iran. </w:t>
      </w:r>
    </w:p>
    <w:p w14:paraId="24F683F5" w14:textId="524BB9A7" w:rsidR="00633DFA" w:rsidRDefault="002B70EF" w:rsidP="00DC1ED8">
      <w:pPr>
        <w:pStyle w:val="Brdtext"/>
      </w:pPr>
      <w:r w:rsidRPr="00A81A07">
        <w:t>Regeri</w:t>
      </w:r>
      <w:r>
        <w:t>ngen för kontinuerligt fram dessa</w:t>
      </w:r>
      <w:r w:rsidRPr="00A81A07">
        <w:t xml:space="preserve"> budskap i kontakter med</w:t>
      </w:r>
      <w:r w:rsidRPr="00603961">
        <w:t xml:space="preserve"> </w:t>
      </w:r>
      <w:r w:rsidRPr="00A81A07">
        <w:t>iranska företrädare, liksom genom FN och EU och andra relevanta fora.</w:t>
      </w:r>
      <w:r w:rsidRPr="00603961">
        <w:t xml:space="preserve"> </w:t>
      </w:r>
      <w:r w:rsidR="00B02AAF">
        <w:t xml:space="preserve">Den feministiska utrikespolitikens syfte och mål är att konkret bidra till att förbättra kvinnor och flickors situation världen över. Det arbetet fortsätter i Iran och övriga världen. </w:t>
      </w:r>
    </w:p>
    <w:p w14:paraId="0FA88BE5" w14:textId="36C36053" w:rsidR="00030015" w:rsidRDefault="00C27307" w:rsidP="00E564AA">
      <w:pPr>
        <w:pStyle w:val="Brdtext"/>
      </w:pPr>
      <w:r w:rsidRPr="00D205F5">
        <w:t xml:space="preserve">Stockholm den </w:t>
      </w:r>
      <w:r w:rsidR="00E371EF">
        <w:t>2</w:t>
      </w:r>
      <w:r w:rsidR="00AF2448">
        <w:t>9</w:t>
      </w:r>
      <w:bookmarkStart w:id="0" w:name="_GoBack"/>
      <w:bookmarkEnd w:id="0"/>
      <w:r w:rsidR="00E371EF">
        <w:t xml:space="preserve"> </w:t>
      </w:r>
      <w:r w:rsidR="00907DBE">
        <w:t>augusti</w:t>
      </w:r>
      <w:r w:rsidRPr="00D205F5">
        <w:t xml:space="preserve"> 201</w:t>
      </w:r>
      <w:r w:rsidR="00907DBE">
        <w:t>9</w:t>
      </w:r>
    </w:p>
    <w:p w14:paraId="062F8708" w14:textId="15597456" w:rsidR="000F6427" w:rsidRPr="006273E4" w:rsidRDefault="00E371EF" w:rsidP="00E564AA">
      <w:pPr>
        <w:pStyle w:val="Brdtext"/>
      </w:pPr>
      <w:r>
        <w:t>Margot Wallström</w:t>
      </w:r>
    </w:p>
    <w:sectPr w:rsidR="000F6427" w:rsidRPr="006273E4" w:rsidSect="008C611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5956" w14:textId="77777777" w:rsidR="008C6115" w:rsidRDefault="008C6115" w:rsidP="00A87A54">
      <w:pPr>
        <w:spacing w:after="0" w:line="240" w:lineRule="auto"/>
      </w:pPr>
      <w:r>
        <w:separator/>
      </w:r>
    </w:p>
  </w:endnote>
  <w:endnote w:type="continuationSeparator" w:id="0">
    <w:p w14:paraId="325BD356" w14:textId="77777777" w:rsidR="008C6115" w:rsidRDefault="008C61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23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69DFFA" w14:textId="078826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64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36F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7769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C91D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0C88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347E11" w14:paraId="296E4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ED8759" w14:textId="77777777" w:rsidR="008C6115" w:rsidRPr="00347E11" w:rsidRDefault="008C6115" w:rsidP="00347E11">
          <w:pPr>
            <w:pStyle w:val="Sidfot"/>
            <w:rPr>
              <w:sz w:val="8"/>
            </w:rPr>
          </w:pPr>
        </w:p>
      </w:tc>
    </w:tr>
    <w:tr w:rsidR="008C6115" w:rsidRPr="00AF2448" w14:paraId="3C652FD1" w14:textId="77777777" w:rsidTr="00C26068">
      <w:trPr>
        <w:trHeight w:val="227"/>
      </w:trPr>
      <w:tc>
        <w:tcPr>
          <w:tcW w:w="4074" w:type="dxa"/>
        </w:tcPr>
        <w:p w14:paraId="71600C01" w14:textId="0BEC4091" w:rsidR="008C6115" w:rsidRPr="00F53AEA" w:rsidRDefault="008C6115" w:rsidP="00C26068">
          <w:pPr>
            <w:pStyle w:val="Sidfot"/>
          </w:pPr>
        </w:p>
      </w:tc>
      <w:tc>
        <w:tcPr>
          <w:tcW w:w="4451" w:type="dxa"/>
        </w:tcPr>
        <w:p w14:paraId="0F47466B" w14:textId="034512BB" w:rsidR="008C6115" w:rsidRPr="008C6115" w:rsidRDefault="008C6115" w:rsidP="00F53AEA">
          <w:pPr>
            <w:pStyle w:val="Sidfot"/>
            <w:rPr>
              <w:lang w:val="de-DE"/>
            </w:rPr>
          </w:pPr>
        </w:p>
      </w:tc>
    </w:tr>
  </w:tbl>
  <w:p w14:paraId="10E84091" w14:textId="77777777"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A2C" w14:textId="77777777" w:rsidR="008C6115" w:rsidRDefault="008C6115" w:rsidP="00A87A54">
      <w:pPr>
        <w:spacing w:after="0" w:line="240" w:lineRule="auto"/>
      </w:pPr>
      <w:r>
        <w:separator/>
      </w:r>
    </w:p>
  </w:footnote>
  <w:footnote w:type="continuationSeparator" w:id="0">
    <w:p w14:paraId="10E6AFDD" w14:textId="77777777" w:rsidR="008C6115" w:rsidRDefault="008C61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115" w14:paraId="6EEF9924" w14:textId="77777777" w:rsidTr="00C93EBA">
      <w:trPr>
        <w:trHeight w:val="227"/>
      </w:trPr>
      <w:tc>
        <w:tcPr>
          <w:tcW w:w="5534" w:type="dxa"/>
        </w:tcPr>
        <w:p w14:paraId="3F5FF142" w14:textId="77777777" w:rsidR="008C6115" w:rsidRPr="007D73AB" w:rsidRDefault="008C611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EB748A4" w14:textId="77777777" w:rsidR="008C6115" w:rsidRPr="007D73AB" w:rsidRDefault="00016EB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86AA959" w14:textId="77777777" w:rsidR="008C6115" w:rsidRDefault="008C6115" w:rsidP="005A703A">
          <w:pPr>
            <w:pStyle w:val="Sidhuvud"/>
          </w:pPr>
        </w:p>
      </w:tc>
    </w:tr>
    <w:tr w:rsidR="008C6115" w14:paraId="06269DD3" w14:textId="77777777" w:rsidTr="00C93EBA">
      <w:trPr>
        <w:trHeight w:val="1928"/>
      </w:trPr>
      <w:tc>
        <w:tcPr>
          <w:tcW w:w="5534" w:type="dxa"/>
        </w:tcPr>
        <w:p w14:paraId="78D2E3CC" w14:textId="77777777" w:rsidR="008C6115" w:rsidRPr="00340DE0" w:rsidRDefault="008C61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31A4B" wp14:editId="18C499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7A14B3" w14:textId="77777777" w:rsidR="008C6115" w:rsidRPr="00710A6C" w:rsidRDefault="008C6115" w:rsidP="00EE3C0F">
          <w:pPr>
            <w:pStyle w:val="Sidhuvud"/>
            <w:rPr>
              <w:b/>
            </w:rPr>
          </w:pPr>
        </w:p>
        <w:p w14:paraId="5F790026" w14:textId="77777777" w:rsidR="008C6115" w:rsidRDefault="008C6115" w:rsidP="00EE3C0F">
          <w:pPr>
            <w:pStyle w:val="Sidhuvud"/>
          </w:pPr>
        </w:p>
        <w:p w14:paraId="4007ABF0" w14:textId="77777777" w:rsidR="008C6115" w:rsidRDefault="008C611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7B5D869961BB432386DD1F75F206DB2B"/>
            </w:placeholder>
            <w:showingPlcHdr/>
            <w:dataBinding w:prefixMappings="xmlns:ns0='http://lp/documentinfo/RK' " w:xpath="/ns0:DocumentInfo[1]/ns0:BaseInfo[1]/ns0:HeaderDate[1]" w:storeItemID="{D21351B5-CAEF-4298-889E-54DB87F3D900}"/>
            <w:date w:fullDate="2019-08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15BF2E1" w14:textId="1A2CA154" w:rsidR="008C6115" w:rsidRDefault="00AF2448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793157ED39FE4E86855A2A6D9DA6E721"/>
            </w:placeholder>
            <w:showingPlcHdr/>
            <w:dataBinding w:prefixMappings="xmlns:ns0='http://lp/documentinfo/RK' " w:xpath="/ns0:DocumentInfo[1]/ns0:BaseInfo[1]/ns0:Dnr[1]" w:storeItemID="{D21351B5-CAEF-4298-889E-54DB87F3D900}"/>
            <w:text/>
          </w:sdtPr>
          <w:sdtEndPr/>
          <w:sdtContent>
            <w:p w14:paraId="3F81494D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prefixMappings="xmlns:ns0='http://lp/documentinfo/RK' " w:xpath="/ns0:DocumentInfo[1]/ns0:BaseInfo[1]/ns0:DocNumber[1]" w:storeItemID="{D21351B5-CAEF-4298-889E-54DB87F3D900}"/>
            <w:text/>
          </w:sdtPr>
          <w:sdtEndPr/>
          <w:sdtContent>
            <w:p w14:paraId="5DE5E537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9756E8" w14:textId="77777777" w:rsidR="008C6115" w:rsidRDefault="008C6115" w:rsidP="00EE3C0F">
          <w:pPr>
            <w:pStyle w:val="Sidhuvud"/>
          </w:pPr>
        </w:p>
      </w:tc>
      <w:tc>
        <w:tcPr>
          <w:tcW w:w="1134" w:type="dxa"/>
        </w:tcPr>
        <w:p w14:paraId="63EDD9A5" w14:textId="77777777" w:rsidR="008C6115" w:rsidRDefault="008C611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prefixMappings="xmlns:ns0='http://lp/documentinfo/RK' " w:xpath="/ns0:DocumentInfo[1]/ns0:BaseInfo[1]/ns0:Appendix[1]" w:storeItemID="{D21351B5-CAEF-4298-889E-54DB87F3D900}"/>
            <w:text/>
          </w:sdtPr>
          <w:sdtEndPr/>
          <w:sdtContent>
            <w:p w14:paraId="36C38734" w14:textId="77777777" w:rsidR="008C6115" w:rsidRPr="0094502D" w:rsidRDefault="008C611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C6115" w14:paraId="4CDB82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6018BB36FB240398887D46130F5CCB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816984" w14:textId="77777777" w:rsidR="00016EB5" w:rsidRPr="00016EB5" w:rsidRDefault="00016EB5" w:rsidP="00340DE0">
              <w:pPr>
                <w:pStyle w:val="Sidhuvud"/>
                <w:rPr>
                  <w:b/>
                </w:rPr>
              </w:pPr>
              <w:r w:rsidRPr="00016EB5">
                <w:rPr>
                  <w:b/>
                </w:rPr>
                <w:t>Utrikesdepartementet</w:t>
              </w:r>
            </w:p>
            <w:p w14:paraId="08116BD8" w14:textId="02F79A69" w:rsidR="00AF2448" w:rsidRDefault="00E371EF" w:rsidP="00340DE0">
              <w:pPr>
                <w:pStyle w:val="Sidhuvud"/>
              </w:pPr>
              <w:r>
                <w:t>Utrikesministern</w:t>
              </w:r>
            </w:p>
            <w:p w14:paraId="6FEB564E" w14:textId="77777777" w:rsidR="00AF2448" w:rsidRDefault="00AF2448" w:rsidP="00340DE0">
              <w:pPr>
                <w:pStyle w:val="Sidhuvud"/>
              </w:pPr>
            </w:p>
            <w:p w14:paraId="09B9B9D5" w14:textId="08F62143" w:rsidR="008C6115" w:rsidRPr="00016EB5" w:rsidRDefault="008C611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4F5B5A6100844E98574A23558FB5116"/>
          </w:placeholder>
          <w:dataBinding w:prefixMappings="xmlns:ns0='http://lp/documentinfo/RK' " w:xpath="/ns0:DocumentInfo[1]/ns0:BaseInfo[1]/ns0:Recipient[1]" w:storeItemID="{D21351B5-CAEF-4298-889E-54DB87F3D900}"/>
          <w:text w:multiLine="1"/>
        </w:sdtPr>
        <w:sdtEndPr/>
        <w:sdtContent>
          <w:tc>
            <w:tcPr>
              <w:tcW w:w="3170" w:type="dxa"/>
            </w:tcPr>
            <w:p w14:paraId="351AE1CB" w14:textId="0B4F14E1" w:rsidR="008C6115" w:rsidRDefault="00016EB5" w:rsidP="00547B89">
              <w:pPr>
                <w:pStyle w:val="Sidhuvud"/>
              </w:pPr>
              <w:r>
                <w:t>Till riksdagen</w:t>
              </w:r>
              <w:r w:rsidR="00AF2448">
                <w:br/>
              </w:r>
              <w:r w:rsidR="00AF2448">
                <w:br/>
              </w:r>
            </w:p>
          </w:tc>
        </w:sdtContent>
      </w:sdt>
      <w:tc>
        <w:tcPr>
          <w:tcW w:w="1134" w:type="dxa"/>
        </w:tcPr>
        <w:p w14:paraId="6354F22D" w14:textId="77777777" w:rsidR="008C6115" w:rsidRDefault="008C6115" w:rsidP="003E6020">
          <w:pPr>
            <w:pStyle w:val="Sidhuvud"/>
          </w:pPr>
        </w:p>
      </w:tc>
    </w:tr>
  </w:tbl>
  <w:p w14:paraId="1C29BC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5"/>
    <w:rsid w:val="00000290"/>
    <w:rsid w:val="00004D5C"/>
    <w:rsid w:val="00005F68"/>
    <w:rsid w:val="00006CA7"/>
    <w:rsid w:val="00012B00"/>
    <w:rsid w:val="00014EF6"/>
    <w:rsid w:val="00016EB5"/>
    <w:rsid w:val="00017197"/>
    <w:rsid w:val="0001725B"/>
    <w:rsid w:val="000203B0"/>
    <w:rsid w:val="00025992"/>
    <w:rsid w:val="00026711"/>
    <w:rsid w:val="00030015"/>
    <w:rsid w:val="000350A2"/>
    <w:rsid w:val="0003679E"/>
    <w:rsid w:val="00041EDC"/>
    <w:rsid w:val="0004352E"/>
    <w:rsid w:val="0005316D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DE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0E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7B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A0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178"/>
    <w:rsid w:val="005302E0"/>
    <w:rsid w:val="005373F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DFA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0B83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6E7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42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6A6"/>
    <w:rsid w:val="0084476E"/>
    <w:rsid w:val="00846E9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115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DBE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6F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448"/>
    <w:rsid w:val="00AF368D"/>
    <w:rsid w:val="00AF4853"/>
    <w:rsid w:val="00B0234E"/>
    <w:rsid w:val="00B02AAF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27307"/>
    <w:rsid w:val="00C32067"/>
    <w:rsid w:val="00C32F8E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7EC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5F5"/>
    <w:rsid w:val="00D20DA7"/>
    <w:rsid w:val="00D279D8"/>
    <w:rsid w:val="00D27C8E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50D"/>
    <w:rsid w:val="00D95424"/>
    <w:rsid w:val="00DA5C0D"/>
    <w:rsid w:val="00DB714B"/>
    <w:rsid w:val="00DC10F6"/>
    <w:rsid w:val="00DC1ED8"/>
    <w:rsid w:val="00DC3E45"/>
    <w:rsid w:val="00DC4598"/>
    <w:rsid w:val="00DD0722"/>
    <w:rsid w:val="00DD212F"/>
    <w:rsid w:val="00DF2A97"/>
    <w:rsid w:val="00DF5BFB"/>
    <w:rsid w:val="00DF5CD6"/>
    <w:rsid w:val="00E022DA"/>
    <w:rsid w:val="00E03BCB"/>
    <w:rsid w:val="00E124DC"/>
    <w:rsid w:val="00E26DDF"/>
    <w:rsid w:val="00E30167"/>
    <w:rsid w:val="00E33493"/>
    <w:rsid w:val="00E371EF"/>
    <w:rsid w:val="00E37845"/>
    <w:rsid w:val="00E37922"/>
    <w:rsid w:val="00E406DF"/>
    <w:rsid w:val="00E415D3"/>
    <w:rsid w:val="00E469E4"/>
    <w:rsid w:val="00E475C3"/>
    <w:rsid w:val="00E509B0"/>
    <w:rsid w:val="00E54246"/>
    <w:rsid w:val="00E55D8E"/>
    <w:rsid w:val="00E564AA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AEC"/>
    <w:rsid w:val="00F73A60"/>
    <w:rsid w:val="00F77107"/>
    <w:rsid w:val="00F829C7"/>
    <w:rsid w:val="00F834AA"/>
    <w:rsid w:val="00F83F6E"/>
    <w:rsid w:val="00F848D6"/>
    <w:rsid w:val="00F943C8"/>
    <w:rsid w:val="00F96B28"/>
    <w:rsid w:val="00FA41B4"/>
    <w:rsid w:val="00FA5DDD"/>
    <w:rsid w:val="00FA7644"/>
    <w:rsid w:val="00FB64BC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466D18"/>
  <w15:docId w15:val="{341DAC78-9ACE-4C42-B527-25B206E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RDefault="00D7316F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7B5D869961BB432386DD1F75F206D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3D11E-EB38-4139-8958-5E8224268EAA}"/>
      </w:docPartPr>
      <w:docPartBody>
        <w:p w:rsidR="00EC6976" w:rsidRDefault="00D7316F" w:rsidP="00D7316F">
          <w:pPr>
            <w:pStyle w:val="7B5D869961BB432386DD1F75F206DB2B"/>
          </w:pPr>
          <w:r>
            <w:t xml:space="preserve"> </w:t>
          </w:r>
        </w:p>
      </w:docPartBody>
    </w:docPart>
    <w:docPart>
      <w:docPartPr>
        <w:name w:val="793157ED39FE4E86855A2A6D9DA6E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1830B-7CD2-42F2-9FE9-FA98D1050C60}"/>
      </w:docPartPr>
      <w:docPartBody>
        <w:p w:rsidR="00EC6976" w:rsidRDefault="00D7316F" w:rsidP="00D7316F">
          <w:pPr>
            <w:pStyle w:val="793157ED39FE4E86855A2A6D9DA6E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RDefault="00D7316F" w:rsidP="00D7316F">
          <w:pPr>
            <w:pStyle w:val="3229D992ADC74C209DC8E644BC8C54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RDefault="00D7316F" w:rsidP="00D7316F">
          <w:pPr>
            <w:pStyle w:val="40FFD34D4CDD4CB6A3EB2B1361601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018BB36FB240398887D46130F5C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729E-F36F-4055-BEFB-A666CBBB860F}"/>
      </w:docPartPr>
      <w:docPartBody>
        <w:p w:rsidR="00EC6976" w:rsidRDefault="00D7316F" w:rsidP="00D7316F">
          <w:pPr>
            <w:pStyle w:val="A6018BB36FB240398887D46130F5C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RDefault="00D7316F" w:rsidP="00D7316F">
          <w:pPr>
            <w:pStyle w:val="44F5B5A6100844E98574A23558FB51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6F"/>
    <w:rsid w:val="00D7316F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tshllartext">
    <w:name w:val="Placeholder Text"/>
    <w:basedOn w:val="Standardstycketeckensnit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0cc88a45-2b69-4212-831b-9a95c3ad77f0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AB30-1B6D-4772-AC00-D156779D3593}"/>
</file>

<file path=customXml/itemProps2.xml><?xml version="1.0" encoding="utf-8"?>
<ds:datastoreItem xmlns:ds="http://schemas.openxmlformats.org/officeDocument/2006/customXml" ds:itemID="{D21351B5-CAEF-4298-889E-54DB87F3D900}"/>
</file>

<file path=customXml/itemProps3.xml><?xml version="1.0" encoding="utf-8"?>
<ds:datastoreItem xmlns:ds="http://schemas.openxmlformats.org/officeDocument/2006/customXml" ds:itemID="{9031D10E-3873-4010-BAFF-F932820F5ECF}"/>
</file>

<file path=customXml/itemProps4.xml><?xml version="1.0" encoding="utf-8"?>
<ds:datastoreItem xmlns:ds="http://schemas.openxmlformats.org/officeDocument/2006/customXml" ds:itemID="{D21351B5-CAEF-4298-889E-54DB87F3D900}"/>
</file>

<file path=customXml/itemProps5.xml><?xml version="1.0" encoding="utf-8"?>
<ds:datastoreItem xmlns:ds="http://schemas.openxmlformats.org/officeDocument/2006/customXml" ds:itemID="{5E7DDE0C-37D8-4A79-BEFE-332D2F52B3D2}"/>
</file>

<file path=customXml/itemProps6.xml><?xml version="1.0" encoding="utf-8"?>
<ds:datastoreItem xmlns:ds="http://schemas.openxmlformats.org/officeDocument/2006/customXml" ds:itemID="{7FDBB5BC-510D-4BE1-A272-EE48F5074B39}"/>
</file>

<file path=customXml/itemProps7.xml><?xml version="1.0" encoding="utf-8"?>
<ds:datastoreItem xmlns:ds="http://schemas.openxmlformats.org/officeDocument/2006/customXml" ds:itemID="{8F6995C4-F964-4179-8732-2657A622AFED}"/>
</file>

<file path=customXml/itemProps8.xml><?xml version="1.0" encoding="utf-8"?>
<ds:datastoreItem xmlns:ds="http://schemas.openxmlformats.org/officeDocument/2006/customXml" ds:itemID="{53B6EAC3-C433-4689-BF17-A587279D62F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895 av Boriana Åberg (M) Förtrycket av kvinnor i Iran.docx</dc:title>
  <dc:subject/>
  <dc:creator>Arash Bolouri</dc:creator>
  <cp:keywords/>
  <dc:description/>
  <cp:lastModifiedBy>Carina Stålberg</cp:lastModifiedBy>
  <cp:revision>2</cp:revision>
  <cp:lastPrinted>2019-08-29T09:44:00Z</cp:lastPrinted>
  <dcterms:created xsi:type="dcterms:W3CDTF">2019-08-29T09:46:00Z</dcterms:created>
  <dcterms:modified xsi:type="dcterms:W3CDTF">2019-08-29T09:46:00Z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5baa22ad-92b8-42e7-ab3d-84bfdb56aedb</vt:lpwstr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