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3675B2" w:rsidP="00386B3C">
      <w:pPr>
        <w:pStyle w:val="Title"/>
      </w:pPr>
      <w:bookmarkStart w:id="0" w:name="Start"/>
      <w:bookmarkEnd w:id="0"/>
      <w:r>
        <w:t>Svar på fråga 2022/23:1</w:t>
      </w:r>
      <w:r w:rsidR="00CA02AD">
        <w:t>96</w:t>
      </w:r>
      <w:r>
        <w:t xml:space="preserve"> av </w:t>
      </w:r>
      <w:r w:rsidR="00CA02AD">
        <w:t>Niklas Sigvardsson (</w:t>
      </w:r>
      <w:sdt>
        <w:sdtPr>
          <w:alias w:val="Parti"/>
          <w:tag w:val="Parti_delete"/>
          <w:id w:val="1620417071"/>
          <w:placeholder>
            <w:docPart w:val="8321CD4F392741279E979A03CDDC8453"/>
          </w:placeholder>
          <w:comboBox w:lastValue="S">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S</w:t>
          </w:r>
        </w:sdtContent>
      </w:sdt>
      <w:r>
        <w:t>)</w:t>
      </w:r>
      <w:r w:rsidR="007D014B">
        <w:t xml:space="preserve"> </w:t>
      </w:r>
      <w:r w:rsidRPr="00CA02AD" w:rsidR="00CA02AD">
        <w:t>Möjlig</w:t>
      </w:r>
      <w:r w:rsidR="007D014B">
        <w:softHyphen/>
      </w:r>
      <w:r w:rsidRPr="00CA02AD" w:rsidR="00CA02AD">
        <w:t>heter för fler att studera vidare</w:t>
      </w:r>
    </w:p>
    <w:p w:rsidR="003675B2" w:rsidP="00CA02AD">
      <w:pPr>
        <w:pStyle w:val="BodyText"/>
      </w:pPr>
      <w:sdt>
        <w:sdtPr>
          <w:alias w:val="Frågeställare"/>
          <w:tag w:val="delete"/>
          <w:id w:val="-1635256365"/>
          <w:placeholder>
            <w:docPart w:val="CA10173D1D8F496690AD473B988E5AEF"/>
          </w:placeholder>
          <w:dataBinding w:xpath="/ns0:DocumentInfo[1]/ns0:BaseInfo[1]/ns0:Extra3[1]" w:storeItemID="{F79F576A-F10B-4B6A-AF2D-D8CBC1DA1AA6}" w:prefixMappings="xmlns:ns0='http://lp/documentinfo/RK' "/>
          <w:text/>
        </w:sdtPr>
        <w:sdtContent>
          <w:r w:rsidR="00CA02AD">
            <w:t>Niklas Sigvardsson</w:t>
          </w:r>
        </w:sdtContent>
      </w:sdt>
      <w:r>
        <w:t xml:space="preserve"> har frågat mig </w:t>
      </w:r>
      <w:r w:rsidR="006555C6">
        <w:t xml:space="preserve">om </w:t>
      </w:r>
      <w:r>
        <w:t xml:space="preserve">vad </w:t>
      </w:r>
      <w:r w:rsidR="00CA02AD">
        <w:t>jag avser att göra för att fler ska kunna studera vidare och kompetensutveckla sig mot bakgrund av den budget som väntas beslutas i dagarna</w:t>
      </w:r>
      <w:r>
        <w:t xml:space="preserve">. </w:t>
      </w:r>
      <w:r w:rsidRPr="0030375E" w:rsidR="0030375E">
        <w:t>Riksdagen beslutade om budgetpropositionen för 2023 (prop. 2022/23:1) i slutet av 2022.</w:t>
      </w:r>
    </w:p>
    <w:p w:rsidR="00386D80" w:rsidP="00CA02AD">
      <w:pPr>
        <w:pStyle w:val="BodyText"/>
      </w:pPr>
      <w:r>
        <w:t xml:space="preserve">Som jag förstår frågan rör den </w:t>
      </w:r>
      <w:r>
        <w:t>främst y</w:t>
      </w:r>
      <w:r w:rsidRPr="00386D80">
        <w:t xml:space="preserve">rkesinriktad utbildning på gymnasial nivå inom </w:t>
      </w:r>
      <w:r w:rsidR="006555C6">
        <w:t>kommunal vuxenutbildning</w:t>
      </w:r>
      <w:r w:rsidRPr="00386D80">
        <w:t xml:space="preserve"> (regionalt yrkesvux</w:t>
      </w:r>
      <w:r>
        <w:t>)</w:t>
      </w:r>
      <w:r w:rsidR="00A40210">
        <w:t>,</w:t>
      </w:r>
      <w:r>
        <w:t xml:space="preserve"> </w:t>
      </w:r>
      <w:r w:rsidR="00A40210">
        <w:t xml:space="preserve">yrkeshögskola </w:t>
      </w:r>
      <w:r>
        <w:t xml:space="preserve">och folkbildning. </w:t>
      </w:r>
      <w:r w:rsidRPr="00386D80">
        <w:t>Regeringen fäster stor vikt vid en god</w:t>
      </w:r>
      <w:r>
        <w:t xml:space="preserve"> </w:t>
      </w:r>
      <w:r w:rsidRPr="00386D80">
        <w:t>kompetensförsörjning.</w:t>
      </w:r>
      <w:r w:rsidR="00A40210">
        <w:t xml:space="preserve"> </w:t>
      </w:r>
      <w:r w:rsidRPr="00A40210" w:rsidR="00A40210">
        <w:t>Yrkes</w:t>
      </w:r>
      <w:r w:rsidR="00A40210">
        <w:softHyphen/>
      </w:r>
      <w:r w:rsidRPr="00A40210" w:rsidR="00A40210">
        <w:t>utbildningar spelar en viktig roll för att fler ska kunna komma i arbete och för att undvika att långtidsarbetslösheten biter sig fast på höga nivåer. Den bristande matchningen på arbetsmarknaden beror delvis på att arbets</w:t>
      </w:r>
      <w:r w:rsidR="00A40210">
        <w:softHyphen/>
      </w:r>
      <w:r w:rsidRPr="00A40210" w:rsidR="00A40210">
        <w:t>sökande inte har den kompetens som efterfrågas. Därför behövs fortsatt</w:t>
      </w:r>
      <w:r w:rsidR="0030375E">
        <w:t>a</w:t>
      </w:r>
      <w:r w:rsidRPr="00A40210" w:rsidR="00A40210">
        <w:t xml:space="preserve"> satsningar på yrkesutbildning för vuxna i hela landet. </w:t>
      </w:r>
      <w:r w:rsidR="006555C6">
        <w:t>K</w:t>
      </w:r>
      <w:r w:rsidRPr="00A40210" w:rsidR="00A40210">
        <w:t>ompetens</w:t>
      </w:r>
      <w:r w:rsidR="007F074E">
        <w:softHyphen/>
      </w:r>
      <w:r w:rsidRPr="00A40210" w:rsidR="00A40210">
        <w:t>försörjningen till välfärden och det privata näringslivet</w:t>
      </w:r>
      <w:r w:rsidR="006555C6">
        <w:t xml:space="preserve"> är viktig för Sveriges konkurrenskraft</w:t>
      </w:r>
      <w:r w:rsidRPr="00A40210" w:rsidR="00A40210">
        <w:t>. De</w:t>
      </w:r>
      <w:r w:rsidR="006555C6">
        <w:t>n</w:t>
      </w:r>
      <w:r w:rsidRPr="00A40210" w:rsidR="00A40210">
        <w:t xml:space="preserve"> är också viktig för den gröna omställningen och för att vi ska </w:t>
      </w:r>
      <w:r w:rsidR="006555C6">
        <w:t>nå</w:t>
      </w:r>
      <w:r w:rsidRPr="00A40210" w:rsidR="00A40210">
        <w:t xml:space="preserve"> klimatmålen.</w:t>
      </w:r>
    </w:p>
    <w:p w:rsidR="00474014" w:rsidP="00FF3693">
      <w:pPr>
        <w:pStyle w:val="BodyText"/>
      </w:pPr>
      <w:r>
        <w:t>R</w:t>
      </w:r>
      <w:r w:rsidRPr="00386D80">
        <w:t>egionalt yrkesvux har byggts ut kraftigt de senaste åren och nådde 2022, i spåren av pandemin, sin största omfattning någonsin. Ett omfattande statligt stöd till kommunerna är fortsatt nödvändigt för att kunna möta behoven på arbetsmarknaden och för att stärka integrationen av utrikes födda. Inte minst har satsningen på kombinationsutbildningar</w:t>
      </w:r>
      <w:r w:rsidR="000511C5">
        <w:t xml:space="preserve"> inom regionalt yrkesvux</w:t>
      </w:r>
      <w:r w:rsidRPr="00386D80">
        <w:t xml:space="preserve">, som innebär att yrkesutbildning kombineras med </w:t>
      </w:r>
      <w:r w:rsidR="000511C5">
        <w:t>utbildning i svenska för invandrare</w:t>
      </w:r>
      <w:r w:rsidRPr="00386D80">
        <w:t xml:space="preserve"> eller svenska som andraspråk, möjliggjort att fler utrikes födda kan få en sammanhållen språk- och yrkesutbildning som leder till arbete.</w:t>
      </w:r>
      <w:r w:rsidR="00A00ECB">
        <w:t xml:space="preserve"> Riksdagen har, i enlighet med regeringens förslag, beslutat om </w:t>
      </w:r>
      <w:r w:rsidRPr="00386D80">
        <w:t xml:space="preserve">en fortsatt </w:t>
      </w:r>
      <w:r w:rsidRPr="00386D80">
        <w:t>satsning på regionalt yrkesvux där 270 miljoner kronor tillförs för 2023.</w:t>
      </w:r>
      <w:r>
        <w:t xml:space="preserve"> </w:t>
      </w:r>
      <w:r w:rsidRPr="00386D80">
        <w:t xml:space="preserve">Totalt </w:t>
      </w:r>
      <w:r w:rsidR="000511C5">
        <w:t xml:space="preserve">sett </w:t>
      </w:r>
      <w:r w:rsidRPr="00386D80">
        <w:t xml:space="preserve">kommer </w:t>
      </w:r>
      <w:r w:rsidR="000511C5">
        <w:t xml:space="preserve">då statsbidraget för </w:t>
      </w:r>
      <w:r w:rsidR="000108AB">
        <w:t>regionalt</w:t>
      </w:r>
      <w:r w:rsidR="000511C5">
        <w:t xml:space="preserve"> yrkesvux att ligga på</w:t>
      </w:r>
      <w:r w:rsidRPr="00386D80">
        <w:t xml:space="preserve"> ungefär dubbelt så hög nivå 2023 som före pandemin. </w:t>
      </w:r>
      <w:r>
        <w:t>R</w:t>
      </w:r>
      <w:r w:rsidRPr="00386D80">
        <w:t xml:space="preserve">egeringen bedömer att den </w:t>
      </w:r>
      <w:r w:rsidR="000511C5">
        <w:t>nya</w:t>
      </w:r>
      <w:r w:rsidRPr="00386D80">
        <w:t xml:space="preserve"> nivån ligger i linje med vad kommunerna faktiskt kan genomföra.</w:t>
      </w:r>
    </w:p>
    <w:p w:rsidR="00386D80" w:rsidP="00386D80">
      <w:pPr>
        <w:pStyle w:val="BodyText"/>
      </w:pPr>
      <w:r>
        <w:t xml:space="preserve">Yrkeshögskolan </w:t>
      </w:r>
      <w:r w:rsidR="00F672BF">
        <w:t xml:space="preserve">är </w:t>
      </w:r>
      <w:r w:rsidR="000108AB">
        <w:t>betydelsefull</w:t>
      </w:r>
      <w:r>
        <w:t xml:space="preserve"> när det gäller att möta de fortsatt stora komp</w:t>
      </w:r>
      <w:r w:rsidR="007F074E">
        <w:softHyphen/>
      </w:r>
      <w:r w:rsidR="007F074E">
        <w:softHyphen/>
      </w:r>
      <w:r>
        <w:t>etens</w:t>
      </w:r>
      <w:r w:rsidR="007F074E">
        <w:softHyphen/>
      </w:r>
      <w:r>
        <w:t xml:space="preserve">behoven i hela Sverige, möjliggöra omställning och främja matchningen på arbetsmarknaden. Regeringen </w:t>
      </w:r>
      <w:r w:rsidR="00A00ECB">
        <w:t xml:space="preserve">anser </w:t>
      </w:r>
      <w:r>
        <w:t>därför att antalet utbildnings</w:t>
      </w:r>
      <w:r w:rsidR="00102260">
        <w:softHyphen/>
      </w:r>
      <w:r w:rsidR="007F074E">
        <w:softHyphen/>
      </w:r>
      <w:r>
        <w:t xml:space="preserve">platser inom yrkeshögskolan även i fortsättningen ska ligga på en hög nivå. </w:t>
      </w:r>
      <w:r w:rsidR="00A00ECB">
        <w:t xml:space="preserve">Riksdagen har i enlighet regeringens förslag beslutat </w:t>
      </w:r>
      <w:r>
        <w:t xml:space="preserve">att 43 miljoner kronor </w:t>
      </w:r>
      <w:r w:rsidR="00F672BF">
        <w:t xml:space="preserve">ska </w:t>
      </w:r>
      <w:r>
        <w:t>tillför</w:t>
      </w:r>
      <w:r w:rsidR="00F672BF">
        <w:t>a</w:t>
      </w:r>
      <w:r>
        <w:t xml:space="preserve">s för 2023 för att även framöver täcka privata utbildningsanordnares ökade kostnader för mervärdesskatt vid anlitande av inhyrd personal i undervisningen i yrkeshögskolan. </w:t>
      </w:r>
      <w:r w:rsidRPr="00386D80">
        <w:t xml:space="preserve">Yrkeshögskolan har byggts ut kraftigt och det är viktigt eftersom behoven av yrkeshögskolekompetens är fortsatt stora i både det privata näringslivet och i välfärden. </w:t>
      </w:r>
      <w:r w:rsidR="001861E9">
        <w:t>Under</w:t>
      </w:r>
      <w:r w:rsidR="00861943">
        <w:t xml:space="preserve"> 2022</w:t>
      </w:r>
      <w:r w:rsidRPr="00386D80">
        <w:t xml:space="preserve"> f</w:t>
      </w:r>
      <w:r w:rsidR="00861943">
        <w:t>a</w:t>
      </w:r>
      <w:r w:rsidRPr="00386D80">
        <w:t xml:space="preserve">nns </w:t>
      </w:r>
      <w:r w:rsidR="00F672BF">
        <w:t xml:space="preserve">det </w:t>
      </w:r>
      <w:r>
        <w:t>knappt</w:t>
      </w:r>
      <w:r w:rsidRPr="00386D80">
        <w:t xml:space="preserve"> 50 000 årsplatser inom yrkeshögskolan och enligt Myndig</w:t>
      </w:r>
      <w:r w:rsidR="007F074E">
        <w:softHyphen/>
      </w:r>
      <w:r w:rsidRPr="00386D80">
        <w:t xml:space="preserve">heten för yrkeshögskolans beräkningar kommer den nivån </w:t>
      </w:r>
      <w:r w:rsidR="00F672BF">
        <w:t xml:space="preserve">att </w:t>
      </w:r>
      <w:r w:rsidRPr="00386D80">
        <w:t xml:space="preserve">kunna behållas ungefärligen även </w:t>
      </w:r>
      <w:r w:rsidR="00861943">
        <w:t>under 2023</w:t>
      </w:r>
      <w:r w:rsidRPr="00386D80">
        <w:t>.</w:t>
      </w:r>
    </w:p>
    <w:p w:rsidR="00467572" w:rsidP="00386D80">
      <w:pPr>
        <w:pStyle w:val="BodyText"/>
      </w:pPr>
      <w:r w:rsidRPr="00467572">
        <w:t>R</w:t>
      </w:r>
      <w:r w:rsidR="00E852C1">
        <w:t>iksdagen har, i enlighet med regering</w:t>
      </w:r>
      <w:r w:rsidR="00354673">
        <w:t>en</w:t>
      </w:r>
      <w:r w:rsidR="00E852C1">
        <w:t>s för</w:t>
      </w:r>
      <w:r w:rsidR="00354673">
        <w:t>s</w:t>
      </w:r>
      <w:r w:rsidR="00E852C1">
        <w:t xml:space="preserve">lag, beslutat </w:t>
      </w:r>
      <w:r w:rsidRPr="00467572">
        <w:t>att ca 4,6</w:t>
      </w:r>
      <w:r w:rsidR="00E41A45">
        <w:t> </w:t>
      </w:r>
      <w:r w:rsidRPr="00467572">
        <w:t>miljarder</w:t>
      </w:r>
      <w:r w:rsidR="007F074E">
        <w:softHyphen/>
      </w:r>
      <w:r w:rsidR="007F074E">
        <w:softHyphen/>
      </w:r>
      <w:r w:rsidRPr="00467572">
        <w:t xml:space="preserve"> kronor </w:t>
      </w:r>
      <w:r w:rsidR="0085212C">
        <w:t xml:space="preserve">ska </w:t>
      </w:r>
      <w:r w:rsidRPr="00467572">
        <w:t>fördelas till folkbildningen. Under pandemin har tillfälliga extra medel tillförts i omgångar och dessa medel upphör</w:t>
      </w:r>
      <w:r w:rsidR="001861E9">
        <w:t>de</w:t>
      </w:r>
      <w:r w:rsidR="00A00ECB">
        <w:t>,</w:t>
      </w:r>
      <w:r w:rsidRPr="00467572">
        <w:t xml:space="preserve"> som tidigare aviserats</w:t>
      </w:r>
      <w:r w:rsidR="00A00ECB">
        <w:t>,</w:t>
      </w:r>
      <w:r w:rsidRPr="00467572">
        <w:t xml:space="preserve"> </w:t>
      </w:r>
      <w:r w:rsidR="001861E9">
        <w:t>vi</w:t>
      </w:r>
      <w:r w:rsidRPr="00467572">
        <w:t xml:space="preserve">d utgången av 2022. </w:t>
      </w:r>
      <w:r w:rsidRPr="00C05291" w:rsidR="00C05291">
        <w:t>Regeringen har i sina prioriteringar bedömt att behovet av tillfälliga förstärkningar med anledning av pandemin inte kvarstår och tilldelningen av medel har därför nu återgått till sin normala nivå.</w:t>
      </w:r>
      <w:r w:rsidR="00C05291">
        <w:t xml:space="preserve"> </w:t>
      </w:r>
      <w:r w:rsidRPr="00467572">
        <w:t xml:space="preserve">Folkhögskolorna kommer </w:t>
      </w:r>
      <w:r w:rsidR="0085212C">
        <w:t xml:space="preserve">även i fortsättningen </w:t>
      </w:r>
      <w:r w:rsidRPr="00467572">
        <w:t>att få ett stort statsbidrag och har inom ramen för bidraget möjlighet att anordna utbildningar med olika inriktningar, t.ex. mot yrken inom vård och omsorg.</w:t>
      </w:r>
    </w:p>
    <w:p w:rsidR="002F2DA0" w:rsidP="00386D80">
      <w:pPr>
        <w:pStyle w:val="BodyText"/>
      </w:pPr>
      <w:r>
        <w:t xml:space="preserve">Riksdagen </w:t>
      </w:r>
      <w:r w:rsidRPr="002F2DA0">
        <w:t xml:space="preserve">beslutade den 8 juni </w:t>
      </w:r>
      <w:r>
        <w:t>2022 om</w:t>
      </w:r>
      <w:r w:rsidRPr="002F2DA0">
        <w:t xml:space="preserve"> propositionen Flexibilitet, omställnings</w:t>
      </w:r>
      <w:r w:rsidR="007F074E">
        <w:softHyphen/>
      </w:r>
      <w:r w:rsidR="007F074E">
        <w:softHyphen/>
      </w:r>
      <w:r w:rsidRPr="002F2DA0">
        <w:t>förmåga och trygghet på arbetsmarknaden</w:t>
      </w:r>
      <w:r w:rsidR="0030375E">
        <w:t xml:space="preserve"> (prop. 2021/22:176, bet. 2021</w:t>
      </w:r>
      <w:r w:rsidR="00BA3360">
        <w:t>/22:AU12, rskr. 2021/22:365)</w:t>
      </w:r>
      <w:r>
        <w:t xml:space="preserve">. </w:t>
      </w:r>
      <w:r w:rsidRPr="002F2DA0">
        <w:t xml:space="preserve">Reformen </w:t>
      </w:r>
      <w:r>
        <w:t>l</w:t>
      </w:r>
      <w:r w:rsidRPr="002F2DA0">
        <w:t>ade grunden för ett nytt huvudavtal mellan arbetsmarknadens parter</w:t>
      </w:r>
      <w:r>
        <w:t xml:space="preserve"> och </w:t>
      </w:r>
      <w:r w:rsidRPr="002F2DA0">
        <w:t xml:space="preserve">kommer innebära att fler </w:t>
      </w:r>
      <w:r w:rsidR="00A55B53">
        <w:t>vuxna som är yrkesverksamma</w:t>
      </w:r>
      <w:r w:rsidRPr="002F2DA0">
        <w:t xml:space="preserve"> söker sig </w:t>
      </w:r>
      <w:r w:rsidR="00B82857">
        <w:t xml:space="preserve">till </w:t>
      </w:r>
      <w:r w:rsidRPr="002F2DA0">
        <w:t xml:space="preserve">utbildning. </w:t>
      </w:r>
      <w:r w:rsidRPr="00B82857" w:rsidR="00B82857">
        <w:t>Regeringen kommer nogg</w:t>
      </w:r>
      <w:r w:rsidR="007F074E">
        <w:softHyphen/>
      </w:r>
      <w:r w:rsidRPr="00B82857" w:rsidR="00B82857">
        <w:t>rant att följa frågan om hur utbildningsutbudet möter en ny efterfrågan för att kunna vidta åtgärder om det behövs.</w:t>
      </w:r>
    </w:p>
    <w:p w:rsidR="00C05291" w:rsidP="00386D80">
      <w:pPr>
        <w:pStyle w:val="BodyText"/>
      </w:pPr>
    </w:p>
    <w:p w:rsidR="00C05291" w:rsidP="00386D80">
      <w:pPr>
        <w:pStyle w:val="BodyText"/>
      </w:pPr>
    </w:p>
    <w:p w:rsidR="003675B2" w:rsidP="006A12F1">
      <w:pPr>
        <w:pStyle w:val="BodyText"/>
      </w:pPr>
      <w:r>
        <w:t xml:space="preserve">Stockholm den </w:t>
      </w:r>
      <w:sdt>
        <w:sdtPr>
          <w:id w:val="-1225218591"/>
          <w:placeholder>
            <w:docPart w:val="059FCB09DDC34D84B7ACF4F5A4C3F3FC"/>
          </w:placeholder>
          <w:dataBinding w:xpath="/ns0:DocumentInfo[1]/ns0:BaseInfo[1]/ns0:HeaderDate[1]" w:storeItemID="{F79F576A-F10B-4B6A-AF2D-D8CBC1DA1AA6}" w:prefixMappings="xmlns:ns0='http://lp/documentinfo/RK' "/>
          <w:date w:fullDate="2023-01-18T00:00:00Z">
            <w:dateFormat w:val="d MMMM yyyy"/>
            <w:lid w:val="sv-SE"/>
            <w:storeMappedDataAs w:val="dateTime"/>
            <w:calendar w:val="gregorian"/>
          </w:date>
        </w:sdtPr>
        <w:sdtContent>
          <w:r w:rsidR="00861943">
            <w:t>18 januari 2023</w:t>
          </w:r>
        </w:sdtContent>
      </w:sdt>
    </w:p>
    <w:p w:rsidR="003675B2" w:rsidP="004E7A8F">
      <w:pPr>
        <w:pStyle w:val="Brdtextutanavstnd"/>
      </w:pPr>
    </w:p>
    <w:p w:rsidR="003675B2" w:rsidP="004E7A8F">
      <w:pPr>
        <w:pStyle w:val="Brdtextutanavstnd"/>
      </w:pPr>
    </w:p>
    <w:p w:rsidR="003675B2" w:rsidP="004E7A8F">
      <w:pPr>
        <w:pStyle w:val="Brdtextutanavstnd"/>
      </w:pPr>
    </w:p>
    <w:sdt>
      <w:sdtPr>
        <w:alias w:val="Klicka på listpilen"/>
        <w:tag w:val="run-loadAllMinistersFromDep_delete"/>
        <w:id w:val="-122627287"/>
        <w:placeholder>
          <w:docPart w:val="273B0E268B284148AB4EDAF0AD0CB336"/>
        </w:placeholder>
        <w:dataBinding w:xpath="/ns0:DocumentInfo[1]/ns0:BaseInfo[1]/ns0:TopSender[1]" w:storeItemID="{F79F576A-F10B-4B6A-AF2D-D8CBC1DA1AA6}" w:prefixMappings="xmlns:ns0='http://lp/documentinfo/RK' "/>
        <w:comboBox w:lastValue="Utbildningsministern">
          <w:listItem w:value="Utbildningsministern" w:displayText="Mats Persson"/>
          <w:listItem w:value="Skol­ministern" w:displayText="Lotta Edholm"/>
        </w:comboBox>
      </w:sdtPr>
      <w:sdtContent>
        <w:p w:rsidR="003675B2" w:rsidRPr="00DB48AB" w:rsidP="00DB48AB">
          <w:pPr>
            <w:pStyle w:val="BodyText"/>
          </w:pPr>
          <w:r>
            <w:rPr>
              <w:rStyle w:val="DefaultParagraphFont"/>
            </w:rPr>
            <w:t>Mats Persson</w:t>
          </w:r>
        </w:p>
      </w:sdtContent>
    </w:sdt>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3675B2" w:rsidRPr="007D73AB">
          <w:pPr>
            <w:pStyle w:val="Header"/>
          </w:pPr>
        </w:p>
      </w:tc>
      <w:tc>
        <w:tcPr>
          <w:tcW w:w="3170" w:type="dxa"/>
          <w:vAlign w:val="bottom"/>
        </w:tcPr>
        <w:p w:rsidR="003675B2" w:rsidRPr="007D73AB" w:rsidP="00340DE0">
          <w:pPr>
            <w:pStyle w:val="Header"/>
          </w:pPr>
        </w:p>
      </w:tc>
      <w:tc>
        <w:tcPr>
          <w:tcW w:w="1134" w:type="dxa"/>
        </w:tcPr>
        <w:p w:rsidR="003675B2"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3675B2"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3675B2" w:rsidRPr="00710A6C" w:rsidP="00EE3C0F">
          <w:pPr>
            <w:pStyle w:val="Header"/>
            <w:rPr>
              <w:b/>
            </w:rPr>
          </w:pPr>
        </w:p>
        <w:p w:rsidR="003675B2" w:rsidP="00EE3C0F">
          <w:pPr>
            <w:pStyle w:val="Header"/>
          </w:pPr>
        </w:p>
        <w:p w:rsidR="003675B2" w:rsidP="00EE3C0F">
          <w:pPr>
            <w:pStyle w:val="Header"/>
          </w:pPr>
        </w:p>
        <w:p w:rsidR="003675B2" w:rsidP="00EE3C0F">
          <w:pPr>
            <w:pStyle w:val="Header"/>
          </w:pPr>
        </w:p>
        <w:sdt>
          <w:sdtPr>
            <w:alias w:val="Dnr"/>
            <w:tag w:val="ccRKShow_Dnr"/>
            <w:id w:val="-829283628"/>
            <w:placeholder>
              <w:docPart w:val="FFB809268D59435FBD3D7C440957265A"/>
            </w:placeholder>
            <w:dataBinding w:xpath="/ns0:DocumentInfo[1]/ns0:BaseInfo[1]/ns0:Dnr[1]" w:storeItemID="{F79F576A-F10B-4B6A-AF2D-D8CBC1DA1AA6}" w:prefixMappings="xmlns:ns0='http://lp/documentinfo/RK' "/>
            <w:text/>
          </w:sdtPr>
          <w:sdtContent>
            <w:p w:rsidR="003675B2" w:rsidP="00EE3C0F">
              <w:pPr>
                <w:pStyle w:val="Header"/>
              </w:pPr>
              <w:r>
                <w:t>U2022/03</w:t>
              </w:r>
              <w:r w:rsidR="00CA02AD">
                <w:t>983</w:t>
              </w:r>
            </w:p>
          </w:sdtContent>
        </w:sdt>
        <w:sdt>
          <w:sdtPr>
            <w:alias w:val="DocNumber"/>
            <w:tag w:val="DocNumber"/>
            <w:id w:val="1726028884"/>
            <w:placeholder>
              <w:docPart w:val="3F5E091893F842A891FE3D8C688AE3CA"/>
            </w:placeholder>
            <w:showingPlcHdr/>
            <w:dataBinding w:xpath="/ns0:DocumentInfo[1]/ns0:BaseInfo[1]/ns0:DocNumber[1]" w:storeItemID="{F79F576A-F10B-4B6A-AF2D-D8CBC1DA1AA6}" w:prefixMappings="xmlns:ns0='http://lp/documentinfo/RK' "/>
            <w:text/>
          </w:sdtPr>
          <w:sdtContent>
            <w:p w:rsidR="003675B2" w:rsidP="00EE3C0F">
              <w:pPr>
                <w:pStyle w:val="Header"/>
              </w:pPr>
              <w:r>
                <w:rPr>
                  <w:rStyle w:val="PlaceholderText"/>
                </w:rPr>
                <w:t xml:space="preserve"> </w:t>
              </w:r>
            </w:p>
          </w:sdtContent>
        </w:sdt>
        <w:p w:rsidR="003675B2" w:rsidP="00EE3C0F">
          <w:pPr>
            <w:pStyle w:val="Header"/>
          </w:pPr>
        </w:p>
      </w:tc>
      <w:tc>
        <w:tcPr>
          <w:tcW w:w="1134" w:type="dxa"/>
        </w:tcPr>
        <w:p w:rsidR="003675B2" w:rsidP="0094502D">
          <w:pPr>
            <w:pStyle w:val="Header"/>
          </w:pPr>
        </w:p>
        <w:p w:rsidR="003675B2"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87786D9AB8DE494DB9E876F20382C0CA"/>
          </w:placeholder>
          <w:richText/>
        </w:sdtPr>
        <w:sdtEndPr>
          <w:rPr>
            <w:b w:val="0"/>
          </w:rPr>
        </w:sdtEndPr>
        <w:sdtContent>
          <w:tc>
            <w:tcPr>
              <w:tcW w:w="5534" w:type="dxa"/>
              <w:tcMar>
                <w:right w:w="1134" w:type="dxa"/>
              </w:tcMar>
            </w:tcPr>
            <w:p w:rsidR="00ED2E2F" w:rsidRPr="00ED2E2F" w:rsidP="003675B2">
              <w:pPr>
                <w:pStyle w:val="Header"/>
                <w:rPr>
                  <w:b/>
                </w:rPr>
              </w:pPr>
              <w:r w:rsidRPr="00ED2E2F">
                <w:rPr>
                  <w:b/>
                </w:rPr>
                <w:t>Utbildningsdepartementet</w:t>
              </w:r>
            </w:p>
            <w:p w:rsidR="009D6E30" w:rsidP="003675B2">
              <w:pPr>
                <w:pStyle w:val="Header"/>
              </w:pPr>
              <w:r w:rsidRPr="00ED2E2F">
                <w:t>Utbildningsministern</w:t>
              </w:r>
            </w:p>
            <w:p w:rsidR="003675B2" w:rsidRPr="00340DE0" w:rsidP="003675B2">
              <w:pPr>
                <w:pStyle w:val="Header"/>
              </w:pPr>
            </w:p>
          </w:tc>
        </w:sdtContent>
      </w:sdt>
      <w:sdt>
        <w:sdtPr>
          <w:alias w:val="Recipient"/>
          <w:tag w:val="ccRKShow_Recipient"/>
          <w:id w:val="-28344517"/>
          <w:placeholder>
            <w:docPart w:val="F3BB77C36037428C8AF2D78EB97669D7"/>
          </w:placeholder>
          <w:dataBinding w:xpath="/ns0:DocumentInfo[1]/ns0:BaseInfo[1]/ns0:Recipient[1]" w:storeItemID="{F79F576A-F10B-4B6A-AF2D-D8CBC1DA1AA6}" w:prefixMappings="xmlns:ns0='http://lp/documentinfo/RK' "/>
          <w:text w:multiLine="1"/>
        </w:sdtPr>
        <w:sdtContent>
          <w:tc>
            <w:tcPr>
              <w:tcW w:w="3170" w:type="dxa"/>
            </w:tcPr>
            <w:p w:rsidR="003675B2" w:rsidP="00547B89">
              <w:pPr>
                <w:pStyle w:val="Header"/>
              </w:pPr>
              <w:r>
                <w:t>Till riksdagen</w:t>
              </w:r>
            </w:p>
          </w:tc>
        </w:sdtContent>
      </w:sdt>
      <w:tc>
        <w:tcPr>
          <w:tcW w:w="1134" w:type="dxa"/>
        </w:tcPr>
        <w:p w:rsidR="003675B2"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5837F3F"/>
    <w:multiLevelType w:val="hybridMultilevel"/>
    <w:tmpl w:val="C666C2D2"/>
    <w:lvl w:ilvl="0">
      <w:start w:val="0"/>
      <w:numFmt w:val="bullet"/>
      <w:lvlText w:val="-"/>
      <w:lvlJc w:val="left"/>
      <w:pPr>
        <w:ind w:left="720" w:hanging="360"/>
      </w:pPr>
      <w:rPr>
        <w:rFonts w:ascii="Garamond" w:hAnsi="Garamond"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40"/>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FB809268D59435FBD3D7C440957265A"/>
        <w:category>
          <w:name w:val="Allmänt"/>
          <w:gallery w:val="placeholder"/>
        </w:category>
        <w:types>
          <w:type w:val="bbPlcHdr"/>
        </w:types>
        <w:behaviors>
          <w:behavior w:val="content"/>
        </w:behaviors>
        <w:guid w:val="{12A2CE7E-6671-4D86-B3BE-B38BACF85BE8}"/>
      </w:docPartPr>
      <w:docPartBody>
        <w:p w:rsidR="00000ECC" w:rsidP="00B36E33">
          <w:pPr>
            <w:pStyle w:val="FFB809268D59435FBD3D7C440957265A"/>
          </w:pPr>
          <w:r>
            <w:rPr>
              <w:rStyle w:val="PlaceholderText"/>
            </w:rPr>
            <w:t xml:space="preserve"> </w:t>
          </w:r>
        </w:p>
      </w:docPartBody>
    </w:docPart>
    <w:docPart>
      <w:docPartPr>
        <w:name w:val="3F5E091893F842A891FE3D8C688AE3CA"/>
        <w:category>
          <w:name w:val="Allmänt"/>
          <w:gallery w:val="placeholder"/>
        </w:category>
        <w:types>
          <w:type w:val="bbPlcHdr"/>
        </w:types>
        <w:behaviors>
          <w:behavior w:val="content"/>
        </w:behaviors>
        <w:guid w:val="{EE1E9BCB-EE65-48B9-89E5-1ECAFA5D31C7}"/>
      </w:docPartPr>
      <w:docPartBody>
        <w:p w:rsidR="00000ECC" w:rsidP="00B36E33">
          <w:pPr>
            <w:pStyle w:val="3F5E091893F842A891FE3D8C688AE3CA1"/>
          </w:pPr>
          <w:r>
            <w:rPr>
              <w:rStyle w:val="PlaceholderText"/>
            </w:rPr>
            <w:t xml:space="preserve"> </w:t>
          </w:r>
        </w:p>
      </w:docPartBody>
    </w:docPart>
    <w:docPart>
      <w:docPartPr>
        <w:name w:val="87786D9AB8DE494DB9E876F20382C0CA"/>
        <w:category>
          <w:name w:val="Allmänt"/>
          <w:gallery w:val="placeholder"/>
        </w:category>
        <w:types>
          <w:type w:val="bbPlcHdr"/>
        </w:types>
        <w:behaviors>
          <w:behavior w:val="content"/>
        </w:behaviors>
        <w:guid w:val="{65D6AAD2-4396-406D-8FF3-AC77D08FEE38}"/>
      </w:docPartPr>
      <w:docPartBody>
        <w:p w:rsidR="00000ECC" w:rsidP="00B36E33">
          <w:pPr>
            <w:pStyle w:val="87786D9AB8DE494DB9E876F20382C0CA1"/>
          </w:pPr>
          <w:r>
            <w:rPr>
              <w:rStyle w:val="PlaceholderText"/>
            </w:rPr>
            <w:t xml:space="preserve"> </w:t>
          </w:r>
        </w:p>
      </w:docPartBody>
    </w:docPart>
    <w:docPart>
      <w:docPartPr>
        <w:name w:val="F3BB77C36037428C8AF2D78EB97669D7"/>
        <w:category>
          <w:name w:val="Allmänt"/>
          <w:gallery w:val="placeholder"/>
        </w:category>
        <w:types>
          <w:type w:val="bbPlcHdr"/>
        </w:types>
        <w:behaviors>
          <w:behavior w:val="content"/>
        </w:behaviors>
        <w:guid w:val="{C1BDEAF3-3835-4FB2-8559-4FFA78A1142C}"/>
      </w:docPartPr>
      <w:docPartBody>
        <w:p w:rsidR="00000ECC" w:rsidP="00B36E33">
          <w:pPr>
            <w:pStyle w:val="F3BB77C36037428C8AF2D78EB97669D7"/>
          </w:pPr>
          <w:r>
            <w:rPr>
              <w:rStyle w:val="PlaceholderText"/>
            </w:rPr>
            <w:t xml:space="preserve"> </w:t>
          </w:r>
        </w:p>
      </w:docPartBody>
    </w:docPart>
    <w:docPart>
      <w:docPartPr>
        <w:name w:val="8321CD4F392741279E979A03CDDC8453"/>
        <w:category>
          <w:name w:val="Allmänt"/>
          <w:gallery w:val="placeholder"/>
        </w:category>
        <w:types>
          <w:type w:val="bbPlcHdr"/>
        </w:types>
        <w:behaviors>
          <w:behavior w:val="content"/>
        </w:behaviors>
        <w:guid w:val="{1BB73B44-436B-4F1C-900A-47DB9C8F19AC}"/>
      </w:docPartPr>
      <w:docPartBody>
        <w:p w:rsidR="00000ECC" w:rsidP="00B36E33">
          <w:pPr>
            <w:pStyle w:val="8321CD4F392741279E979A03CDDC8453"/>
          </w:pPr>
          <w:r>
            <w:t xml:space="preserve"> </w:t>
          </w:r>
          <w:r>
            <w:rPr>
              <w:rStyle w:val="PlaceholderText"/>
            </w:rPr>
            <w:t>Välj ett parti.</w:t>
          </w:r>
        </w:p>
      </w:docPartBody>
    </w:docPart>
    <w:docPart>
      <w:docPartPr>
        <w:name w:val="CA10173D1D8F496690AD473B988E5AEF"/>
        <w:category>
          <w:name w:val="Allmänt"/>
          <w:gallery w:val="placeholder"/>
        </w:category>
        <w:types>
          <w:type w:val="bbPlcHdr"/>
        </w:types>
        <w:behaviors>
          <w:behavior w:val="content"/>
        </w:behaviors>
        <w:guid w:val="{CFA0D843-29B3-4706-9FEB-C757C86CACD5}"/>
      </w:docPartPr>
      <w:docPartBody>
        <w:p w:rsidR="00000ECC" w:rsidP="00B36E33">
          <w:pPr>
            <w:pStyle w:val="CA10173D1D8F496690AD473B988E5AEF"/>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059FCB09DDC34D84B7ACF4F5A4C3F3FC"/>
        <w:category>
          <w:name w:val="Allmänt"/>
          <w:gallery w:val="placeholder"/>
        </w:category>
        <w:types>
          <w:type w:val="bbPlcHdr"/>
        </w:types>
        <w:behaviors>
          <w:behavior w:val="content"/>
        </w:behaviors>
        <w:guid w:val="{D1C02EC7-EF7D-46D6-85B4-820FDE3EA7E9}"/>
      </w:docPartPr>
      <w:docPartBody>
        <w:p w:rsidR="00000ECC" w:rsidP="00B36E33">
          <w:pPr>
            <w:pStyle w:val="059FCB09DDC34D84B7ACF4F5A4C3F3FC"/>
          </w:pPr>
          <w:r>
            <w:rPr>
              <w:rStyle w:val="PlaceholderText"/>
            </w:rPr>
            <w:t>Klicka här för att ange datum.</w:t>
          </w:r>
        </w:p>
      </w:docPartBody>
    </w:docPart>
    <w:docPart>
      <w:docPartPr>
        <w:name w:val="273B0E268B284148AB4EDAF0AD0CB336"/>
        <w:category>
          <w:name w:val="Allmänt"/>
          <w:gallery w:val="placeholder"/>
        </w:category>
        <w:types>
          <w:type w:val="bbPlcHdr"/>
        </w:types>
        <w:behaviors>
          <w:behavior w:val="content"/>
        </w:behaviors>
        <w:guid w:val="{2900BB3D-9CB2-4AB2-83C7-88E360EC36B1}"/>
      </w:docPartPr>
      <w:docPartBody>
        <w:p w:rsidR="00000ECC" w:rsidP="00B36E33">
          <w:pPr>
            <w:pStyle w:val="273B0E268B284148AB4EDAF0AD0CB336"/>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6E33"/>
    <w:rPr>
      <w:noProof w:val="0"/>
      <w:color w:val="808080"/>
    </w:rPr>
  </w:style>
  <w:style w:type="paragraph" w:customStyle="1" w:styleId="FFB809268D59435FBD3D7C440957265A">
    <w:name w:val="FFB809268D59435FBD3D7C440957265A"/>
    <w:rsid w:val="00B36E33"/>
  </w:style>
  <w:style w:type="paragraph" w:customStyle="1" w:styleId="F3BB77C36037428C8AF2D78EB97669D7">
    <w:name w:val="F3BB77C36037428C8AF2D78EB97669D7"/>
    <w:rsid w:val="00B36E33"/>
  </w:style>
  <w:style w:type="paragraph" w:customStyle="1" w:styleId="3F5E091893F842A891FE3D8C688AE3CA1">
    <w:name w:val="3F5E091893F842A891FE3D8C688AE3CA1"/>
    <w:rsid w:val="00B36E3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7786D9AB8DE494DB9E876F20382C0CA1">
    <w:name w:val="87786D9AB8DE494DB9E876F20382C0CA1"/>
    <w:rsid w:val="00B36E3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321CD4F392741279E979A03CDDC8453">
    <w:name w:val="8321CD4F392741279E979A03CDDC8453"/>
    <w:rsid w:val="00B36E33"/>
  </w:style>
  <w:style w:type="paragraph" w:customStyle="1" w:styleId="CA10173D1D8F496690AD473B988E5AEF">
    <w:name w:val="CA10173D1D8F496690AD473B988E5AEF"/>
    <w:rsid w:val="00B36E33"/>
  </w:style>
  <w:style w:type="paragraph" w:customStyle="1" w:styleId="059FCB09DDC34D84B7ACF4F5A4C3F3FC">
    <w:name w:val="059FCB09DDC34D84B7ACF4F5A4C3F3FC"/>
    <w:rsid w:val="00B36E33"/>
  </w:style>
  <w:style w:type="paragraph" w:customStyle="1" w:styleId="273B0E268B284148AB4EDAF0AD0CB336">
    <w:name w:val="273B0E268B284148AB4EDAF0AD0CB336"/>
    <w:rsid w:val="00B36E3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c35cad6b-7fff-4605-80a2-213608126186</RD_Svars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2023-01-18T00:00:00</HeaderDate>
    <Office/>
    <Dnr>U2022/03983</Dnr>
    <ParagrafNr/>
    <DocumentTitle/>
    <VisitingAddress/>
    <Extra1/>
    <Extra2/>
    <Extra3>Niklas Sigvardsson</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96F34322-9C2D-4B5C-8BB5-B6227C663223}"/>
</file>

<file path=customXml/itemProps2.xml><?xml version="1.0" encoding="utf-8"?>
<ds:datastoreItem xmlns:ds="http://schemas.openxmlformats.org/officeDocument/2006/customXml" ds:itemID="{23B4BF0B-83F8-479E-B43C-41CB81F7510F}"/>
</file>

<file path=customXml/itemProps3.xml><?xml version="1.0" encoding="utf-8"?>
<ds:datastoreItem xmlns:ds="http://schemas.openxmlformats.org/officeDocument/2006/customXml" ds:itemID="{241C6D39-B839-4B8E-975B-09A0757AC04D}"/>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F79F576A-F10B-4B6A-AF2D-D8CBC1DA1AA6}"/>
</file>

<file path=docProps/app.xml><?xml version="1.0" encoding="utf-8"?>
<Properties xmlns="http://schemas.openxmlformats.org/officeDocument/2006/extended-properties" xmlns:vt="http://schemas.openxmlformats.org/officeDocument/2006/docPropsVTypes">
  <Template>RK Basmall.dotx</Template>
  <TotalTime>0</TotalTime>
  <Pages>3</Pages>
  <Words>668</Words>
  <Characters>3545</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2022_23_196  av Niklas Sigvardsson (S) Möjligheter för fler att studera vidare.docx</dc:title>
  <cp:revision>2</cp:revision>
  <dcterms:created xsi:type="dcterms:W3CDTF">2023-01-19T10:17:00Z</dcterms:created>
  <dcterms:modified xsi:type="dcterms:W3CDTF">2023-01-19T10:17:00Z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
    <vt:lpwstr>XJ53JA4DFUZ7-1000368836-1652</vt:lpwstr>
  </property>
  <property fmtid="{D5CDD505-2E9C-101B-9397-08002B2CF9AE}" pid="7" name="_dlc_DocIdItemGuid">
    <vt:lpwstr>8f3d6321-a99e-4b09-a804-68abf1e1b358</vt:lpwstr>
  </property>
  <property fmtid="{D5CDD505-2E9C-101B-9397-08002B2CF9AE}" pid="8" name="_dlc_DocIdUrl">
    <vt:lpwstr>https://dhs.sp.regeringskansliet.se/yta/u-GV/_layouts/15/DocIdRedir.aspx?ID=XJ53JA4DFUZ7-1000368836-1652, XJ53JA4DFUZ7-1000368836-1652</vt:lpwstr>
  </property>
</Properties>
</file>