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0CE86" w14:textId="4BF41A1A" w:rsidR="00814DDF" w:rsidRDefault="00814DDF" w:rsidP="00DA0661">
      <w:pPr>
        <w:pStyle w:val="Rubrik"/>
      </w:pPr>
      <w:bookmarkStart w:id="0" w:name="Start"/>
      <w:bookmarkEnd w:id="0"/>
      <w:r>
        <w:t xml:space="preserve">Svar på fråga 2019/20:2119 av Margareta </w:t>
      </w:r>
      <w:proofErr w:type="spellStart"/>
      <w:r>
        <w:t>Cederfelt</w:t>
      </w:r>
      <w:proofErr w:type="spellEnd"/>
      <w:r>
        <w:t xml:space="preserve"> (M)</w:t>
      </w:r>
      <w:r>
        <w:br/>
      </w:r>
      <w:r w:rsidR="00EA6B12">
        <w:t>B</w:t>
      </w:r>
      <w:r>
        <w:t xml:space="preserve">ristande trygghet i det svenska samhället </w:t>
      </w:r>
    </w:p>
    <w:p w14:paraId="77FE9BEE" w14:textId="77777777" w:rsidR="00EA6B12" w:rsidRDefault="00EA6B12" w:rsidP="00EA6B12">
      <w:pPr>
        <w:pStyle w:val="Brdtext"/>
      </w:pPr>
      <w:bookmarkStart w:id="1" w:name="_Hlk50470208"/>
      <w:r>
        <w:t xml:space="preserve">Margareta </w:t>
      </w:r>
      <w:proofErr w:type="spellStart"/>
      <w:r>
        <w:t>Cederfelt</w:t>
      </w:r>
      <w:proofErr w:type="spellEnd"/>
      <w:r>
        <w:t xml:space="preserve"> har frågat mig vilka åtgärder jag avser att vidta för att vända den negativa utvecklingen, så att Sverige åter ska bli ett av EU:s tryggaste länder, med låg förekomst av dödligt våld. </w:t>
      </w:r>
    </w:p>
    <w:p w14:paraId="739AA30F" w14:textId="77777777" w:rsidR="009C2B34" w:rsidRDefault="00AE151F" w:rsidP="00AE151F">
      <w:pPr>
        <w:pStyle w:val="Brdtext"/>
      </w:pPr>
      <w:r>
        <w:t xml:space="preserve">Regeringen bedriver ett omfattande arbete för att minska brottsligheten och öka tryggheten i samhället. </w:t>
      </w:r>
      <w:bookmarkEnd w:id="1"/>
      <w:r>
        <w:t xml:space="preserve">De senaste åren har det dödliga våldet ökat, vilket i huvudsak beror på fler fall av dödligt våld inom ramen för konflikter i den kriminella miljön. Däremot har dödligt våld </w:t>
      </w:r>
      <w:r w:rsidR="009C2B34">
        <w:t>totalt sett</w:t>
      </w:r>
      <w:r>
        <w:t xml:space="preserve"> minskat under en längre tid, och i relation till befolkningen ligger det dödliga våldet på en lägre nivå än i början av 90-talet. </w:t>
      </w:r>
    </w:p>
    <w:p w14:paraId="130178D1" w14:textId="28417E65" w:rsidR="00AE151F" w:rsidRDefault="00AE151F" w:rsidP="00AE151F">
      <w:pPr>
        <w:pStyle w:val="Brdtext"/>
      </w:pPr>
      <w:r>
        <w:t>Regeringen ser mycket allvarligt på utvecklingen av dödligt våld och annan brottslighet i kriminella miljöer – det är oacceptabelt att ett fåtal</w:t>
      </w:r>
      <w:r w:rsidR="004573C0">
        <w:t xml:space="preserve"> brottsaktiva</w:t>
      </w:r>
      <w:r>
        <w:t xml:space="preserve"> individer med kopplingar till kriminella grupperingar sprider otrygghet runtom i landet. Regeringen är fast besluten att vända utvecklingen. </w:t>
      </w:r>
    </w:p>
    <w:p w14:paraId="2A1766F6" w14:textId="56824E55" w:rsidR="00D0478D" w:rsidRDefault="00D0478D" w:rsidP="00D0478D">
      <w:pPr>
        <w:pStyle w:val="Brdtext"/>
      </w:pPr>
      <w:r>
        <w:t>För att komma tillrätta med de kriminella nätverken krävs en bredd av åtgärder. Regeringen har tidigare beslutat om en rad åtgärder och under hösten 2019 presenterades 34-punktsprogrammet, det största paketet mot gängkriminalitet någonsin</w:t>
      </w:r>
      <w:r w:rsidR="004573C0">
        <w:t xml:space="preserve"> i Sverige</w:t>
      </w:r>
      <w:r>
        <w:t xml:space="preserve">. </w:t>
      </w:r>
      <w:r w:rsidR="006D2FFB">
        <w:t>Programmet</w:t>
      </w:r>
      <w:r>
        <w:t xml:space="preserve"> innehåller nya verktyg för de brottsbekämpande myndigheterna, skärpta straff, bättre brottsförebyggande arbete och </w:t>
      </w:r>
      <w:r w:rsidR="004166DB">
        <w:t>förstärkt vittnesskyddsprogram</w:t>
      </w:r>
      <w:r>
        <w:t>.</w:t>
      </w:r>
    </w:p>
    <w:p w14:paraId="0A921CF0" w14:textId="1B2546BC" w:rsidR="003B2222" w:rsidRDefault="003B2222" w:rsidP="003B2222">
      <w:pPr>
        <w:pStyle w:val="Brdtext"/>
      </w:pPr>
      <w:r>
        <w:t>Regeringen har under de senaste åren vidtagit en lång rad åtgärder för att motverka</w:t>
      </w:r>
      <w:r w:rsidR="00375B35">
        <w:t xml:space="preserve"> det </w:t>
      </w:r>
      <w:r w:rsidR="004A36C7">
        <w:t>grova</w:t>
      </w:r>
      <w:r w:rsidR="00375B35">
        <w:t xml:space="preserve"> våldet</w:t>
      </w:r>
      <w:r>
        <w:t>. Vi har</w:t>
      </w:r>
      <w:r w:rsidR="004A36C7">
        <w:t xml:space="preserve"> bland annat</w:t>
      </w:r>
      <w:r>
        <w:t xml:space="preserve"> genomfört en rad straffskärpningar, till exempel när det gäller vapenbrott och allvarliga våldsbrott. Regeringen har också</w:t>
      </w:r>
      <w:r w:rsidR="00D0478D">
        <w:t>, inom ramen för 34-punktsprogrammet,</w:t>
      </w:r>
      <w:r>
        <w:t xml:space="preserve"> gett Polismyndigheten, Kriminalvården, Socialstyrelsen och Statens institutionsstyrelse i uppdrag att ta fram ett nationellt avhopparprogram för människor som vill lämna kriminella miljöer och våldsbejakande extremism.</w:t>
      </w:r>
    </w:p>
    <w:p w14:paraId="226CCF19" w14:textId="2831561E" w:rsidR="003B2222" w:rsidRDefault="002B1C58" w:rsidP="003B2222">
      <w:pPr>
        <w:pStyle w:val="Brdtext"/>
      </w:pPr>
      <w:r>
        <w:t xml:space="preserve">För att minska nyrekryteringen in till gängrelaterad kriminalitet </w:t>
      </w:r>
      <w:r w:rsidR="003B2222">
        <w:t xml:space="preserve">krävs tidiga och samordnade insatser från många aktörer, inte minst </w:t>
      </w:r>
      <w:r w:rsidR="00D0478D">
        <w:t>s</w:t>
      </w:r>
      <w:r w:rsidR="003B2222">
        <w:t>ocialtjänst och skola</w:t>
      </w:r>
      <w:r w:rsidR="00D0478D" w:rsidRPr="00D0478D">
        <w:t xml:space="preserve"> för barn och unga som är i riskzonen för att involveras i kriminalitet.</w:t>
      </w:r>
      <w:r w:rsidR="003B2222">
        <w:t xml:space="preserve"> En god utbildning för alla är grundläggande. Under förra mandatperioden sköt regeringen till över 35 miljarder kronor till vård, skola och omsorg.</w:t>
      </w:r>
      <w:r w:rsidR="006924C0">
        <w:t xml:space="preserve"> Nu arbetar</w:t>
      </w:r>
      <w:r w:rsidR="003B2222">
        <w:t xml:space="preserve"> 100 000 fler i välfärden, bland annat i skolan som är så viktig för att ge unga goda framtidsmöjligheter.</w:t>
      </w:r>
    </w:p>
    <w:p w14:paraId="4351B67E" w14:textId="43DCF565" w:rsidR="003B2222" w:rsidRDefault="003B2222" w:rsidP="003B2222">
      <w:pPr>
        <w:pStyle w:val="Brdtext"/>
      </w:pPr>
      <w:r>
        <w:t>En central fråga för att minska brottsligheten och öka tryggheten</w:t>
      </w:r>
      <w:r w:rsidR="009B3216">
        <w:t xml:space="preserve"> på kort och lång sikt</w:t>
      </w:r>
      <w:r>
        <w:t xml:space="preserve"> i hela Sverige är att väsentligt öka antalet polisanställda. I syfte att stärka och vidareutveckla polisverksamheten ska Polismyndigheten till 2024 ha ökat antalet anställda med sammantaget 10 000 personer jämfört med hur många anställda som fanns vid ingången av 2016. Vid halvårsskiftet 2020 hade antalet anställda ökat med mer än 5 000 sedan satsningen inleddes och det har aldrig funnits så många poliser som </w:t>
      </w:r>
      <w:r w:rsidR="009C2B34">
        <w:t>nu</w:t>
      </w:r>
      <w:bookmarkStart w:id="2" w:name="_GoBack"/>
      <w:bookmarkEnd w:id="2"/>
      <w:r>
        <w:t xml:space="preserve">. </w:t>
      </w:r>
    </w:p>
    <w:p w14:paraId="298F2F6D" w14:textId="77777777" w:rsidR="003B2222" w:rsidRDefault="003B2222" w:rsidP="00052FCD">
      <w:pPr>
        <w:pStyle w:val="Brdtext"/>
      </w:pPr>
    </w:p>
    <w:p w14:paraId="1D382CF3" w14:textId="454E4AA2" w:rsidR="00814DDF" w:rsidRDefault="00814DDF" w:rsidP="006A12F1">
      <w:pPr>
        <w:pStyle w:val="Brdtext"/>
      </w:pPr>
      <w:r>
        <w:t xml:space="preserve">Stockholm den </w:t>
      </w:r>
      <w:sdt>
        <w:sdtPr>
          <w:id w:val="-1225218591"/>
          <w:placeholder>
            <w:docPart w:val="B44E5B356A8F45BFB4522F5AA71383BC"/>
          </w:placeholder>
          <w:dataBinding w:prefixMappings="xmlns:ns0='http://lp/documentinfo/RK' " w:xpath="/ns0:DocumentInfo[1]/ns0:BaseInfo[1]/ns0:HeaderDate[1]" w:storeItemID="{DC34FBE3-4399-4CE5-BA4F-E6A02F275B8F}"/>
          <w:date w:fullDate="2020-09-16T00:00:00Z">
            <w:dateFormat w:val="d MMMM yyyy"/>
            <w:lid w:val="sv-SE"/>
            <w:storeMappedDataAs w:val="dateTime"/>
            <w:calendar w:val="gregorian"/>
          </w:date>
        </w:sdtPr>
        <w:sdtEndPr/>
        <w:sdtContent>
          <w:r w:rsidR="008B1639">
            <w:t>1</w:t>
          </w:r>
          <w:r w:rsidR="00DA62D5">
            <w:t>6</w:t>
          </w:r>
          <w:r w:rsidR="008B1639">
            <w:t xml:space="preserve"> september 2020</w:t>
          </w:r>
        </w:sdtContent>
      </w:sdt>
    </w:p>
    <w:p w14:paraId="0F21357B" w14:textId="77777777" w:rsidR="00814DDF" w:rsidRDefault="00814DDF" w:rsidP="004E7A8F">
      <w:pPr>
        <w:pStyle w:val="Brdtextutanavstnd"/>
      </w:pPr>
    </w:p>
    <w:p w14:paraId="080D62F0" w14:textId="77777777" w:rsidR="00814DDF" w:rsidRDefault="00814DDF" w:rsidP="004E7A8F">
      <w:pPr>
        <w:pStyle w:val="Brdtextutanavstnd"/>
      </w:pPr>
    </w:p>
    <w:p w14:paraId="04994DF5" w14:textId="77777777" w:rsidR="00814DDF" w:rsidRDefault="00814DDF" w:rsidP="004E7A8F">
      <w:pPr>
        <w:pStyle w:val="Brdtextutanavstnd"/>
      </w:pPr>
    </w:p>
    <w:p w14:paraId="08506F66" w14:textId="5D8CCB8D" w:rsidR="00814DDF" w:rsidRDefault="00814DDF" w:rsidP="00422A41">
      <w:pPr>
        <w:pStyle w:val="Brdtext"/>
      </w:pPr>
      <w:r>
        <w:t>Morgan Johansson</w:t>
      </w:r>
    </w:p>
    <w:p w14:paraId="10CE42CC" w14:textId="77777777" w:rsidR="00814DDF" w:rsidRPr="00DB48AB" w:rsidRDefault="00814DDF" w:rsidP="00DB48AB">
      <w:pPr>
        <w:pStyle w:val="Brdtext"/>
      </w:pPr>
    </w:p>
    <w:sectPr w:rsidR="00814DDF"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864BA" w14:textId="77777777" w:rsidR="007273D0" w:rsidRDefault="007273D0" w:rsidP="00A87A54">
      <w:pPr>
        <w:spacing w:after="0" w:line="240" w:lineRule="auto"/>
      </w:pPr>
      <w:r>
        <w:separator/>
      </w:r>
    </w:p>
  </w:endnote>
  <w:endnote w:type="continuationSeparator" w:id="0">
    <w:p w14:paraId="339244F0" w14:textId="77777777" w:rsidR="007273D0" w:rsidRDefault="007273D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4310940" w14:textId="77777777" w:rsidTr="006A26EC">
      <w:trPr>
        <w:trHeight w:val="227"/>
        <w:jc w:val="right"/>
      </w:trPr>
      <w:tc>
        <w:tcPr>
          <w:tcW w:w="708" w:type="dxa"/>
          <w:vAlign w:val="bottom"/>
        </w:tcPr>
        <w:p w14:paraId="7F6942B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800919E" w14:textId="77777777" w:rsidTr="006A26EC">
      <w:trPr>
        <w:trHeight w:val="850"/>
        <w:jc w:val="right"/>
      </w:trPr>
      <w:tc>
        <w:tcPr>
          <w:tcW w:w="708" w:type="dxa"/>
          <w:vAlign w:val="bottom"/>
        </w:tcPr>
        <w:p w14:paraId="683C9A83" w14:textId="77777777" w:rsidR="005606BC" w:rsidRPr="00347E11" w:rsidRDefault="005606BC" w:rsidP="005606BC">
          <w:pPr>
            <w:pStyle w:val="Sidfot"/>
            <w:spacing w:line="276" w:lineRule="auto"/>
            <w:jc w:val="right"/>
          </w:pPr>
        </w:p>
      </w:tc>
    </w:tr>
  </w:tbl>
  <w:p w14:paraId="48DF482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B1FFCCD" w14:textId="77777777" w:rsidTr="001F4302">
      <w:trPr>
        <w:trHeight w:val="510"/>
      </w:trPr>
      <w:tc>
        <w:tcPr>
          <w:tcW w:w="8525" w:type="dxa"/>
          <w:gridSpan w:val="2"/>
          <w:vAlign w:val="bottom"/>
        </w:tcPr>
        <w:p w14:paraId="59D929A8" w14:textId="77777777" w:rsidR="00347E11" w:rsidRPr="00347E11" w:rsidRDefault="00347E11" w:rsidP="00347E11">
          <w:pPr>
            <w:pStyle w:val="Sidfot"/>
            <w:rPr>
              <w:sz w:val="8"/>
            </w:rPr>
          </w:pPr>
        </w:p>
      </w:tc>
    </w:tr>
    <w:tr w:rsidR="00093408" w:rsidRPr="00EE3C0F" w14:paraId="743EDCC7" w14:textId="77777777" w:rsidTr="00C26068">
      <w:trPr>
        <w:trHeight w:val="227"/>
      </w:trPr>
      <w:tc>
        <w:tcPr>
          <w:tcW w:w="4074" w:type="dxa"/>
        </w:tcPr>
        <w:p w14:paraId="15323E75" w14:textId="77777777" w:rsidR="00347E11" w:rsidRPr="00F53AEA" w:rsidRDefault="00347E11" w:rsidP="00C26068">
          <w:pPr>
            <w:pStyle w:val="Sidfot"/>
            <w:spacing w:line="276" w:lineRule="auto"/>
          </w:pPr>
        </w:p>
      </w:tc>
      <w:tc>
        <w:tcPr>
          <w:tcW w:w="4451" w:type="dxa"/>
        </w:tcPr>
        <w:p w14:paraId="4392DD41" w14:textId="77777777" w:rsidR="00093408" w:rsidRPr="00F53AEA" w:rsidRDefault="00093408" w:rsidP="00F53AEA">
          <w:pPr>
            <w:pStyle w:val="Sidfot"/>
            <w:spacing w:line="276" w:lineRule="auto"/>
          </w:pPr>
        </w:p>
      </w:tc>
    </w:tr>
  </w:tbl>
  <w:p w14:paraId="2AA8BA2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E5420" w14:textId="77777777" w:rsidR="007273D0" w:rsidRDefault="007273D0" w:rsidP="00A87A54">
      <w:pPr>
        <w:spacing w:after="0" w:line="240" w:lineRule="auto"/>
      </w:pPr>
      <w:r>
        <w:separator/>
      </w:r>
    </w:p>
  </w:footnote>
  <w:footnote w:type="continuationSeparator" w:id="0">
    <w:p w14:paraId="524C762D" w14:textId="77777777" w:rsidR="007273D0" w:rsidRDefault="007273D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14DDF" w14:paraId="7DB479F5" w14:textId="77777777" w:rsidTr="00C93EBA">
      <w:trPr>
        <w:trHeight w:val="227"/>
      </w:trPr>
      <w:tc>
        <w:tcPr>
          <w:tcW w:w="5534" w:type="dxa"/>
        </w:tcPr>
        <w:p w14:paraId="1655808F" w14:textId="77777777" w:rsidR="00814DDF" w:rsidRPr="007D73AB" w:rsidRDefault="00814DDF">
          <w:pPr>
            <w:pStyle w:val="Sidhuvud"/>
          </w:pPr>
        </w:p>
      </w:tc>
      <w:tc>
        <w:tcPr>
          <w:tcW w:w="3170" w:type="dxa"/>
          <w:vAlign w:val="bottom"/>
        </w:tcPr>
        <w:p w14:paraId="6931A89E" w14:textId="77777777" w:rsidR="00814DDF" w:rsidRPr="007D73AB" w:rsidRDefault="00814DDF" w:rsidP="00340DE0">
          <w:pPr>
            <w:pStyle w:val="Sidhuvud"/>
          </w:pPr>
        </w:p>
      </w:tc>
      <w:tc>
        <w:tcPr>
          <w:tcW w:w="1134" w:type="dxa"/>
        </w:tcPr>
        <w:p w14:paraId="311E97DB" w14:textId="77777777" w:rsidR="00814DDF" w:rsidRDefault="00814DDF" w:rsidP="005A703A">
          <w:pPr>
            <w:pStyle w:val="Sidhuvud"/>
          </w:pPr>
        </w:p>
      </w:tc>
    </w:tr>
    <w:tr w:rsidR="00814DDF" w14:paraId="2DFDD7D5" w14:textId="77777777" w:rsidTr="00C93EBA">
      <w:trPr>
        <w:trHeight w:val="1928"/>
      </w:trPr>
      <w:tc>
        <w:tcPr>
          <w:tcW w:w="5534" w:type="dxa"/>
        </w:tcPr>
        <w:p w14:paraId="0FB79E33" w14:textId="77777777" w:rsidR="00814DDF" w:rsidRPr="00340DE0" w:rsidRDefault="00814DDF" w:rsidP="00340DE0">
          <w:pPr>
            <w:pStyle w:val="Sidhuvud"/>
          </w:pPr>
          <w:r>
            <w:rPr>
              <w:noProof/>
            </w:rPr>
            <w:drawing>
              <wp:inline distT="0" distB="0" distL="0" distR="0" wp14:anchorId="37C442F9" wp14:editId="7F4A15D5">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23CB71D" w14:textId="77777777" w:rsidR="00814DDF" w:rsidRPr="00710A6C" w:rsidRDefault="00814DDF" w:rsidP="00EE3C0F">
          <w:pPr>
            <w:pStyle w:val="Sidhuvud"/>
            <w:rPr>
              <w:b/>
            </w:rPr>
          </w:pPr>
        </w:p>
        <w:p w14:paraId="3E4989EF" w14:textId="77777777" w:rsidR="00814DDF" w:rsidRDefault="00814DDF" w:rsidP="00EE3C0F">
          <w:pPr>
            <w:pStyle w:val="Sidhuvud"/>
          </w:pPr>
        </w:p>
        <w:p w14:paraId="263D6AB8" w14:textId="77777777" w:rsidR="00814DDF" w:rsidRDefault="00814DDF" w:rsidP="00EE3C0F">
          <w:pPr>
            <w:pStyle w:val="Sidhuvud"/>
          </w:pPr>
        </w:p>
        <w:p w14:paraId="1D33E6F8" w14:textId="77777777" w:rsidR="00814DDF" w:rsidRDefault="00814DDF" w:rsidP="00EE3C0F">
          <w:pPr>
            <w:pStyle w:val="Sidhuvud"/>
          </w:pPr>
        </w:p>
        <w:p w14:paraId="6B306E90" w14:textId="7A304264" w:rsidR="00814DDF" w:rsidRDefault="007273D0" w:rsidP="00EE3C0F">
          <w:pPr>
            <w:pStyle w:val="Sidhuvud"/>
          </w:pPr>
          <w:sdt>
            <w:sdtPr>
              <w:alias w:val="Dnr"/>
              <w:tag w:val="ccRKShow_Dnr"/>
              <w:id w:val="-829283628"/>
              <w:placeholder>
                <w:docPart w:val="91E46C85232844019A729420CAEEE1DD"/>
              </w:placeholder>
              <w:dataBinding w:prefixMappings="xmlns:ns0='http://lp/documentinfo/RK' " w:xpath="/ns0:DocumentInfo[1]/ns0:BaseInfo[1]/ns0:Dnr[1]" w:storeItemID="{DC34FBE3-4399-4CE5-BA4F-E6A02F275B8F}"/>
              <w:text/>
            </w:sdtPr>
            <w:sdtEndPr/>
            <w:sdtContent>
              <w:r w:rsidR="00814DDF">
                <w:t>Ju2020/</w:t>
              </w:r>
              <w:r w:rsidR="00DA62D5">
                <w:t>03179</w:t>
              </w:r>
            </w:sdtContent>
          </w:sdt>
          <w:r w:rsidR="003B1551">
            <w:t>/POL</w:t>
          </w:r>
        </w:p>
        <w:sdt>
          <w:sdtPr>
            <w:alias w:val="DocNumber"/>
            <w:tag w:val="DocNumber"/>
            <w:id w:val="1726028884"/>
            <w:placeholder>
              <w:docPart w:val="07DDA183B207409E8EC15764ED69E0A2"/>
            </w:placeholder>
            <w:showingPlcHdr/>
            <w:dataBinding w:prefixMappings="xmlns:ns0='http://lp/documentinfo/RK' " w:xpath="/ns0:DocumentInfo[1]/ns0:BaseInfo[1]/ns0:DocNumber[1]" w:storeItemID="{DC34FBE3-4399-4CE5-BA4F-E6A02F275B8F}"/>
            <w:text/>
          </w:sdtPr>
          <w:sdtEndPr/>
          <w:sdtContent>
            <w:p w14:paraId="3C0E8C8A" w14:textId="77777777" w:rsidR="00814DDF" w:rsidRDefault="00814DDF" w:rsidP="00EE3C0F">
              <w:pPr>
                <w:pStyle w:val="Sidhuvud"/>
              </w:pPr>
              <w:r>
                <w:rPr>
                  <w:rStyle w:val="Platshllartext"/>
                </w:rPr>
                <w:t xml:space="preserve"> </w:t>
              </w:r>
            </w:p>
          </w:sdtContent>
        </w:sdt>
        <w:p w14:paraId="15325849" w14:textId="77777777" w:rsidR="00814DDF" w:rsidRDefault="00814DDF" w:rsidP="00EE3C0F">
          <w:pPr>
            <w:pStyle w:val="Sidhuvud"/>
          </w:pPr>
        </w:p>
      </w:tc>
      <w:tc>
        <w:tcPr>
          <w:tcW w:w="1134" w:type="dxa"/>
        </w:tcPr>
        <w:p w14:paraId="4771AD4E" w14:textId="77777777" w:rsidR="00814DDF" w:rsidRDefault="00814DDF" w:rsidP="0094502D">
          <w:pPr>
            <w:pStyle w:val="Sidhuvud"/>
          </w:pPr>
        </w:p>
        <w:p w14:paraId="6F12596F" w14:textId="77777777" w:rsidR="00814DDF" w:rsidRPr="0094502D" w:rsidRDefault="00814DDF" w:rsidP="00EC71A6">
          <w:pPr>
            <w:pStyle w:val="Sidhuvud"/>
          </w:pPr>
        </w:p>
      </w:tc>
    </w:tr>
    <w:tr w:rsidR="00814DDF" w14:paraId="33978758" w14:textId="77777777" w:rsidTr="00C93EBA">
      <w:trPr>
        <w:trHeight w:val="2268"/>
      </w:trPr>
      <w:sdt>
        <w:sdtPr>
          <w:rPr>
            <w:rFonts w:asciiTheme="minorHAnsi" w:hAnsiTheme="minorHAnsi"/>
            <w:b/>
            <w:sz w:val="25"/>
          </w:rPr>
          <w:alias w:val="SenderText"/>
          <w:tag w:val="ccRKShow_SenderText"/>
          <w:id w:val="1374046025"/>
          <w:placeholder>
            <w:docPart w:val="792BB781DE624E36A934C5300A8103C9"/>
          </w:placeholder>
        </w:sdtPr>
        <w:sdtEndPr>
          <w:rPr>
            <w:b w:val="0"/>
          </w:rPr>
        </w:sdtEndPr>
        <w:sdtContent>
          <w:tc>
            <w:tcPr>
              <w:tcW w:w="5534" w:type="dxa"/>
              <w:tcMar>
                <w:right w:w="1134" w:type="dxa"/>
              </w:tcMar>
            </w:tcPr>
            <w:p w14:paraId="7E4DDE6B" w14:textId="77777777" w:rsidR="00814DDF" w:rsidRPr="00814DDF" w:rsidRDefault="00814DDF" w:rsidP="00340DE0">
              <w:pPr>
                <w:pStyle w:val="Sidhuvud"/>
                <w:rPr>
                  <w:b/>
                </w:rPr>
              </w:pPr>
              <w:r w:rsidRPr="00814DDF">
                <w:rPr>
                  <w:b/>
                </w:rPr>
                <w:t>Justitiedepartementet</w:t>
              </w:r>
            </w:p>
            <w:p w14:paraId="08B63655" w14:textId="77777777" w:rsidR="00814DDF" w:rsidRDefault="00814DDF" w:rsidP="00340DE0">
              <w:pPr>
                <w:pStyle w:val="Sidhuvud"/>
              </w:pPr>
              <w:r w:rsidRPr="00814DDF">
                <w:t>Justitie- och migrationsministern</w:t>
              </w:r>
            </w:p>
            <w:p w14:paraId="60AA2D72" w14:textId="77777777" w:rsidR="00DA62D5" w:rsidRDefault="00DA62D5" w:rsidP="00DA62D5">
              <w:pPr>
                <w:rPr>
                  <w:rFonts w:asciiTheme="majorHAnsi" w:hAnsiTheme="majorHAnsi"/>
                  <w:sz w:val="19"/>
                </w:rPr>
              </w:pPr>
            </w:p>
            <w:p w14:paraId="0C5A991F" w14:textId="514F0CC8" w:rsidR="00DA62D5" w:rsidRPr="00DA62D5" w:rsidRDefault="00DA62D5" w:rsidP="00DA62D5"/>
          </w:tc>
        </w:sdtContent>
      </w:sdt>
      <w:sdt>
        <w:sdtPr>
          <w:alias w:val="Recipient"/>
          <w:tag w:val="ccRKShow_Recipient"/>
          <w:id w:val="-28344517"/>
          <w:placeholder>
            <w:docPart w:val="CF983A94BABC474DB5A09C9491E816AA"/>
          </w:placeholder>
          <w:dataBinding w:prefixMappings="xmlns:ns0='http://lp/documentinfo/RK' " w:xpath="/ns0:DocumentInfo[1]/ns0:BaseInfo[1]/ns0:Recipient[1]" w:storeItemID="{DC34FBE3-4399-4CE5-BA4F-E6A02F275B8F}"/>
          <w:text w:multiLine="1"/>
        </w:sdtPr>
        <w:sdtEndPr/>
        <w:sdtContent>
          <w:tc>
            <w:tcPr>
              <w:tcW w:w="3170" w:type="dxa"/>
            </w:tcPr>
            <w:p w14:paraId="0AB1039F" w14:textId="77777777" w:rsidR="00814DDF" w:rsidRDefault="00814DDF" w:rsidP="00547B89">
              <w:pPr>
                <w:pStyle w:val="Sidhuvud"/>
              </w:pPr>
              <w:r>
                <w:t>Till riksdagen</w:t>
              </w:r>
            </w:p>
          </w:tc>
        </w:sdtContent>
      </w:sdt>
      <w:tc>
        <w:tcPr>
          <w:tcW w:w="1134" w:type="dxa"/>
        </w:tcPr>
        <w:p w14:paraId="43E49792" w14:textId="77777777" w:rsidR="00814DDF" w:rsidRDefault="00814DDF" w:rsidP="003E6020">
          <w:pPr>
            <w:pStyle w:val="Sidhuvud"/>
          </w:pPr>
        </w:p>
      </w:tc>
    </w:tr>
  </w:tbl>
  <w:p w14:paraId="5730038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DF"/>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2FCD"/>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1C58"/>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163"/>
    <w:rsid w:val="00342327"/>
    <w:rsid w:val="0034250B"/>
    <w:rsid w:val="00344234"/>
    <w:rsid w:val="0034750A"/>
    <w:rsid w:val="00347C69"/>
    <w:rsid w:val="00347E11"/>
    <w:rsid w:val="003503DD"/>
    <w:rsid w:val="00350696"/>
    <w:rsid w:val="00350C92"/>
    <w:rsid w:val="003542C5"/>
    <w:rsid w:val="00360397"/>
    <w:rsid w:val="00365461"/>
    <w:rsid w:val="00370311"/>
    <w:rsid w:val="00375B35"/>
    <w:rsid w:val="00380663"/>
    <w:rsid w:val="003853E3"/>
    <w:rsid w:val="0038587E"/>
    <w:rsid w:val="00392ED4"/>
    <w:rsid w:val="00393680"/>
    <w:rsid w:val="00394D4C"/>
    <w:rsid w:val="00395D9F"/>
    <w:rsid w:val="00397242"/>
    <w:rsid w:val="003A1315"/>
    <w:rsid w:val="003A2E73"/>
    <w:rsid w:val="003A3071"/>
    <w:rsid w:val="003A3A54"/>
    <w:rsid w:val="003A46B7"/>
    <w:rsid w:val="003A5969"/>
    <w:rsid w:val="003A5C58"/>
    <w:rsid w:val="003B0C81"/>
    <w:rsid w:val="003B1551"/>
    <w:rsid w:val="003B201F"/>
    <w:rsid w:val="003B2222"/>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166DB"/>
    <w:rsid w:val="0042068E"/>
    <w:rsid w:val="00422030"/>
    <w:rsid w:val="00422A7F"/>
    <w:rsid w:val="00426213"/>
    <w:rsid w:val="00431A7B"/>
    <w:rsid w:val="0043623F"/>
    <w:rsid w:val="00437459"/>
    <w:rsid w:val="00441D70"/>
    <w:rsid w:val="004425C2"/>
    <w:rsid w:val="004451EF"/>
    <w:rsid w:val="00445604"/>
    <w:rsid w:val="00446BAE"/>
    <w:rsid w:val="004501E0"/>
    <w:rsid w:val="004508BA"/>
    <w:rsid w:val="004557F3"/>
    <w:rsid w:val="0045607E"/>
    <w:rsid w:val="00456DC3"/>
    <w:rsid w:val="004573C0"/>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36C7"/>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24C0"/>
    <w:rsid w:val="0069523C"/>
    <w:rsid w:val="006962CA"/>
    <w:rsid w:val="00696A95"/>
    <w:rsid w:val="006A09DA"/>
    <w:rsid w:val="006A1835"/>
    <w:rsid w:val="006A2625"/>
    <w:rsid w:val="006B4A30"/>
    <w:rsid w:val="006B7569"/>
    <w:rsid w:val="006C28EE"/>
    <w:rsid w:val="006C4FF1"/>
    <w:rsid w:val="006D2998"/>
    <w:rsid w:val="006D2FFB"/>
    <w:rsid w:val="006D3188"/>
    <w:rsid w:val="006D5159"/>
    <w:rsid w:val="006D6779"/>
    <w:rsid w:val="006E08FC"/>
    <w:rsid w:val="006E130E"/>
    <w:rsid w:val="006F2588"/>
    <w:rsid w:val="00703D33"/>
    <w:rsid w:val="00710A6C"/>
    <w:rsid w:val="00710D98"/>
    <w:rsid w:val="00711CE9"/>
    <w:rsid w:val="00712266"/>
    <w:rsid w:val="00712593"/>
    <w:rsid w:val="00712D82"/>
    <w:rsid w:val="00716E22"/>
    <w:rsid w:val="007171AB"/>
    <w:rsid w:val="007213D0"/>
    <w:rsid w:val="007219C0"/>
    <w:rsid w:val="007273D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4DDF"/>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1639"/>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0CEE"/>
    <w:rsid w:val="009920AA"/>
    <w:rsid w:val="00992943"/>
    <w:rsid w:val="009931B3"/>
    <w:rsid w:val="00996279"/>
    <w:rsid w:val="009965F7"/>
    <w:rsid w:val="009A0866"/>
    <w:rsid w:val="009A4D0A"/>
    <w:rsid w:val="009A759C"/>
    <w:rsid w:val="009B2F70"/>
    <w:rsid w:val="009B3216"/>
    <w:rsid w:val="009B4594"/>
    <w:rsid w:val="009B4DEC"/>
    <w:rsid w:val="009B65C2"/>
    <w:rsid w:val="009C2459"/>
    <w:rsid w:val="009C255A"/>
    <w:rsid w:val="009C2B34"/>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21C"/>
    <w:rsid w:val="00A46B85"/>
    <w:rsid w:val="00A47FC1"/>
    <w:rsid w:val="00A50585"/>
    <w:rsid w:val="00A506F1"/>
    <w:rsid w:val="00A5156E"/>
    <w:rsid w:val="00A53E57"/>
    <w:rsid w:val="00A548EA"/>
    <w:rsid w:val="00A5510E"/>
    <w:rsid w:val="00A56667"/>
    <w:rsid w:val="00A56824"/>
    <w:rsid w:val="00A572DA"/>
    <w:rsid w:val="00A60D45"/>
    <w:rsid w:val="00A61F6D"/>
    <w:rsid w:val="00A65996"/>
    <w:rsid w:val="00A65D79"/>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151F"/>
    <w:rsid w:val="00AE77EB"/>
    <w:rsid w:val="00AE7BD8"/>
    <w:rsid w:val="00AE7D02"/>
    <w:rsid w:val="00AF0BB7"/>
    <w:rsid w:val="00AF0BDE"/>
    <w:rsid w:val="00AF0EDE"/>
    <w:rsid w:val="00AF4853"/>
    <w:rsid w:val="00AF53B9"/>
    <w:rsid w:val="00B00702"/>
    <w:rsid w:val="00B0110B"/>
    <w:rsid w:val="00B0234E"/>
    <w:rsid w:val="00B06751"/>
    <w:rsid w:val="00B07931"/>
    <w:rsid w:val="00B130D6"/>
    <w:rsid w:val="00B13241"/>
    <w:rsid w:val="00B13699"/>
    <w:rsid w:val="00B149E2"/>
    <w:rsid w:val="00B2131A"/>
    <w:rsid w:val="00B2169D"/>
    <w:rsid w:val="00B21CBB"/>
    <w:rsid w:val="00B2606D"/>
    <w:rsid w:val="00B263C0"/>
    <w:rsid w:val="00B2746F"/>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573"/>
    <w:rsid w:val="00B82A05"/>
    <w:rsid w:val="00B84409"/>
    <w:rsid w:val="00B84E2D"/>
    <w:rsid w:val="00B8746A"/>
    <w:rsid w:val="00B9277F"/>
    <w:rsid w:val="00B927C9"/>
    <w:rsid w:val="00B96EFA"/>
    <w:rsid w:val="00B9727F"/>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478D"/>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A62D5"/>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47EEA"/>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A6B12"/>
    <w:rsid w:val="00EB763D"/>
    <w:rsid w:val="00EB79DB"/>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19F"/>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4823D"/>
  <w15:docId w15:val="{19099D15-ABCE-4CC2-B58B-1714DD94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E46C85232844019A729420CAEEE1DD"/>
        <w:category>
          <w:name w:val="Allmänt"/>
          <w:gallery w:val="placeholder"/>
        </w:category>
        <w:types>
          <w:type w:val="bbPlcHdr"/>
        </w:types>
        <w:behaviors>
          <w:behavior w:val="content"/>
        </w:behaviors>
        <w:guid w:val="{1565EFD9-41E1-4710-B522-61B8C36F0EEB}"/>
      </w:docPartPr>
      <w:docPartBody>
        <w:p w:rsidR="009C0C5D" w:rsidRDefault="00FB0393" w:rsidP="00FB0393">
          <w:pPr>
            <w:pStyle w:val="91E46C85232844019A729420CAEEE1DD"/>
          </w:pPr>
          <w:r>
            <w:rPr>
              <w:rStyle w:val="Platshllartext"/>
            </w:rPr>
            <w:t xml:space="preserve"> </w:t>
          </w:r>
        </w:p>
      </w:docPartBody>
    </w:docPart>
    <w:docPart>
      <w:docPartPr>
        <w:name w:val="07DDA183B207409E8EC15764ED69E0A2"/>
        <w:category>
          <w:name w:val="Allmänt"/>
          <w:gallery w:val="placeholder"/>
        </w:category>
        <w:types>
          <w:type w:val="bbPlcHdr"/>
        </w:types>
        <w:behaviors>
          <w:behavior w:val="content"/>
        </w:behaviors>
        <w:guid w:val="{E0E8E92A-BA92-4648-A299-6044C3075E7D}"/>
      </w:docPartPr>
      <w:docPartBody>
        <w:p w:rsidR="009C0C5D" w:rsidRDefault="00FB0393" w:rsidP="00FB0393">
          <w:pPr>
            <w:pStyle w:val="07DDA183B207409E8EC15764ED69E0A21"/>
          </w:pPr>
          <w:r>
            <w:rPr>
              <w:rStyle w:val="Platshllartext"/>
            </w:rPr>
            <w:t xml:space="preserve"> </w:t>
          </w:r>
        </w:p>
      </w:docPartBody>
    </w:docPart>
    <w:docPart>
      <w:docPartPr>
        <w:name w:val="792BB781DE624E36A934C5300A8103C9"/>
        <w:category>
          <w:name w:val="Allmänt"/>
          <w:gallery w:val="placeholder"/>
        </w:category>
        <w:types>
          <w:type w:val="bbPlcHdr"/>
        </w:types>
        <w:behaviors>
          <w:behavior w:val="content"/>
        </w:behaviors>
        <w:guid w:val="{D3D64D25-3117-492E-BE0E-2398B74664BE}"/>
      </w:docPartPr>
      <w:docPartBody>
        <w:p w:rsidR="009C0C5D" w:rsidRDefault="00FB0393" w:rsidP="00FB0393">
          <w:pPr>
            <w:pStyle w:val="792BB781DE624E36A934C5300A8103C91"/>
          </w:pPr>
          <w:r>
            <w:rPr>
              <w:rStyle w:val="Platshllartext"/>
            </w:rPr>
            <w:t xml:space="preserve"> </w:t>
          </w:r>
        </w:p>
      </w:docPartBody>
    </w:docPart>
    <w:docPart>
      <w:docPartPr>
        <w:name w:val="CF983A94BABC474DB5A09C9491E816AA"/>
        <w:category>
          <w:name w:val="Allmänt"/>
          <w:gallery w:val="placeholder"/>
        </w:category>
        <w:types>
          <w:type w:val="bbPlcHdr"/>
        </w:types>
        <w:behaviors>
          <w:behavior w:val="content"/>
        </w:behaviors>
        <w:guid w:val="{0C7285CA-D489-46B4-B6E7-C08C45C86A9B}"/>
      </w:docPartPr>
      <w:docPartBody>
        <w:p w:rsidR="009C0C5D" w:rsidRDefault="00FB0393" w:rsidP="00FB0393">
          <w:pPr>
            <w:pStyle w:val="CF983A94BABC474DB5A09C9491E816AA"/>
          </w:pPr>
          <w:r>
            <w:rPr>
              <w:rStyle w:val="Platshllartext"/>
            </w:rPr>
            <w:t xml:space="preserve"> </w:t>
          </w:r>
        </w:p>
      </w:docPartBody>
    </w:docPart>
    <w:docPart>
      <w:docPartPr>
        <w:name w:val="B44E5B356A8F45BFB4522F5AA71383BC"/>
        <w:category>
          <w:name w:val="Allmänt"/>
          <w:gallery w:val="placeholder"/>
        </w:category>
        <w:types>
          <w:type w:val="bbPlcHdr"/>
        </w:types>
        <w:behaviors>
          <w:behavior w:val="content"/>
        </w:behaviors>
        <w:guid w:val="{DCCB5B85-FB6F-4FB9-8E9D-2DC1B5C5C65A}"/>
      </w:docPartPr>
      <w:docPartBody>
        <w:p w:rsidR="009C0C5D" w:rsidRDefault="00FB0393" w:rsidP="00FB0393">
          <w:pPr>
            <w:pStyle w:val="B44E5B356A8F45BFB4522F5AA71383B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93"/>
    <w:rsid w:val="006B6D50"/>
    <w:rsid w:val="009C0C5D"/>
    <w:rsid w:val="00FB03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44B5BDA634948B88056F1FC04F07D1F">
    <w:name w:val="544B5BDA634948B88056F1FC04F07D1F"/>
    <w:rsid w:val="00FB0393"/>
  </w:style>
  <w:style w:type="character" w:styleId="Platshllartext">
    <w:name w:val="Placeholder Text"/>
    <w:basedOn w:val="Standardstycketeckensnitt"/>
    <w:uiPriority w:val="99"/>
    <w:semiHidden/>
    <w:rsid w:val="00FB0393"/>
    <w:rPr>
      <w:noProof w:val="0"/>
      <w:color w:val="808080"/>
    </w:rPr>
  </w:style>
  <w:style w:type="paragraph" w:customStyle="1" w:styleId="319FE852EE3C46E89ABBFE7D1CCB06DF">
    <w:name w:val="319FE852EE3C46E89ABBFE7D1CCB06DF"/>
    <w:rsid w:val="00FB0393"/>
  </w:style>
  <w:style w:type="paragraph" w:customStyle="1" w:styleId="5D01BFC407EE450DB93F2BA9EC18A9BC">
    <w:name w:val="5D01BFC407EE450DB93F2BA9EC18A9BC"/>
    <w:rsid w:val="00FB0393"/>
  </w:style>
  <w:style w:type="paragraph" w:customStyle="1" w:styleId="72F44FD92A5E4FE6ADCB19BE6ED35D3D">
    <w:name w:val="72F44FD92A5E4FE6ADCB19BE6ED35D3D"/>
    <w:rsid w:val="00FB0393"/>
  </w:style>
  <w:style w:type="paragraph" w:customStyle="1" w:styleId="91E46C85232844019A729420CAEEE1DD">
    <w:name w:val="91E46C85232844019A729420CAEEE1DD"/>
    <w:rsid w:val="00FB0393"/>
  </w:style>
  <w:style w:type="paragraph" w:customStyle="1" w:styleId="07DDA183B207409E8EC15764ED69E0A2">
    <w:name w:val="07DDA183B207409E8EC15764ED69E0A2"/>
    <w:rsid w:val="00FB0393"/>
  </w:style>
  <w:style w:type="paragraph" w:customStyle="1" w:styleId="39CB61D17EB946609EC94D914659586F">
    <w:name w:val="39CB61D17EB946609EC94D914659586F"/>
    <w:rsid w:val="00FB0393"/>
  </w:style>
  <w:style w:type="paragraph" w:customStyle="1" w:styleId="91A44C3B8F3F40089F7CCCA40BD5BA81">
    <w:name w:val="91A44C3B8F3F40089F7CCCA40BD5BA81"/>
    <w:rsid w:val="00FB0393"/>
  </w:style>
  <w:style w:type="paragraph" w:customStyle="1" w:styleId="2B6AF235E4144F088A6E5BCDCCBBC7EB">
    <w:name w:val="2B6AF235E4144F088A6E5BCDCCBBC7EB"/>
    <w:rsid w:val="00FB0393"/>
  </w:style>
  <w:style w:type="paragraph" w:customStyle="1" w:styleId="792BB781DE624E36A934C5300A8103C9">
    <w:name w:val="792BB781DE624E36A934C5300A8103C9"/>
    <w:rsid w:val="00FB0393"/>
  </w:style>
  <w:style w:type="paragraph" w:customStyle="1" w:styleId="CF983A94BABC474DB5A09C9491E816AA">
    <w:name w:val="CF983A94BABC474DB5A09C9491E816AA"/>
    <w:rsid w:val="00FB0393"/>
  </w:style>
  <w:style w:type="paragraph" w:customStyle="1" w:styleId="07DDA183B207409E8EC15764ED69E0A21">
    <w:name w:val="07DDA183B207409E8EC15764ED69E0A21"/>
    <w:rsid w:val="00FB039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92BB781DE624E36A934C5300A8103C91">
    <w:name w:val="792BB781DE624E36A934C5300A8103C91"/>
    <w:rsid w:val="00FB039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674BBE0845A4EE8936C24C89354AE96">
    <w:name w:val="E674BBE0845A4EE8936C24C89354AE96"/>
    <w:rsid w:val="00FB0393"/>
  </w:style>
  <w:style w:type="paragraph" w:customStyle="1" w:styleId="BA1EBF999F924A04B0E27FA74F489AF9">
    <w:name w:val="BA1EBF999F924A04B0E27FA74F489AF9"/>
    <w:rsid w:val="00FB0393"/>
  </w:style>
  <w:style w:type="paragraph" w:customStyle="1" w:styleId="C660EB63022A477BBFE359BB3BDF4273">
    <w:name w:val="C660EB63022A477BBFE359BB3BDF4273"/>
    <w:rsid w:val="00FB0393"/>
  </w:style>
  <w:style w:type="paragraph" w:customStyle="1" w:styleId="A393C83F3FD446ECAEA9B7F4D4D7B24C">
    <w:name w:val="A393C83F3FD446ECAEA9B7F4D4D7B24C"/>
    <w:rsid w:val="00FB0393"/>
  </w:style>
  <w:style w:type="paragraph" w:customStyle="1" w:styleId="956A5BBC4861493D8AF9A11FA9D42678">
    <w:name w:val="956A5BBC4861493D8AF9A11FA9D42678"/>
    <w:rsid w:val="00FB0393"/>
  </w:style>
  <w:style w:type="paragraph" w:customStyle="1" w:styleId="B44E5B356A8F45BFB4522F5AA71383BC">
    <w:name w:val="B44E5B356A8F45BFB4522F5AA71383BC"/>
    <w:rsid w:val="00FB0393"/>
  </w:style>
  <w:style w:type="paragraph" w:customStyle="1" w:styleId="4CEA4DA1201246329C513C08A6C09079">
    <w:name w:val="4CEA4DA1201246329C513C08A6C09079"/>
    <w:rsid w:val="00FB0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19ea0aba-2737-43a3-b0ba-74fbb90ee830</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2020-09-16T00:00:00</HeaderDate>
    <Office/>
    <Dnr>Ju2020/03179</Dnr>
    <ParagrafNr/>
    <DocumentTitle/>
    <VisitingAddress/>
    <Extra1/>
    <Extra2/>
    <Extra3>Margareta Cederfelt</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FBECFF1-15FA-48A5-A1B2-EC385646838A}"/>
</file>

<file path=customXml/itemProps2.xml><?xml version="1.0" encoding="utf-8"?>
<ds:datastoreItem xmlns:ds="http://schemas.openxmlformats.org/officeDocument/2006/customXml" ds:itemID="{9DBEE4DA-F705-4A60-9537-E86456125433}"/>
</file>

<file path=customXml/itemProps3.xml><?xml version="1.0" encoding="utf-8"?>
<ds:datastoreItem xmlns:ds="http://schemas.openxmlformats.org/officeDocument/2006/customXml" ds:itemID="{0B7CC53E-6125-4A09-A3C6-D23ED2518EF8}"/>
</file>

<file path=customXml/itemProps4.xml><?xml version="1.0" encoding="utf-8"?>
<ds:datastoreItem xmlns:ds="http://schemas.openxmlformats.org/officeDocument/2006/customXml" ds:itemID="{DFBECFF1-15FA-48A5-A1B2-EC385646838A}">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s>
</ds:datastoreItem>
</file>

<file path=customXml/itemProps5.xml><?xml version="1.0" encoding="utf-8"?>
<ds:datastoreItem xmlns:ds="http://schemas.openxmlformats.org/officeDocument/2006/customXml" ds:itemID="{9DBEE4DA-F705-4A60-9537-E86456125433}">
  <ds:schemaRefs>
    <ds:schemaRef ds:uri="http://schemas.microsoft.com/sharepoint/v3/contenttype/forms"/>
  </ds:schemaRefs>
</ds:datastoreItem>
</file>

<file path=customXml/itemProps6.xml><?xml version="1.0" encoding="utf-8"?>
<ds:datastoreItem xmlns:ds="http://schemas.openxmlformats.org/officeDocument/2006/customXml" ds:itemID="{D2C5DB2A-9C24-4152-9A94-870937FA17B0}"/>
</file>

<file path=customXml/itemProps7.xml><?xml version="1.0" encoding="utf-8"?>
<ds:datastoreItem xmlns:ds="http://schemas.openxmlformats.org/officeDocument/2006/customXml" ds:itemID="{DC34FBE3-4399-4CE5-BA4F-E6A02F275B8F}"/>
</file>

<file path=docProps/app.xml><?xml version="1.0" encoding="utf-8"?>
<Properties xmlns="http://schemas.openxmlformats.org/officeDocument/2006/extended-properties" xmlns:vt="http://schemas.openxmlformats.org/officeDocument/2006/docPropsVTypes">
  <Template>RK Basmall</Template>
  <TotalTime>0</TotalTime>
  <Pages>1</Pages>
  <Words>474</Words>
  <Characters>2513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2119.docx</dc:title>
  <dc:subject/>
  <dc:creator>Mattias Fogelgren</dc:creator>
  <cp:keywords/>
  <dc:description/>
  <cp:lastModifiedBy>Åsa Lotterberg</cp:lastModifiedBy>
  <cp:revision>3</cp:revision>
  <cp:lastPrinted>2020-09-16T09:28:00Z</cp:lastPrinted>
  <dcterms:created xsi:type="dcterms:W3CDTF">2020-09-16T05:43:00Z</dcterms:created>
  <dcterms:modified xsi:type="dcterms:W3CDTF">2020-09-16T09:28:00Z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032f3d13-1c2d-4d28-a1d2-0d2f2c3d9851</vt:lpwstr>
  </property>
</Properties>
</file>