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DBFC" w14:textId="77777777" w:rsidR="008C34FF" w:rsidRDefault="008C34FF" w:rsidP="00DA0661">
      <w:pPr>
        <w:pStyle w:val="Rubrik"/>
      </w:pPr>
      <w:bookmarkStart w:id="0" w:name="Start"/>
      <w:bookmarkEnd w:id="0"/>
      <w:r>
        <w:t>Svar på fråga 2017/18:1623 av Betty Malmberg (M) Handel med levande djur</w:t>
      </w:r>
    </w:p>
    <w:p w14:paraId="63AC4902" w14:textId="2E5C4810" w:rsidR="008C34FF" w:rsidRDefault="008C34FF" w:rsidP="002749F7">
      <w:pPr>
        <w:pStyle w:val="Brdtext"/>
      </w:pPr>
      <w:r>
        <w:t xml:space="preserve">Betty Malmberg har frågat mig vilka åtgärder jag avser att vidta för att </w:t>
      </w:r>
      <w:r w:rsidR="005C5AD7">
        <w:t xml:space="preserve">Statens jordbruksverk (Jordbruksverket) </w:t>
      </w:r>
      <w:r>
        <w:t xml:space="preserve">ska kunna förhindra att Sverige får in de allvarliga sjukdomarna paratuberkulos och PRRS. </w:t>
      </w:r>
    </w:p>
    <w:p w14:paraId="6379B24F" w14:textId="729D8137" w:rsidR="00774154" w:rsidRDefault="008C34FF" w:rsidP="002749F7">
      <w:pPr>
        <w:pStyle w:val="Brdtext"/>
      </w:pPr>
      <w:r>
        <w:t xml:space="preserve">I mitt svar till Betty Malmberg den 7 augusti </w:t>
      </w:r>
      <w:r w:rsidR="005947D3">
        <w:t>på fråga 2017/18:</w:t>
      </w:r>
      <w:r w:rsidR="00774154">
        <w:t xml:space="preserve">1594 om gränskontroller vid import av lantbruksdjur </w:t>
      </w:r>
      <w:r>
        <w:t xml:space="preserve">informerade jag </w:t>
      </w:r>
      <w:r w:rsidR="00774154">
        <w:t xml:space="preserve">bl.a. </w:t>
      </w:r>
      <w:r>
        <w:t xml:space="preserve">om </w:t>
      </w:r>
      <w:r w:rsidR="00774154">
        <w:t xml:space="preserve">ett planerat uppdrag till </w:t>
      </w:r>
      <w:r w:rsidR="005C5AD7">
        <w:t>J</w:t>
      </w:r>
      <w:r w:rsidR="00774154">
        <w:t>ordbruksverk</w:t>
      </w:r>
      <w:r w:rsidR="005C5AD7">
        <w:t>et</w:t>
      </w:r>
      <w:r w:rsidR="00774154">
        <w:t xml:space="preserve"> att i nära samarbete med näringen se över hur Sverige kan anpassa sig till det nya regelverket med mål om ett bibehållet högt smittskydd. </w:t>
      </w:r>
      <w:r w:rsidR="005947D3">
        <w:t xml:space="preserve">Betty Malmberg anser att initiativet är lovvärt men skriver att det är ”föga </w:t>
      </w:r>
      <w:r w:rsidR="00766E26">
        <w:t>t</w:t>
      </w:r>
      <w:r w:rsidR="005947D3">
        <w:t xml:space="preserve">roligt” att det kan genomföras. </w:t>
      </w:r>
    </w:p>
    <w:p w14:paraId="4EBA5FB5" w14:textId="65979D01" w:rsidR="0064514E" w:rsidRDefault="00391D72" w:rsidP="002749F7">
      <w:pPr>
        <w:pStyle w:val="Brdtext"/>
      </w:pPr>
      <w:r>
        <w:t xml:space="preserve">Jag </w:t>
      </w:r>
      <w:r w:rsidR="005947D3">
        <w:t xml:space="preserve">delar inte Betty Malmbergs </w:t>
      </w:r>
      <w:r w:rsidR="00766E26">
        <w:t>negativa syn på</w:t>
      </w:r>
      <w:r w:rsidR="005947D3">
        <w:t xml:space="preserve"> svensk djurhållning. </w:t>
      </w:r>
      <w:r w:rsidR="00766E26">
        <w:t xml:space="preserve">Genom samarbete mellan Jordbruksverket, veterinärer och näringens organisationer har flera smittsamma djursjukdomar framgångsrikt bekämpats under de senaste årtiondena. </w:t>
      </w:r>
      <w:r w:rsidR="00811F12">
        <w:t xml:space="preserve">Det finns goda förutsättningar för att Jordbruksverket i samarbete med näringens organisationer ska kunna utveckla system som gör det </w:t>
      </w:r>
      <w:r w:rsidR="00766E26">
        <w:t xml:space="preserve">möjligt för </w:t>
      </w:r>
      <w:r w:rsidR="005947D3">
        <w:t xml:space="preserve">svenska djurbönder att </w:t>
      </w:r>
      <w:r w:rsidR="00766E26">
        <w:t>s</w:t>
      </w:r>
      <w:r w:rsidR="005947D3">
        <w:t>kydda sina djur från paratuberkulos och PRRS</w:t>
      </w:r>
      <w:r w:rsidR="005F0EAD">
        <w:t xml:space="preserve"> när den nya djurhälsolagen börjar tillämpas.</w:t>
      </w:r>
      <w:r w:rsidR="005947D3">
        <w:t xml:space="preserve"> </w:t>
      </w:r>
      <w:r w:rsidR="006A4DBF">
        <w:t>M</w:t>
      </w:r>
      <w:r w:rsidR="0064514E">
        <w:t xml:space="preserve">ånga </w:t>
      </w:r>
      <w:r w:rsidR="00766E26">
        <w:t xml:space="preserve">andra EU-länder </w:t>
      </w:r>
      <w:r w:rsidR="006A4DBF">
        <w:t xml:space="preserve">har </w:t>
      </w:r>
      <w:r w:rsidR="0064514E">
        <w:t>g</w:t>
      </w:r>
      <w:r w:rsidR="006A4DBF">
        <w:t>enom kontrollprogram</w:t>
      </w:r>
      <w:r w:rsidR="00DA41AF">
        <w:t xml:space="preserve"> begränsat dessa sjukdomars spridning</w:t>
      </w:r>
      <w:r w:rsidR="0064514E">
        <w:t>.</w:t>
      </w:r>
      <w:r w:rsidR="00766E26" w:rsidRPr="00766E26">
        <w:t xml:space="preserve"> </w:t>
      </w:r>
      <w:r w:rsidR="006C1C58">
        <w:t>Min och regeringens ambition är självklart att göra allt vi kan för att förhindra att dessa sjukdomar kommer in i och får fäste i Sverige.</w:t>
      </w:r>
    </w:p>
    <w:p w14:paraId="5EF688E1" w14:textId="57143B7F" w:rsidR="0064514E" w:rsidRDefault="005947D3" w:rsidP="0064514E">
      <w:pPr>
        <w:pStyle w:val="Brdtext"/>
      </w:pPr>
      <w:r>
        <w:t>Jag kan inte besvara frågan om vilka åtgärder som kommer att vidtas innan den planerade översynen</w:t>
      </w:r>
      <w:r w:rsidR="00766E26">
        <w:t xml:space="preserve"> i Jordbruksverkets regi</w:t>
      </w:r>
      <w:r>
        <w:t xml:space="preserve"> har genomförts.</w:t>
      </w:r>
      <w:r w:rsidR="0064514E" w:rsidRPr="0064514E">
        <w:t xml:space="preserve"> </w:t>
      </w:r>
      <w:r w:rsidR="0064514E">
        <w:t>Jag känner mig dock trygg i att svensk</w:t>
      </w:r>
      <w:r w:rsidR="00766E26">
        <w:t xml:space="preserve"> djurhållning även i framtiden </w:t>
      </w:r>
      <w:r w:rsidR="003C774F">
        <w:t>kommer att bedrivas med ett högt</w:t>
      </w:r>
      <w:r w:rsidR="00766E26">
        <w:t xml:space="preserve"> smit</w:t>
      </w:r>
      <w:r w:rsidR="006C1C58">
        <w:t>tskydd o</w:t>
      </w:r>
      <w:r w:rsidR="00222DE8">
        <w:t>ch utan</w:t>
      </w:r>
      <w:bookmarkStart w:id="1" w:name="_GoBack"/>
      <w:bookmarkEnd w:id="1"/>
      <w:r w:rsidR="006C1C58">
        <w:t xml:space="preserve"> paratuberkulos och PRRS.</w:t>
      </w:r>
      <w:r w:rsidR="0064514E">
        <w:t xml:space="preserve"> </w:t>
      </w:r>
    </w:p>
    <w:p w14:paraId="32EE0FAF" w14:textId="77777777" w:rsidR="005947D3" w:rsidRDefault="005947D3" w:rsidP="002749F7">
      <w:pPr>
        <w:pStyle w:val="Brdtext"/>
      </w:pPr>
    </w:p>
    <w:p w14:paraId="71DC6E49" w14:textId="77777777" w:rsidR="008C34FF" w:rsidRDefault="008C34FF" w:rsidP="002749F7">
      <w:pPr>
        <w:pStyle w:val="Brdtext"/>
      </w:pPr>
    </w:p>
    <w:p w14:paraId="307FCBD3" w14:textId="77777777" w:rsidR="008C34FF" w:rsidRPr="003C774F" w:rsidRDefault="00330B92" w:rsidP="006A12F1">
      <w:pPr>
        <w:pStyle w:val="Brdtext"/>
        <w:rPr>
          <w:lang w:val="de-DE"/>
        </w:rPr>
      </w:pPr>
      <w:r>
        <w:rPr>
          <w:lang w:val="de-DE"/>
        </w:rPr>
        <w:t xml:space="preserve">Stockholm den 5 september </w:t>
      </w:r>
      <w:r w:rsidRPr="005F0EAD">
        <w:rPr>
          <w:lang w:val="de-DE"/>
        </w:rPr>
        <w:t>2018</w:t>
      </w:r>
    </w:p>
    <w:p w14:paraId="31BB274F" w14:textId="77777777" w:rsidR="008C34FF" w:rsidRPr="003C774F" w:rsidRDefault="008C34FF" w:rsidP="004E7A8F">
      <w:pPr>
        <w:pStyle w:val="Brdtextutanavstnd"/>
        <w:rPr>
          <w:lang w:val="de-DE"/>
        </w:rPr>
      </w:pPr>
    </w:p>
    <w:p w14:paraId="73DFCA60" w14:textId="77777777" w:rsidR="008C34FF" w:rsidRPr="003C774F" w:rsidRDefault="008C34FF" w:rsidP="004E7A8F">
      <w:pPr>
        <w:pStyle w:val="Brdtextutanavstnd"/>
        <w:rPr>
          <w:lang w:val="de-DE"/>
        </w:rPr>
      </w:pPr>
    </w:p>
    <w:p w14:paraId="6B63CC6B" w14:textId="77777777" w:rsidR="008C34FF" w:rsidRPr="003C774F" w:rsidRDefault="008C34FF" w:rsidP="004E7A8F">
      <w:pPr>
        <w:pStyle w:val="Brdtextutanavstnd"/>
        <w:rPr>
          <w:lang w:val="de-DE"/>
        </w:rPr>
      </w:pPr>
    </w:p>
    <w:p w14:paraId="6EA61556" w14:textId="77777777" w:rsidR="008C34FF" w:rsidRPr="003C774F" w:rsidRDefault="00766E26" w:rsidP="00422A41">
      <w:pPr>
        <w:pStyle w:val="Brdtext"/>
        <w:rPr>
          <w:lang w:val="de-DE"/>
        </w:rPr>
      </w:pPr>
      <w:r w:rsidRPr="003C774F">
        <w:rPr>
          <w:lang w:val="de-DE"/>
        </w:rPr>
        <w:t>Sven-Erik Bucht</w:t>
      </w:r>
    </w:p>
    <w:p w14:paraId="748D76CE" w14:textId="77777777" w:rsidR="008C34FF" w:rsidRPr="003C774F" w:rsidRDefault="008C34FF" w:rsidP="00DB48AB">
      <w:pPr>
        <w:pStyle w:val="Brdtext"/>
        <w:rPr>
          <w:lang w:val="de-DE"/>
        </w:rPr>
      </w:pPr>
    </w:p>
    <w:sectPr w:rsidR="008C34FF" w:rsidRPr="003C774F" w:rsidSect="008C34F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CFA2" w14:textId="77777777" w:rsidR="008F6D6D" w:rsidRDefault="008F6D6D" w:rsidP="00A87A54">
      <w:pPr>
        <w:spacing w:after="0" w:line="240" w:lineRule="auto"/>
      </w:pPr>
      <w:r>
        <w:separator/>
      </w:r>
    </w:p>
  </w:endnote>
  <w:endnote w:type="continuationSeparator" w:id="0">
    <w:p w14:paraId="3F8D686B" w14:textId="77777777" w:rsidR="008F6D6D" w:rsidRDefault="008F6D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2E6F56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DF3452" w14:textId="64D0468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22D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22DE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723E3D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61FC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E9087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57F95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9A4BB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15E029" w14:textId="77777777" w:rsidTr="00C26068">
      <w:trPr>
        <w:trHeight w:val="227"/>
      </w:trPr>
      <w:tc>
        <w:tcPr>
          <w:tcW w:w="4074" w:type="dxa"/>
        </w:tcPr>
        <w:p w14:paraId="6C04244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F013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4553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4C39" w14:textId="77777777" w:rsidR="008F6D6D" w:rsidRDefault="008F6D6D" w:rsidP="00A87A54">
      <w:pPr>
        <w:spacing w:after="0" w:line="240" w:lineRule="auto"/>
      </w:pPr>
      <w:r>
        <w:separator/>
      </w:r>
    </w:p>
  </w:footnote>
  <w:footnote w:type="continuationSeparator" w:id="0">
    <w:p w14:paraId="6AA3CAA6" w14:textId="77777777" w:rsidR="008F6D6D" w:rsidRDefault="008F6D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34FF" w14:paraId="759147CE" w14:textId="77777777" w:rsidTr="00C93EBA">
      <w:trPr>
        <w:trHeight w:val="227"/>
      </w:trPr>
      <w:tc>
        <w:tcPr>
          <w:tcW w:w="5534" w:type="dxa"/>
        </w:tcPr>
        <w:p w14:paraId="4E34BECA" w14:textId="77777777" w:rsidR="008C34FF" w:rsidRPr="007D73AB" w:rsidRDefault="008C34FF">
          <w:pPr>
            <w:pStyle w:val="Sidhuvud"/>
          </w:pPr>
        </w:p>
      </w:tc>
      <w:tc>
        <w:tcPr>
          <w:tcW w:w="3170" w:type="dxa"/>
          <w:vAlign w:val="bottom"/>
        </w:tcPr>
        <w:p w14:paraId="5888316F" w14:textId="77777777" w:rsidR="008C34FF" w:rsidRPr="007D73AB" w:rsidRDefault="008C34FF" w:rsidP="00340DE0">
          <w:pPr>
            <w:pStyle w:val="Sidhuvud"/>
          </w:pPr>
        </w:p>
      </w:tc>
      <w:tc>
        <w:tcPr>
          <w:tcW w:w="1134" w:type="dxa"/>
        </w:tcPr>
        <w:p w14:paraId="7BDD584C" w14:textId="77777777" w:rsidR="008C34FF" w:rsidRDefault="008C34FF" w:rsidP="005A703A">
          <w:pPr>
            <w:pStyle w:val="Sidhuvud"/>
          </w:pPr>
        </w:p>
      </w:tc>
    </w:tr>
    <w:tr w:rsidR="008C34FF" w14:paraId="133E7781" w14:textId="77777777" w:rsidTr="00C93EBA">
      <w:trPr>
        <w:trHeight w:val="1928"/>
      </w:trPr>
      <w:tc>
        <w:tcPr>
          <w:tcW w:w="5534" w:type="dxa"/>
        </w:tcPr>
        <w:p w14:paraId="617C8EC3" w14:textId="77777777" w:rsidR="008C34FF" w:rsidRPr="00340DE0" w:rsidRDefault="008C34F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F937AA" wp14:editId="2FD9764F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7DC275" w14:textId="77777777" w:rsidR="008C34FF" w:rsidRPr="00710A6C" w:rsidRDefault="008C34FF" w:rsidP="00EE3C0F">
          <w:pPr>
            <w:pStyle w:val="Sidhuvud"/>
            <w:rPr>
              <w:b/>
            </w:rPr>
          </w:pPr>
        </w:p>
        <w:p w14:paraId="2D99C065" w14:textId="77777777" w:rsidR="008C34FF" w:rsidRDefault="008C34FF" w:rsidP="00EE3C0F">
          <w:pPr>
            <w:pStyle w:val="Sidhuvud"/>
          </w:pPr>
        </w:p>
        <w:p w14:paraId="7E76BDE1" w14:textId="77777777" w:rsidR="008C34FF" w:rsidRDefault="008C34FF" w:rsidP="00EE3C0F">
          <w:pPr>
            <w:pStyle w:val="Sidhuvud"/>
          </w:pPr>
        </w:p>
        <w:p w14:paraId="2C5F53C1" w14:textId="77777777" w:rsidR="008C34FF" w:rsidRDefault="008C34F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C5E616FA52B4003B797FB0559FAC759"/>
            </w:placeholder>
            <w:dataBinding w:prefixMappings="xmlns:ns0='http://lp/documentinfo/RK' " w:xpath="/ns0:DocumentInfo[1]/ns0:BaseInfo[1]/ns0:Dnr[1]" w:storeItemID="{5AF50BCE-1EC1-4F56-A700-4D8B28ADB4B8}"/>
            <w:text/>
          </w:sdtPr>
          <w:sdtEndPr/>
          <w:sdtContent>
            <w:p w14:paraId="601CE60F" w14:textId="1E64EB86" w:rsidR="008C34FF" w:rsidRDefault="00824257" w:rsidP="00EE3C0F">
              <w:pPr>
                <w:pStyle w:val="Sidhuvud"/>
              </w:pPr>
              <w:r w:rsidRPr="00824257">
                <w:t>N2018/04463/DL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92FE550FEF4D1285D8DD97018EF6A8"/>
            </w:placeholder>
            <w:showingPlcHdr/>
            <w:dataBinding w:prefixMappings="xmlns:ns0='http://lp/documentinfo/RK' " w:xpath="/ns0:DocumentInfo[1]/ns0:BaseInfo[1]/ns0:DocNumber[1]" w:storeItemID="{5AF50BCE-1EC1-4F56-A700-4D8B28ADB4B8}"/>
            <w:text/>
          </w:sdtPr>
          <w:sdtEndPr/>
          <w:sdtContent>
            <w:p w14:paraId="4FB2AA36" w14:textId="77777777" w:rsidR="008C34FF" w:rsidRDefault="008C34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38AE84" w14:textId="77777777" w:rsidR="008C34FF" w:rsidRDefault="008C34FF" w:rsidP="00EE3C0F">
          <w:pPr>
            <w:pStyle w:val="Sidhuvud"/>
          </w:pPr>
        </w:p>
      </w:tc>
      <w:tc>
        <w:tcPr>
          <w:tcW w:w="1134" w:type="dxa"/>
        </w:tcPr>
        <w:p w14:paraId="5D8BA9B6" w14:textId="77777777" w:rsidR="008C34FF" w:rsidRDefault="008C34FF" w:rsidP="0094502D">
          <w:pPr>
            <w:pStyle w:val="Sidhuvud"/>
          </w:pPr>
        </w:p>
        <w:p w14:paraId="51FA87F4" w14:textId="77777777" w:rsidR="008C34FF" w:rsidRPr="0094502D" w:rsidRDefault="008C34FF" w:rsidP="00EC71A6">
          <w:pPr>
            <w:pStyle w:val="Sidhuvud"/>
          </w:pPr>
        </w:p>
      </w:tc>
    </w:tr>
    <w:tr w:rsidR="008C34FF" w14:paraId="43D81A8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5F3F8587064738B40E2E487FE5A86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E7B5DDD" w14:textId="77777777" w:rsidR="00766E26" w:rsidRPr="00766E26" w:rsidRDefault="00766E26" w:rsidP="00340DE0">
              <w:pPr>
                <w:pStyle w:val="Sidhuvud"/>
                <w:rPr>
                  <w:b/>
                </w:rPr>
              </w:pPr>
              <w:r w:rsidRPr="00766E26">
                <w:rPr>
                  <w:b/>
                </w:rPr>
                <w:t>Näringsdepartementet</w:t>
              </w:r>
            </w:p>
            <w:p w14:paraId="7958DB64" w14:textId="77777777" w:rsidR="00006FF1" w:rsidRDefault="00766E26" w:rsidP="00340DE0">
              <w:pPr>
                <w:pStyle w:val="Sidhuvud"/>
              </w:pPr>
              <w:r w:rsidRPr="00766E26">
                <w:t>Landsbygdsministern</w:t>
              </w:r>
            </w:p>
            <w:p w14:paraId="4ECD3CAA" w14:textId="77777777" w:rsidR="00006FF1" w:rsidRDefault="00006FF1" w:rsidP="00340DE0">
              <w:pPr>
                <w:pStyle w:val="Sidhuvud"/>
              </w:pPr>
            </w:p>
            <w:p w14:paraId="3DCCC47F" w14:textId="582D4815" w:rsidR="008C34FF" w:rsidRPr="008C34FF" w:rsidRDefault="008C34F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EC64A8D18E490885607DB57B0D3152"/>
          </w:placeholder>
          <w:dataBinding w:prefixMappings="xmlns:ns0='http://lp/documentinfo/RK' " w:xpath="/ns0:DocumentInfo[1]/ns0:BaseInfo[1]/ns0:Recipient[1]" w:storeItemID="{5AF50BCE-1EC1-4F56-A700-4D8B28ADB4B8}"/>
          <w:text w:multiLine="1"/>
        </w:sdtPr>
        <w:sdtEndPr/>
        <w:sdtContent>
          <w:tc>
            <w:tcPr>
              <w:tcW w:w="3170" w:type="dxa"/>
            </w:tcPr>
            <w:p w14:paraId="739B1479" w14:textId="77777777" w:rsidR="008C34FF" w:rsidRDefault="008C34F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6D6C15" w14:textId="77777777" w:rsidR="008C34FF" w:rsidRDefault="008C34FF" w:rsidP="003E6020">
          <w:pPr>
            <w:pStyle w:val="Sidhuvud"/>
          </w:pPr>
        </w:p>
      </w:tc>
    </w:tr>
  </w:tbl>
  <w:p w14:paraId="547D752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FF"/>
    <w:rsid w:val="00000290"/>
    <w:rsid w:val="00004D5C"/>
    <w:rsid w:val="00005F68"/>
    <w:rsid w:val="00006CA7"/>
    <w:rsid w:val="00006FF1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DE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0D6D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B92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D7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74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022F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7D3"/>
    <w:rsid w:val="00595EDE"/>
    <w:rsid w:val="00596E2B"/>
    <w:rsid w:val="005A0CBA"/>
    <w:rsid w:val="005A2022"/>
    <w:rsid w:val="005A5193"/>
    <w:rsid w:val="005B115A"/>
    <w:rsid w:val="005B537F"/>
    <w:rsid w:val="005C120D"/>
    <w:rsid w:val="005C5AD7"/>
    <w:rsid w:val="005D07C2"/>
    <w:rsid w:val="005E2F29"/>
    <w:rsid w:val="005E400D"/>
    <w:rsid w:val="005E4E79"/>
    <w:rsid w:val="005E5CE7"/>
    <w:rsid w:val="005F08C5"/>
    <w:rsid w:val="005F0EAD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514E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4DBF"/>
    <w:rsid w:val="006B4A30"/>
    <w:rsid w:val="006B7569"/>
    <w:rsid w:val="006C1C58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4807"/>
    <w:rsid w:val="00743E09"/>
    <w:rsid w:val="00744FCC"/>
    <w:rsid w:val="00750C93"/>
    <w:rsid w:val="00754E24"/>
    <w:rsid w:val="007550CD"/>
    <w:rsid w:val="00757B3B"/>
    <w:rsid w:val="00766E26"/>
    <w:rsid w:val="00773075"/>
    <w:rsid w:val="00773F36"/>
    <w:rsid w:val="00774154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1F12"/>
    <w:rsid w:val="008178E6"/>
    <w:rsid w:val="0082249C"/>
    <w:rsid w:val="00824257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34F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D6D"/>
    <w:rsid w:val="009036E7"/>
    <w:rsid w:val="0091053B"/>
    <w:rsid w:val="00912945"/>
    <w:rsid w:val="00915D4C"/>
    <w:rsid w:val="009279B2"/>
    <w:rsid w:val="00935814"/>
    <w:rsid w:val="0094502D"/>
    <w:rsid w:val="00947013"/>
    <w:rsid w:val="009670BE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BAF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41AF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4AE9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6B51ED"/>
  <w15:docId w15:val="{5FB42ACD-9E53-4E33-B037-E81F4E1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5E616FA52B4003B797FB0559FAC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F6440-A7E1-4836-ABF1-D3DD9F971645}"/>
      </w:docPartPr>
      <w:docPartBody>
        <w:p w:rsidR="006E7085" w:rsidRDefault="00576CDB" w:rsidP="00576CDB">
          <w:pPr>
            <w:pStyle w:val="8C5E616FA52B4003B797FB0559FAC7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92FE550FEF4D1285D8DD97018EF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699747-1B9B-4E4C-98E1-694341F4CEA2}"/>
      </w:docPartPr>
      <w:docPartBody>
        <w:p w:rsidR="006E7085" w:rsidRDefault="00576CDB" w:rsidP="00576CDB">
          <w:pPr>
            <w:pStyle w:val="EE92FE550FEF4D1285D8DD97018EF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5F3F8587064738B40E2E487FE5A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99325-B47C-4728-81F7-2A281CD1ED81}"/>
      </w:docPartPr>
      <w:docPartBody>
        <w:p w:rsidR="006E7085" w:rsidRDefault="00576CDB" w:rsidP="00576CDB">
          <w:pPr>
            <w:pStyle w:val="455F3F8587064738B40E2E487FE5A8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EC64A8D18E490885607DB57B0D3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D35EC-01B8-4075-BECE-B1D185365565}"/>
      </w:docPartPr>
      <w:docPartBody>
        <w:p w:rsidR="006E7085" w:rsidRDefault="00576CDB" w:rsidP="00576CDB">
          <w:pPr>
            <w:pStyle w:val="6AEC64A8D18E490885607DB57B0D315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DB"/>
    <w:rsid w:val="00576CDB"/>
    <w:rsid w:val="006E7085"/>
    <w:rsid w:val="00A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39827D139C470EBA88C5B209CEB7EB">
    <w:name w:val="4639827D139C470EBA88C5B209CEB7EB"/>
    <w:rsid w:val="00576CDB"/>
  </w:style>
  <w:style w:type="character" w:styleId="Platshllartext">
    <w:name w:val="Placeholder Text"/>
    <w:basedOn w:val="Standardstycketeckensnitt"/>
    <w:uiPriority w:val="99"/>
    <w:semiHidden/>
    <w:rsid w:val="00576CDB"/>
    <w:rPr>
      <w:noProof w:val="0"/>
      <w:color w:val="808080"/>
    </w:rPr>
  </w:style>
  <w:style w:type="paragraph" w:customStyle="1" w:styleId="EB0C75E793E94F3D97513436F5D28760">
    <w:name w:val="EB0C75E793E94F3D97513436F5D28760"/>
    <w:rsid w:val="00576CDB"/>
  </w:style>
  <w:style w:type="paragraph" w:customStyle="1" w:styleId="83E9C72B5D5544A4A41E3BB8E60E2DE6">
    <w:name w:val="83E9C72B5D5544A4A41E3BB8E60E2DE6"/>
    <w:rsid w:val="00576CDB"/>
  </w:style>
  <w:style w:type="paragraph" w:customStyle="1" w:styleId="BBC27BC9E48C4879843CC07190B7662A">
    <w:name w:val="BBC27BC9E48C4879843CC07190B7662A"/>
    <w:rsid w:val="00576CDB"/>
  </w:style>
  <w:style w:type="paragraph" w:customStyle="1" w:styleId="8C5E616FA52B4003B797FB0559FAC759">
    <w:name w:val="8C5E616FA52B4003B797FB0559FAC759"/>
    <w:rsid w:val="00576CDB"/>
  </w:style>
  <w:style w:type="paragraph" w:customStyle="1" w:styleId="EE92FE550FEF4D1285D8DD97018EF6A8">
    <w:name w:val="EE92FE550FEF4D1285D8DD97018EF6A8"/>
    <w:rsid w:val="00576CDB"/>
  </w:style>
  <w:style w:type="paragraph" w:customStyle="1" w:styleId="8267CA157EF146CB96BE823850CABE65">
    <w:name w:val="8267CA157EF146CB96BE823850CABE65"/>
    <w:rsid w:val="00576CDB"/>
  </w:style>
  <w:style w:type="paragraph" w:customStyle="1" w:styleId="E13C40987B014958AD58FE4E0FF7BFAC">
    <w:name w:val="E13C40987B014958AD58FE4E0FF7BFAC"/>
    <w:rsid w:val="00576CDB"/>
  </w:style>
  <w:style w:type="paragraph" w:customStyle="1" w:styleId="DA525CAD10A140A19AC49BC970DA647E">
    <w:name w:val="DA525CAD10A140A19AC49BC970DA647E"/>
    <w:rsid w:val="00576CDB"/>
  </w:style>
  <w:style w:type="paragraph" w:customStyle="1" w:styleId="455F3F8587064738B40E2E487FE5A862">
    <w:name w:val="455F3F8587064738B40E2E487FE5A862"/>
    <w:rsid w:val="00576CDB"/>
  </w:style>
  <w:style w:type="paragraph" w:customStyle="1" w:styleId="6AEC64A8D18E490885607DB57B0D3152">
    <w:name w:val="6AEC64A8D18E490885607DB57B0D3152"/>
    <w:rsid w:val="00576CDB"/>
  </w:style>
  <w:style w:type="paragraph" w:customStyle="1" w:styleId="0B10993736044252B49E24F713B8CBE3">
    <w:name w:val="0B10993736044252B49E24F713B8CBE3"/>
    <w:rsid w:val="00576CDB"/>
  </w:style>
  <w:style w:type="paragraph" w:customStyle="1" w:styleId="46AEB2E2E9A54027BEEE2354633E58D6">
    <w:name w:val="46AEB2E2E9A54027BEEE2354633E58D6"/>
    <w:rsid w:val="00576CDB"/>
  </w:style>
  <w:style w:type="paragraph" w:customStyle="1" w:styleId="BC0FD28071DA4F569BDDC2FF698F08ED">
    <w:name w:val="BC0FD28071DA4F569BDDC2FF698F08ED"/>
    <w:rsid w:val="00576CDB"/>
  </w:style>
  <w:style w:type="paragraph" w:customStyle="1" w:styleId="380C910668E5490BB3869613BF36CF04">
    <w:name w:val="380C910668E5490BB3869613BF36CF04"/>
    <w:rsid w:val="00576CDB"/>
  </w:style>
  <w:style w:type="paragraph" w:customStyle="1" w:styleId="C11BEAE1F35F47B8B9D7D39186547B85">
    <w:name w:val="C11BEAE1F35F47B8B9D7D39186547B85"/>
    <w:rsid w:val="00576CDB"/>
  </w:style>
  <w:style w:type="paragraph" w:customStyle="1" w:styleId="646AFC40169B432294490F4558D0D33B">
    <w:name w:val="646AFC40169B432294490F4558D0D33B"/>
    <w:rsid w:val="00576CDB"/>
  </w:style>
  <w:style w:type="paragraph" w:customStyle="1" w:styleId="A62E97116DD0480EADC4D93C399FEB55">
    <w:name w:val="A62E97116DD0480EADC4D93C399FEB55"/>
    <w:rsid w:val="00576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2018-09-05T00:00:00</HeaderDate>
    <Office/>
    <Dnr>N2018/04463/DL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8B3817F772054E49BBF043CF6D869B5D" ma:contentTypeVersion="8" ma:contentTypeDescription="Skapa ett nytt dokument." ma:contentTypeScope="" ma:versionID="20109cf4d441e7dc42210f7a32287727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4="1a04ceb1-b991-4ba6-9b2e-98dbf6b2a8c3" xmlns:ns5="4e9c2f0c-7bf8-49af-8356-cbf363fc78a7" targetNamespace="http://schemas.microsoft.com/office/2006/metadata/properties" ma:root="true" ma:fieldsID="17e6b0631944ce93662b9a5e86d3a249" ns2:_="" ns3:_="" ns4:_="" ns5:_="">
    <xsd:import namespace="35670e95-d5a3-4c2b-9f0d-a339565e4e06"/>
    <xsd:import namespace="cc625d36-bb37-4650-91b9-0c96159295ba"/>
    <xsd:import namespace="1a04ceb1-b991-4ba6-9b2e-98dbf6b2a8c3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ceb1-b991-4ba6-9b2e-98dbf6b2a8c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/yta/n-nv/dl/Arende/Interpellationer och riksdagsfrgor DL</xsnScope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2018-09-05T00:00:00</HeaderDate>
    <Office/>
    <Dnr>N2018/04463/DL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c06040ed-bbad-4ce2-9f96-d05cd6ae5027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8D7B-5A9F-43FC-BECC-70BFD894BBF0}"/>
</file>

<file path=customXml/itemProps2.xml><?xml version="1.0" encoding="utf-8"?>
<ds:datastoreItem xmlns:ds="http://schemas.openxmlformats.org/officeDocument/2006/customXml" ds:itemID="{5AF50BCE-1EC1-4F56-A700-4D8B28ADB4B8}"/>
</file>

<file path=customXml/itemProps3.xml><?xml version="1.0" encoding="utf-8"?>
<ds:datastoreItem xmlns:ds="http://schemas.openxmlformats.org/officeDocument/2006/customXml" ds:itemID="{B184D0F3-8ADF-4838-A54D-EAF299E2F8FE}"/>
</file>

<file path=customXml/itemProps4.xml><?xml version="1.0" encoding="utf-8"?>
<ds:datastoreItem xmlns:ds="http://schemas.openxmlformats.org/officeDocument/2006/customXml" ds:itemID="{FBDC3486-3084-4284-A725-95239CA3E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1a04ceb1-b991-4ba6-9b2e-98dbf6b2a8c3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6E78CA-3AA6-4AA3-921F-C26C8DFF048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AF50BCE-1EC1-4F56-A700-4D8B28ADB4B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B2B1570-DFF9-4F33-9969-244BA1D6C2B5}"/>
</file>

<file path=customXml/itemProps8.xml><?xml version="1.0" encoding="utf-8"?>
<ds:datastoreItem xmlns:ds="http://schemas.openxmlformats.org/officeDocument/2006/customXml" ds:itemID="{BEAD89A8-D1A2-4F5A-9E63-30D48C94A5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Tronstad</dc:creator>
  <cp:keywords/>
  <dc:description/>
  <cp:lastModifiedBy>Susanne Hellqvist</cp:lastModifiedBy>
  <cp:revision>4</cp:revision>
  <cp:lastPrinted>2018-09-06T08:45:00Z</cp:lastPrinted>
  <dcterms:created xsi:type="dcterms:W3CDTF">2018-08-31T06:30:00Z</dcterms:created>
  <dcterms:modified xsi:type="dcterms:W3CDTF">2018-09-06T08:52:00Z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272c6f15-858d-4ce9-be95-6d7380308cb7</vt:lpwstr>
  </property>
</Properties>
</file>