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E467B" w:rsidP="00DA0661">
      <w:pPr>
        <w:pStyle w:val="Title"/>
      </w:pPr>
      <w:bookmarkStart w:id="0" w:name="Start"/>
      <w:bookmarkEnd w:id="0"/>
      <w:r>
        <w:t>Svar på fråga 2020/21:3195 av Björn Söder (SD)</w:t>
      </w:r>
      <w:r>
        <w:br/>
        <w:t>En statlig myndighets angrepp på journalister</w:t>
      </w:r>
    </w:p>
    <w:p w:rsidR="009E467B" w:rsidP="002749F7">
      <w:pPr>
        <w:pStyle w:val="BodyText"/>
      </w:pPr>
      <w:r>
        <w:t xml:space="preserve">Björn Söder har frågat mig om jag avser att vidta några åtgärder med anledning av att en statlig myndighet angriper journalister och det fria ordet. Frågan är ställd med anledning av </w:t>
      </w:r>
      <w:r w:rsidR="006B5CB6">
        <w:t xml:space="preserve">forskningsresultat som refereras i en publikation från </w:t>
      </w:r>
      <w:r w:rsidR="00F91712">
        <w:t>Delegationen för migrationsstudier</w:t>
      </w:r>
      <w:r w:rsidR="00911210">
        <w:t>.</w:t>
      </w:r>
      <w:r w:rsidR="006B5CB6">
        <w:t xml:space="preserve"> </w:t>
      </w:r>
      <w:r>
        <w:t xml:space="preserve"> </w:t>
      </w:r>
    </w:p>
    <w:p w:rsidR="00E06BC5" w:rsidP="00BD2B30">
      <w:pPr>
        <w:pStyle w:val="BodyText"/>
      </w:pPr>
      <w:r>
        <w:t xml:space="preserve">Det är </w:t>
      </w:r>
      <w:r w:rsidR="006B5CB6">
        <w:t xml:space="preserve">av grundläggande vikt i </w:t>
      </w:r>
      <w:r>
        <w:t xml:space="preserve">ett demokratiskt samhälle att det finns fria och självständiga medier </w:t>
      </w:r>
      <w:r w:rsidR="006B5CB6">
        <w:t>som kan bidra till information, analys och fri opinionsbildning</w:t>
      </w:r>
      <w:r w:rsidR="00DD7517">
        <w:t>.</w:t>
      </w:r>
      <w:r w:rsidRPr="00BD2B30" w:rsidR="00BD2B30">
        <w:t xml:space="preserve"> </w:t>
      </w:r>
      <w:r w:rsidR="00BD2B30">
        <w:t>Även e</w:t>
      </w:r>
      <w:r w:rsidRPr="002A3932" w:rsidR="00BD2B30">
        <w:t xml:space="preserve">n fri akademi och forskning är </w:t>
      </w:r>
      <w:r w:rsidR="00BD2B30">
        <w:t>centrala</w:t>
      </w:r>
      <w:r w:rsidRPr="002A3932" w:rsidR="00BD2B30">
        <w:t xml:space="preserve"> för demokratin. </w:t>
      </w:r>
      <w:r w:rsidRPr="00BD2B30" w:rsidR="00BD2B30">
        <w:t>Forskningens frihet är en oerhört viktig fråga som i Sverige skyddas i lag och grundlag.</w:t>
      </w:r>
      <w:r w:rsidR="006B5CB6">
        <w:t xml:space="preserve"> </w:t>
      </w:r>
      <w:r>
        <w:t>Del</w:t>
      </w:r>
      <w:r w:rsidR="00911210">
        <w:t xml:space="preserve">egationen för migrationsstudier </w:t>
      </w:r>
      <w:r>
        <w:t xml:space="preserve">har i uppdrag att </w:t>
      </w:r>
      <w:r w:rsidR="006B5CB6">
        <w:t xml:space="preserve">självständigt </w:t>
      </w:r>
      <w:r>
        <w:t>initiera och sprida forskning på det migrationspolitiska området.</w:t>
      </w:r>
      <w:r>
        <w:t xml:space="preserve"> </w:t>
      </w:r>
      <w:r w:rsidR="00D056A7">
        <w:t xml:space="preserve">Kommittén arbetar </w:t>
      </w:r>
      <w:r w:rsidR="00FF269F">
        <w:t>självständigt utifrån det uppdrag som getts från regering</w:t>
      </w:r>
      <w:r w:rsidR="00911210">
        <w:t>en</w:t>
      </w:r>
      <w:r w:rsidR="00FF269F">
        <w:t xml:space="preserve">.  </w:t>
      </w:r>
    </w:p>
    <w:p w:rsidR="009E467B" w:rsidP="00D056A7">
      <w:r>
        <w:t xml:space="preserve">De svenska grundlagarna innehåller ett starkt skydd för yttrande- och informationsfrihet. Mediernas oberoende ställning garanteras genom </w:t>
      </w:r>
      <w:r w:rsidR="00764349">
        <w:t>bl</w:t>
      </w:r>
      <w:r w:rsidR="000A3A42">
        <w:t xml:space="preserve">and annat </w:t>
      </w:r>
      <w:r>
        <w:t xml:space="preserve">principer om etableringsfrihet, förbud mot censur och ansvarig utgivares ensamansvar för det som publiceras. </w:t>
      </w:r>
      <w:r w:rsidR="00764349">
        <w:t>Det är principer som måste respekteras.</w:t>
      </w:r>
      <w:r w:rsidR="00E06BC5">
        <w:t xml:space="preserve"> </w:t>
      </w:r>
    </w:p>
    <w:p w:rsidR="00E06BC5" w:rsidP="00E06BC5">
      <w:pPr>
        <w:pStyle w:val="BodyText"/>
      </w:pPr>
    </w:p>
    <w:p w:rsidR="009E467B" w:rsidP="006A12F1">
      <w:pPr>
        <w:pStyle w:val="BodyText"/>
      </w:pPr>
      <w:r>
        <w:t xml:space="preserve">Stockholm den </w:t>
      </w:r>
      <w:sdt>
        <w:sdtPr>
          <w:id w:val="-1225218591"/>
          <w:placeholder>
            <w:docPart w:val="A202AB2FC04A4CF2B46C4917BE375876"/>
          </w:placeholder>
          <w:dataBinding w:xpath="/ns0:DocumentInfo[1]/ns0:BaseInfo[1]/ns0:HeaderDate[1]" w:storeItemID="{DF26650B-1414-470E-8745-91A92192329C}" w:prefixMappings="xmlns:ns0='http://lp/documentinfo/RK' "/>
          <w:date w:fullDate="2021-06-23T00:00:00Z">
            <w:dateFormat w:val="d MMMM yyyy"/>
            <w:lid w:val="sv-SE"/>
            <w:storeMappedDataAs w:val="dateTime"/>
            <w:calendar w:val="gregorian"/>
          </w:date>
        </w:sdtPr>
        <w:sdtContent>
          <w:r w:rsidR="00D43419">
            <w:t>23 juni 2021</w:t>
          </w:r>
        </w:sdtContent>
      </w:sdt>
    </w:p>
    <w:p w:rsidR="00F90E9E" w:rsidP="004E7A8F">
      <w:pPr>
        <w:pStyle w:val="Brdtextutanavstnd"/>
      </w:pPr>
    </w:p>
    <w:p w:rsidR="009E467B" w:rsidRPr="00DB48AB" w:rsidP="00DB48AB">
      <w:pPr>
        <w:pStyle w:val="BodyText"/>
      </w:pPr>
      <w:r>
        <w:t>Amanda Lind</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E467B" w:rsidRPr="007D73AB">
          <w:pPr>
            <w:pStyle w:val="Header"/>
          </w:pPr>
        </w:p>
      </w:tc>
      <w:tc>
        <w:tcPr>
          <w:tcW w:w="3170" w:type="dxa"/>
          <w:vAlign w:val="bottom"/>
        </w:tcPr>
        <w:p w:rsidR="009E467B" w:rsidRPr="007D73AB" w:rsidP="00340DE0">
          <w:pPr>
            <w:pStyle w:val="Header"/>
          </w:pPr>
        </w:p>
      </w:tc>
      <w:tc>
        <w:tcPr>
          <w:tcW w:w="1134" w:type="dxa"/>
        </w:tcPr>
        <w:p w:rsidR="009E467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E467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E467B" w:rsidRPr="00710A6C" w:rsidP="00EE3C0F">
          <w:pPr>
            <w:pStyle w:val="Header"/>
            <w:rPr>
              <w:b/>
            </w:rPr>
          </w:pPr>
        </w:p>
        <w:p w:rsidR="009E467B" w:rsidP="00EE3C0F">
          <w:pPr>
            <w:pStyle w:val="Header"/>
          </w:pPr>
        </w:p>
        <w:p w:rsidR="009E467B" w:rsidP="00EE3C0F">
          <w:pPr>
            <w:pStyle w:val="Header"/>
          </w:pPr>
        </w:p>
        <w:p w:rsidR="009E467B" w:rsidP="00EE3C0F">
          <w:pPr>
            <w:pStyle w:val="Header"/>
          </w:pPr>
        </w:p>
        <w:sdt>
          <w:sdtPr>
            <w:alias w:val="Dnr"/>
            <w:tag w:val="ccRKShow_Dnr"/>
            <w:id w:val="-829283628"/>
            <w:placeholder>
              <w:docPart w:val="948B34ED2568466987ACA80F2A2F6C34"/>
            </w:placeholder>
            <w:dataBinding w:xpath="/ns0:DocumentInfo[1]/ns0:BaseInfo[1]/ns0:Dnr[1]" w:storeItemID="{DF26650B-1414-470E-8745-91A92192329C}" w:prefixMappings="xmlns:ns0='http://lp/documentinfo/RK' "/>
            <w:text/>
          </w:sdtPr>
          <w:sdtContent>
            <w:p w:rsidR="009E467B" w:rsidP="00EE3C0F">
              <w:pPr>
                <w:pStyle w:val="Header"/>
              </w:pPr>
              <w:r>
                <w:t>Ku2021/ 01533</w:t>
              </w:r>
            </w:p>
          </w:sdtContent>
        </w:sdt>
        <w:sdt>
          <w:sdtPr>
            <w:alias w:val="DocNumber"/>
            <w:tag w:val="DocNumber"/>
            <w:id w:val="1726028884"/>
            <w:placeholder>
              <w:docPart w:val="524B204C087546B3AD3D7FED83AEC833"/>
            </w:placeholder>
            <w:showingPlcHdr/>
            <w:dataBinding w:xpath="/ns0:DocumentInfo[1]/ns0:BaseInfo[1]/ns0:DocNumber[1]" w:storeItemID="{DF26650B-1414-470E-8745-91A92192329C}" w:prefixMappings="xmlns:ns0='http://lp/documentinfo/RK' "/>
            <w:text/>
          </w:sdtPr>
          <w:sdtContent>
            <w:p w:rsidR="009E467B" w:rsidP="00EE3C0F">
              <w:pPr>
                <w:pStyle w:val="Header"/>
              </w:pPr>
              <w:r>
                <w:rPr>
                  <w:rStyle w:val="PlaceholderText"/>
                </w:rPr>
                <w:t xml:space="preserve"> </w:t>
              </w:r>
            </w:p>
          </w:sdtContent>
        </w:sdt>
        <w:p w:rsidR="009E467B" w:rsidP="00EE3C0F">
          <w:pPr>
            <w:pStyle w:val="Header"/>
          </w:pPr>
        </w:p>
      </w:tc>
      <w:tc>
        <w:tcPr>
          <w:tcW w:w="1134" w:type="dxa"/>
        </w:tcPr>
        <w:p w:rsidR="009E467B" w:rsidP="0094502D">
          <w:pPr>
            <w:pStyle w:val="Header"/>
          </w:pPr>
        </w:p>
        <w:p w:rsidR="009E467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1A085765895546239073706AB78C0FA8"/>
          </w:placeholder>
          <w:richText/>
        </w:sdtPr>
        <w:sdtContent>
          <w:sdt>
            <w:sdtPr>
              <w:alias w:val="SenderText"/>
              <w:tag w:val="ccRKShow_SenderText"/>
              <w:id w:val="1940101804"/>
              <w:placeholder>
                <w:docPart w:val="808741050EF745B097E79747AE1DCED3"/>
              </w:placeholder>
              <w:richText/>
            </w:sdtPr>
            <w:sdtContent>
              <w:sdt>
                <w:sdtPr>
                  <w:alias w:val="SenderText"/>
                  <w:tag w:val="ccRKShow_SenderText"/>
                  <w:id w:val="-342157143"/>
                  <w:placeholder>
                    <w:docPart w:val="74E2354C661B4A5091CFAF687B214E1D"/>
                  </w:placeholder>
                  <w:richText/>
                </w:sdtPr>
                <w:sdtContent>
                  <w:tc>
                    <w:tcPr>
                      <w:tcW w:w="5534" w:type="dxa"/>
                      <w:tcMar>
                        <w:right w:w="1134" w:type="dxa"/>
                      </w:tcMar>
                    </w:tcPr>
                    <w:p w:rsidR="001C6639" w:rsidP="001C6639">
                      <w:pPr>
                        <w:pStyle w:val="Header"/>
                        <w:rPr>
                          <w:b/>
                          <w:bCs/>
                        </w:rPr>
                      </w:pPr>
                      <w:r>
                        <w:rPr>
                          <w:b/>
                          <w:bCs/>
                        </w:rPr>
                        <w:t>Kulturdepartementet</w:t>
                      </w:r>
                    </w:p>
                    <w:p w:rsidR="009E467B" w:rsidRPr="00340DE0" w:rsidP="001C6639">
                      <w:pPr>
                        <w:pStyle w:val="Header"/>
                      </w:pPr>
                      <w:r>
                        <w:t>Kultur- och demokratiministern samt ministern med ansvar för idrottsfrågorna</w:t>
                      </w:r>
                    </w:p>
                  </w:tc>
                </w:sdtContent>
              </w:sdt>
            </w:sdtContent>
          </w:sdt>
        </w:sdtContent>
      </w:sdt>
      <w:sdt>
        <w:sdtPr>
          <w:alias w:val="Recipient"/>
          <w:tag w:val="ccRKShow_Recipient"/>
          <w:id w:val="-28344517"/>
          <w:placeholder>
            <w:docPart w:val="8FE59518DB9145FAB056E5F4620102D6"/>
          </w:placeholder>
          <w:dataBinding w:xpath="/ns0:DocumentInfo[1]/ns0:BaseInfo[1]/ns0:Recipient[1]" w:storeItemID="{DF26650B-1414-470E-8745-91A92192329C}" w:prefixMappings="xmlns:ns0='http://lp/documentinfo/RK' "/>
          <w:text w:multiLine="1"/>
        </w:sdtPr>
        <w:sdtContent>
          <w:tc>
            <w:tcPr>
              <w:tcW w:w="3170" w:type="dxa"/>
            </w:tcPr>
            <w:p w:rsidR="009E467B" w:rsidP="00547B89">
              <w:pPr>
                <w:pStyle w:val="Header"/>
              </w:pPr>
              <w:r>
                <w:t>Till riksdagen</w:t>
              </w:r>
            </w:p>
          </w:tc>
        </w:sdtContent>
      </w:sdt>
      <w:tc>
        <w:tcPr>
          <w:tcW w:w="1134" w:type="dxa"/>
        </w:tcPr>
        <w:p w:rsidR="009E467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8B34ED2568466987ACA80F2A2F6C34"/>
        <w:category>
          <w:name w:val="Allmänt"/>
          <w:gallery w:val="placeholder"/>
        </w:category>
        <w:types>
          <w:type w:val="bbPlcHdr"/>
        </w:types>
        <w:behaviors>
          <w:behavior w:val="content"/>
        </w:behaviors>
        <w:guid w:val="{DF51874E-C61D-4740-8E8A-875E9F4F0067}"/>
      </w:docPartPr>
      <w:docPartBody>
        <w:p w:rsidR="0094348E" w:rsidP="003801C8">
          <w:pPr>
            <w:pStyle w:val="948B34ED2568466987ACA80F2A2F6C34"/>
          </w:pPr>
          <w:r>
            <w:rPr>
              <w:rStyle w:val="PlaceholderText"/>
            </w:rPr>
            <w:t xml:space="preserve"> </w:t>
          </w:r>
        </w:p>
      </w:docPartBody>
    </w:docPart>
    <w:docPart>
      <w:docPartPr>
        <w:name w:val="524B204C087546B3AD3D7FED83AEC833"/>
        <w:category>
          <w:name w:val="Allmänt"/>
          <w:gallery w:val="placeholder"/>
        </w:category>
        <w:types>
          <w:type w:val="bbPlcHdr"/>
        </w:types>
        <w:behaviors>
          <w:behavior w:val="content"/>
        </w:behaviors>
        <w:guid w:val="{3960A3EB-FB88-4F7E-A300-1A3A934288F5}"/>
      </w:docPartPr>
      <w:docPartBody>
        <w:p w:rsidR="0094348E" w:rsidP="003801C8">
          <w:pPr>
            <w:pStyle w:val="524B204C087546B3AD3D7FED83AEC8331"/>
          </w:pPr>
          <w:r>
            <w:rPr>
              <w:rStyle w:val="PlaceholderText"/>
            </w:rPr>
            <w:t xml:space="preserve"> </w:t>
          </w:r>
        </w:p>
      </w:docPartBody>
    </w:docPart>
    <w:docPart>
      <w:docPartPr>
        <w:name w:val="1A085765895546239073706AB78C0FA8"/>
        <w:category>
          <w:name w:val="Allmänt"/>
          <w:gallery w:val="placeholder"/>
        </w:category>
        <w:types>
          <w:type w:val="bbPlcHdr"/>
        </w:types>
        <w:behaviors>
          <w:behavior w:val="content"/>
        </w:behaviors>
        <w:guid w:val="{3A83DAE5-D74B-4580-A84E-F84FDD346456}"/>
      </w:docPartPr>
      <w:docPartBody>
        <w:p w:rsidR="0094348E" w:rsidP="003801C8">
          <w:pPr>
            <w:pStyle w:val="1A085765895546239073706AB78C0FA81"/>
          </w:pPr>
          <w:r>
            <w:rPr>
              <w:rStyle w:val="PlaceholderText"/>
            </w:rPr>
            <w:t xml:space="preserve"> </w:t>
          </w:r>
        </w:p>
      </w:docPartBody>
    </w:docPart>
    <w:docPart>
      <w:docPartPr>
        <w:name w:val="8FE59518DB9145FAB056E5F4620102D6"/>
        <w:category>
          <w:name w:val="Allmänt"/>
          <w:gallery w:val="placeholder"/>
        </w:category>
        <w:types>
          <w:type w:val="bbPlcHdr"/>
        </w:types>
        <w:behaviors>
          <w:behavior w:val="content"/>
        </w:behaviors>
        <w:guid w:val="{83CA0332-84CF-4CCB-AA8D-039DCEDCEC24}"/>
      </w:docPartPr>
      <w:docPartBody>
        <w:p w:rsidR="0094348E" w:rsidP="003801C8">
          <w:pPr>
            <w:pStyle w:val="8FE59518DB9145FAB056E5F4620102D6"/>
          </w:pPr>
          <w:r>
            <w:rPr>
              <w:rStyle w:val="PlaceholderText"/>
            </w:rPr>
            <w:t xml:space="preserve"> </w:t>
          </w:r>
        </w:p>
      </w:docPartBody>
    </w:docPart>
    <w:docPart>
      <w:docPartPr>
        <w:name w:val="A202AB2FC04A4CF2B46C4917BE375876"/>
        <w:category>
          <w:name w:val="Allmänt"/>
          <w:gallery w:val="placeholder"/>
        </w:category>
        <w:types>
          <w:type w:val="bbPlcHdr"/>
        </w:types>
        <w:behaviors>
          <w:behavior w:val="content"/>
        </w:behaviors>
        <w:guid w:val="{AB5BD854-5BD3-468A-A848-A446BBBEB586}"/>
      </w:docPartPr>
      <w:docPartBody>
        <w:p w:rsidR="0094348E" w:rsidP="003801C8">
          <w:pPr>
            <w:pStyle w:val="A202AB2FC04A4CF2B46C4917BE375876"/>
          </w:pPr>
          <w:r>
            <w:rPr>
              <w:rStyle w:val="PlaceholderText"/>
            </w:rPr>
            <w:t>Klicka här för att ange datum.</w:t>
          </w:r>
        </w:p>
      </w:docPartBody>
    </w:docPart>
    <w:docPart>
      <w:docPartPr>
        <w:name w:val="808741050EF745B097E79747AE1DCED3"/>
        <w:category>
          <w:name w:val="Allmänt"/>
          <w:gallery w:val="placeholder"/>
        </w:category>
        <w:types>
          <w:type w:val="bbPlcHdr"/>
        </w:types>
        <w:behaviors>
          <w:behavior w:val="content"/>
        </w:behaviors>
        <w:guid w:val="{1260E104-0098-426D-97FA-9015E627854D}"/>
      </w:docPartPr>
      <w:docPartBody>
        <w:p w:rsidR="00DD2B92" w:rsidP="00AF3CB7">
          <w:pPr>
            <w:pStyle w:val="808741050EF745B097E79747AE1DCED3"/>
          </w:pPr>
          <w:r>
            <w:rPr>
              <w:rStyle w:val="PlaceholderText"/>
            </w:rPr>
            <w:t xml:space="preserve"> </w:t>
          </w:r>
        </w:p>
      </w:docPartBody>
    </w:docPart>
    <w:docPart>
      <w:docPartPr>
        <w:name w:val="74E2354C661B4A5091CFAF687B214E1D"/>
        <w:category>
          <w:name w:val="Allmänt"/>
          <w:gallery w:val="placeholder"/>
        </w:category>
        <w:types>
          <w:type w:val="bbPlcHdr"/>
        </w:types>
        <w:behaviors>
          <w:behavior w:val="content"/>
        </w:behaviors>
        <w:guid w:val="{26EFCAB0-C020-4355-96C0-3C46466934DA}"/>
      </w:docPartPr>
      <w:docPartBody>
        <w:p w:rsidR="00DD2B92" w:rsidP="00AF3CB7">
          <w:pPr>
            <w:pStyle w:val="74E2354C661B4A5091CFAF687B214E1D"/>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7927420441F58CD141D03FEA5915">
    <w:name w:val="65B47927420441F58CD141D03FEA5915"/>
    <w:rsid w:val="003801C8"/>
  </w:style>
  <w:style w:type="character" w:styleId="PlaceholderText">
    <w:name w:val="Placeholder Text"/>
    <w:basedOn w:val="DefaultParagraphFont"/>
    <w:uiPriority w:val="99"/>
    <w:semiHidden/>
    <w:rsid w:val="00AF3CB7"/>
    <w:rPr>
      <w:noProof w:val="0"/>
      <w:color w:val="808080"/>
    </w:rPr>
  </w:style>
  <w:style w:type="paragraph" w:customStyle="1" w:styleId="A8688EEC246F4A7182965FB1269509CA">
    <w:name w:val="A8688EEC246F4A7182965FB1269509CA"/>
    <w:rsid w:val="003801C8"/>
  </w:style>
  <w:style w:type="paragraph" w:customStyle="1" w:styleId="4DF6560F8F424FE28E9C8E338CF38D53">
    <w:name w:val="4DF6560F8F424FE28E9C8E338CF38D53"/>
    <w:rsid w:val="003801C8"/>
  </w:style>
  <w:style w:type="paragraph" w:customStyle="1" w:styleId="8FDF5883CCC84A4ABB7F1175C8A02122">
    <w:name w:val="8FDF5883CCC84A4ABB7F1175C8A02122"/>
    <w:rsid w:val="003801C8"/>
  </w:style>
  <w:style w:type="paragraph" w:customStyle="1" w:styleId="948B34ED2568466987ACA80F2A2F6C34">
    <w:name w:val="948B34ED2568466987ACA80F2A2F6C34"/>
    <w:rsid w:val="003801C8"/>
  </w:style>
  <w:style w:type="paragraph" w:customStyle="1" w:styleId="524B204C087546B3AD3D7FED83AEC833">
    <w:name w:val="524B204C087546B3AD3D7FED83AEC833"/>
    <w:rsid w:val="003801C8"/>
  </w:style>
  <w:style w:type="paragraph" w:customStyle="1" w:styleId="AA143FAB1F8B494B8942AC1799F08807">
    <w:name w:val="AA143FAB1F8B494B8942AC1799F08807"/>
    <w:rsid w:val="003801C8"/>
  </w:style>
  <w:style w:type="paragraph" w:customStyle="1" w:styleId="3067817FEB724C17B7EE79E89F3C716B">
    <w:name w:val="3067817FEB724C17B7EE79E89F3C716B"/>
    <w:rsid w:val="003801C8"/>
  </w:style>
  <w:style w:type="paragraph" w:customStyle="1" w:styleId="9E468AC5787B43A9800FAF3E7B40993B">
    <w:name w:val="9E468AC5787B43A9800FAF3E7B40993B"/>
    <w:rsid w:val="003801C8"/>
  </w:style>
  <w:style w:type="paragraph" w:customStyle="1" w:styleId="1A085765895546239073706AB78C0FA8">
    <w:name w:val="1A085765895546239073706AB78C0FA8"/>
    <w:rsid w:val="003801C8"/>
  </w:style>
  <w:style w:type="paragraph" w:customStyle="1" w:styleId="8FE59518DB9145FAB056E5F4620102D6">
    <w:name w:val="8FE59518DB9145FAB056E5F4620102D6"/>
    <w:rsid w:val="003801C8"/>
  </w:style>
  <w:style w:type="paragraph" w:customStyle="1" w:styleId="524B204C087546B3AD3D7FED83AEC8331">
    <w:name w:val="524B204C087546B3AD3D7FED83AEC8331"/>
    <w:rsid w:val="003801C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A085765895546239073706AB78C0FA81">
    <w:name w:val="1A085765895546239073706AB78C0FA81"/>
    <w:rsid w:val="003801C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52D1EED9B234671A940CF55E741E1E6">
    <w:name w:val="652D1EED9B234671A940CF55E741E1E6"/>
    <w:rsid w:val="003801C8"/>
  </w:style>
  <w:style w:type="paragraph" w:customStyle="1" w:styleId="1108304C423B4FAAB46DD679C6ED6C87">
    <w:name w:val="1108304C423B4FAAB46DD679C6ED6C87"/>
    <w:rsid w:val="003801C8"/>
  </w:style>
  <w:style w:type="paragraph" w:customStyle="1" w:styleId="9219E22EEB764DDEA9C34F41F985EC71">
    <w:name w:val="9219E22EEB764DDEA9C34F41F985EC71"/>
    <w:rsid w:val="003801C8"/>
  </w:style>
  <w:style w:type="paragraph" w:customStyle="1" w:styleId="6307BB9D40734924829DC6A7300C2FE5">
    <w:name w:val="6307BB9D40734924829DC6A7300C2FE5"/>
    <w:rsid w:val="003801C8"/>
  </w:style>
  <w:style w:type="paragraph" w:customStyle="1" w:styleId="AC57557E200F4E829CF6EA2C52C01298">
    <w:name w:val="AC57557E200F4E829CF6EA2C52C01298"/>
    <w:rsid w:val="003801C8"/>
  </w:style>
  <w:style w:type="paragraph" w:customStyle="1" w:styleId="A202AB2FC04A4CF2B46C4917BE375876">
    <w:name w:val="A202AB2FC04A4CF2B46C4917BE375876"/>
    <w:rsid w:val="003801C8"/>
  </w:style>
  <w:style w:type="paragraph" w:customStyle="1" w:styleId="07CADEFF7A9F47D1993BA672B417E4F7">
    <w:name w:val="07CADEFF7A9F47D1993BA672B417E4F7"/>
    <w:rsid w:val="003801C8"/>
  </w:style>
  <w:style w:type="paragraph" w:customStyle="1" w:styleId="808741050EF745B097E79747AE1DCED3">
    <w:name w:val="808741050EF745B097E79747AE1DCED3"/>
    <w:rsid w:val="00AF3CB7"/>
  </w:style>
  <w:style w:type="paragraph" w:customStyle="1" w:styleId="74E2354C661B4A5091CFAF687B214E1D">
    <w:name w:val="74E2354C661B4A5091CFAF687B214E1D"/>
    <w:rsid w:val="00AF3C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a979bf35-34c6-471f-a0f1-44caff9af9c1</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2021-06-23T00:00:00</HeaderDate>
    <Office/>
    <Dnr>Ku2021/ 01533</Dnr>
    <ParagrafNr/>
    <DocumentTitle/>
    <VisitingAddress/>
    <Extra1/>
    <Extra2/>
    <Extra3>Björn Söder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300AB457-7BB8-44FA-9AC1-D3B4C85A3F57}"/>
</file>

<file path=customXml/itemProps2.xml><?xml version="1.0" encoding="utf-8"?>
<ds:datastoreItem xmlns:ds="http://schemas.openxmlformats.org/officeDocument/2006/customXml" ds:itemID="{B3312AD1-BDC2-4EE4-8A58-E0356D0B278B}"/>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CD28711-020E-431E-B1E3-E7AB72D0B2D9}"/>
</file>

<file path=customXml/itemProps5.xml><?xml version="1.0" encoding="utf-8"?>
<ds:datastoreItem xmlns:ds="http://schemas.openxmlformats.org/officeDocument/2006/customXml" ds:itemID="{DF26650B-1414-470E-8745-91A92192329C}"/>
</file>

<file path=docProps/app.xml><?xml version="1.0" encoding="utf-8"?>
<Properties xmlns="http://schemas.openxmlformats.org/officeDocument/2006/extended-properties" xmlns:vt="http://schemas.openxmlformats.org/officeDocument/2006/docPropsVTypes">
  <Template>RK Basmall</Template>
  <TotalTime>0</TotalTime>
  <Pages>1</Pages>
  <Words>197</Words>
  <Characters>1045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3195 En statlig myndighets angrepp på journalister.docx</dc:title>
  <cp:revision>6</cp:revision>
  <dcterms:created xsi:type="dcterms:W3CDTF">2021-06-17T14:08:00Z</dcterms:created>
  <dcterms:modified xsi:type="dcterms:W3CDTF">2021-06-23T07:41:00Z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05a636ff-7955-4cd4-88f4-2fb0bba43317</vt:lpwstr>
  </property>
</Properties>
</file>